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3C3C" w14:textId="77777777" w:rsidR="00834537" w:rsidRPr="005E2EFD" w:rsidRDefault="00834537" w:rsidP="002C3DBF">
      <w:pPr>
        <w:autoSpaceDE w:val="0"/>
        <w:autoSpaceDN w:val="0"/>
        <w:adjustRightInd w:val="0"/>
        <w:spacing w:after="0" w:line="240" w:lineRule="auto"/>
        <w:rPr>
          <w:rFonts w:ascii="Times New Roman" w:hAnsi="Times New Roman"/>
          <w:bCs/>
          <w:spacing w:val="-6"/>
        </w:rPr>
      </w:pPr>
      <w:bookmarkStart w:id="0" w:name="_Hlk20769641"/>
      <w:bookmarkStart w:id="1" w:name="_Hlk84704019"/>
    </w:p>
    <w:p w14:paraId="52628823" w14:textId="77777777" w:rsidR="00834537" w:rsidRPr="005E2EFD" w:rsidRDefault="00834537" w:rsidP="005E2EFD">
      <w:pPr>
        <w:autoSpaceDE w:val="0"/>
        <w:autoSpaceDN w:val="0"/>
        <w:adjustRightInd w:val="0"/>
        <w:spacing w:after="0" w:line="240" w:lineRule="auto"/>
        <w:jc w:val="right"/>
        <w:rPr>
          <w:rFonts w:ascii="Times New Roman" w:hAnsi="Times New Roman"/>
          <w:bCs/>
          <w:spacing w:val="-6"/>
        </w:rPr>
      </w:pPr>
    </w:p>
    <w:p w14:paraId="46381EEA" w14:textId="77777777" w:rsidR="00E76414" w:rsidRPr="005E2EFD" w:rsidRDefault="00E76414" w:rsidP="005E2EFD">
      <w:pPr>
        <w:spacing w:after="0" w:line="240" w:lineRule="auto"/>
        <w:ind w:right="-2"/>
        <w:jc w:val="right"/>
        <w:rPr>
          <w:rFonts w:ascii="Times New Roman" w:eastAsia="Times New Roman" w:hAnsi="Times New Roman"/>
        </w:rPr>
      </w:pPr>
      <w:bookmarkStart w:id="2" w:name="_heading=h.gjdgxs" w:colFirst="0" w:colLast="0"/>
      <w:bookmarkEnd w:id="0"/>
      <w:bookmarkEnd w:id="1"/>
      <w:bookmarkEnd w:id="2"/>
      <w:r w:rsidRPr="005E2EFD">
        <w:rPr>
          <w:rFonts w:ascii="Times New Roman" w:eastAsia="Times New Roman" w:hAnsi="Times New Roman"/>
        </w:rPr>
        <w:t>ANEXA NR. 14</w:t>
      </w:r>
    </w:p>
    <w:p w14:paraId="7206C574" w14:textId="77777777" w:rsidR="00E76414" w:rsidRPr="005E2EFD" w:rsidRDefault="00E76414" w:rsidP="005E2EFD">
      <w:pPr>
        <w:keepNext/>
        <w:spacing w:after="0" w:line="240" w:lineRule="auto"/>
        <w:ind w:right="-2"/>
        <w:jc w:val="right"/>
        <w:rPr>
          <w:rFonts w:ascii="Times New Roman" w:eastAsia="Times New Roman" w:hAnsi="Times New Roman"/>
        </w:rPr>
      </w:pPr>
      <w:r w:rsidRPr="005E2EFD">
        <w:rPr>
          <w:rFonts w:ascii="Times New Roman" w:eastAsia="Times New Roman" w:hAnsi="Times New Roman"/>
        </w:rPr>
        <w:t xml:space="preserve">   la Metodologie</w:t>
      </w:r>
    </w:p>
    <w:p w14:paraId="08D1FA2A" w14:textId="77777777" w:rsidR="00E76414" w:rsidRPr="005E2EFD" w:rsidRDefault="00E76414" w:rsidP="005E2EFD">
      <w:pPr>
        <w:spacing w:after="0" w:line="240" w:lineRule="auto"/>
        <w:ind w:right="-2"/>
        <w:jc w:val="center"/>
        <w:rPr>
          <w:rFonts w:ascii="Times New Roman" w:eastAsia="Times New Roman" w:hAnsi="Times New Roman"/>
          <w:b/>
        </w:rPr>
      </w:pPr>
      <w:r w:rsidRPr="005E2EFD">
        <w:rPr>
          <w:rFonts w:ascii="Times New Roman" w:eastAsia="Times New Roman" w:hAnsi="Times New Roman"/>
          <w:b/>
        </w:rPr>
        <w:t>MODELE DE CERERI</w:t>
      </w:r>
    </w:p>
    <w:p w14:paraId="7A76DD05"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pentru completarea normei didactice de predare</w:t>
      </w:r>
    </w:p>
    <w:p w14:paraId="3D09F8C3"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429912B4" w14:textId="77777777" w:rsidR="00E76414" w:rsidRPr="005E2EFD" w:rsidRDefault="00E76414" w:rsidP="005E2EFD">
      <w:pPr>
        <w:spacing w:after="0" w:line="240" w:lineRule="auto"/>
        <w:ind w:right="-2"/>
        <w:jc w:val="right"/>
        <w:rPr>
          <w:rFonts w:ascii="Times New Roman" w:eastAsia="Times New Roman" w:hAnsi="Times New Roman"/>
          <w:sz w:val="8"/>
          <w:szCs w:val="8"/>
        </w:rPr>
      </w:pPr>
    </w:p>
    <w:p w14:paraId="056F5045" w14:textId="03B1F15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 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Avizat Oficiul Juridic __________________</w:t>
      </w:r>
    </w:p>
    <w:p w14:paraId="1A67287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 ___________________________</w:t>
      </w:r>
    </w:p>
    <w:p w14:paraId="0288C01E" w14:textId="462F6E92" w:rsidR="00E76414" w:rsidRPr="005E2EFD" w:rsidRDefault="00E76414" w:rsidP="005E2EFD">
      <w:pPr>
        <w:spacing w:after="0" w:line="240" w:lineRule="auto"/>
        <w:ind w:right="-2"/>
        <w:jc w:val="both"/>
        <w:rPr>
          <w:rFonts w:ascii="Times New Roman" w:eastAsia="Times New Roman" w:hAnsi="Times New Roman"/>
          <w:sz w:val="16"/>
          <w:szCs w:val="16"/>
          <w:vertAlign w:val="superscript"/>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pentru managementul resurselor umane</w:t>
      </w:r>
    </w:p>
    <w:p w14:paraId="533EF2A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DIRECTOR,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p>
    <w:p w14:paraId="30F09E08" w14:textId="3C116DE6"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L.S. 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Prof. (Numele şi prenumele) ____________________________</w:t>
      </w:r>
    </w:p>
    <w:p w14:paraId="19EB78D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7986B094"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3F3128FC" w14:textId="77777777" w:rsidR="00E76414" w:rsidRPr="005E2EFD" w:rsidRDefault="00E76414" w:rsidP="005E2EFD">
      <w:pPr>
        <w:spacing w:after="0" w:line="240" w:lineRule="auto"/>
        <w:ind w:right="-2"/>
        <w:jc w:val="center"/>
        <w:rPr>
          <w:rFonts w:ascii="Times New Roman" w:eastAsia="Times New Roman" w:hAnsi="Times New Roman"/>
          <w:sz w:val="8"/>
          <w:szCs w:val="8"/>
        </w:rPr>
      </w:pPr>
    </w:p>
    <w:p w14:paraId="77409190" w14:textId="6333ABAB" w:rsidR="00B27300"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 (inclusiv iniţiala tatălui), _____________________________________________________________________________</w:t>
      </w:r>
      <w:r w:rsidR="00B27300" w:rsidRPr="005E2EFD">
        <w:rPr>
          <w:rFonts w:ascii="Times New Roman" w:eastAsia="Times New Roman" w:hAnsi="Times New Roman"/>
          <w:sz w:val="16"/>
          <w:szCs w:val="16"/>
        </w:rPr>
        <w:t>_____</w:t>
      </w:r>
      <w:r w:rsidRPr="005E2EFD">
        <w:rPr>
          <w:rFonts w:ascii="Times New Roman" w:eastAsia="Times New Roman" w:hAnsi="Times New Roman"/>
          <w:sz w:val="16"/>
          <w:szCs w:val="16"/>
        </w:rPr>
        <w:t>_, numele anterior ________________________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 fiul/fiica lui ___________________ și _____________________, născut(ă) la data de _________________, titular(ă)/debutant(ă) prevăzut la art.</w:t>
      </w:r>
      <w:r w:rsidR="00CA775F"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w:t>
      </w:r>
      <w:r w:rsidR="009A405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(4) din metodologie/repartizat(ă) pe perioada viabilității postului pe(la) postul (catedra) de</w:t>
      </w:r>
      <w:r w:rsidR="00B27300" w:rsidRPr="005E2EFD">
        <w:rPr>
          <w:rFonts w:ascii="Times New Roman" w:eastAsia="Times New Roman" w:hAnsi="Times New Roman"/>
          <w:sz w:val="16"/>
          <w:szCs w:val="16"/>
        </w:rPr>
        <w:t xml:space="preserve"> </w:t>
      </w:r>
      <w:r w:rsidR="00CA775F" w:rsidRPr="005E2EFD">
        <w:rPr>
          <w:rFonts w:ascii="Times New Roman" w:eastAsia="Times New Roman" w:hAnsi="Times New Roman"/>
          <w:sz w:val="16"/>
          <w:szCs w:val="16"/>
        </w:rPr>
        <w:t>____________________________________________</w:t>
      </w:r>
      <w:r w:rsidR="00B27300" w:rsidRPr="005E2EFD">
        <w:rPr>
          <w:rFonts w:ascii="Times New Roman" w:eastAsia="Times New Roman" w:hAnsi="Times New Roman"/>
          <w:sz w:val="16"/>
          <w:szCs w:val="16"/>
        </w:rPr>
        <w:t>_______________________________________________________________________________________</w:t>
      </w:r>
    </w:p>
    <w:p w14:paraId="46C6D38B" w14:textId="504DA912" w:rsidR="00B27300"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  de la (unitatea de învăţământ) ________________________</w:t>
      </w:r>
      <w:r w:rsidR="00CC501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w:t>
      </w:r>
      <w:r w:rsidR="00CA775F" w:rsidRPr="005E2EFD">
        <w:rPr>
          <w:rFonts w:ascii="Times New Roman" w:eastAsia="Times New Roman" w:hAnsi="Times New Roman"/>
          <w:sz w:val="16"/>
          <w:szCs w:val="16"/>
        </w:rPr>
        <w:t>________________________________</w:t>
      </w:r>
      <w:r w:rsidRPr="005E2EFD">
        <w:rPr>
          <w:rFonts w:ascii="Times New Roman" w:eastAsia="Times New Roman" w:hAnsi="Times New Roman"/>
          <w:sz w:val="16"/>
          <w:szCs w:val="16"/>
        </w:rPr>
        <w:t>___</w:t>
      </w:r>
      <w:r w:rsidR="00CC501C" w:rsidRPr="005E2EFD">
        <w:rPr>
          <w:rFonts w:ascii="Times New Roman" w:eastAsia="Times New Roman" w:hAnsi="Times New Roman"/>
          <w:sz w:val="16"/>
          <w:szCs w:val="16"/>
        </w:rPr>
        <w:t>____________</w:t>
      </w:r>
      <w:r w:rsidR="00F942C4"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w:t>
      </w:r>
      <w:r w:rsidR="00B27300" w:rsidRPr="005E2EFD">
        <w:rPr>
          <w:rFonts w:ascii="Times New Roman" w:eastAsia="Times New Roman" w:hAnsi="Times New Roman"/>
          <w:sz w:val="16"/>
          <w:szCs w:val="16"/>
        </w:rPr>
        <w:t>_</w:t>
      </w:r>
      <w:r w:rsidRPr="005E2EFD">
        <w:rPr>
          <w:rFonts w:ascii="Times New Roman" w:eastAsia="Times New Roman" w:hAnsi="Times New Roman"/>
          <w:sz w:val="16"/>
          <w:szCs w:val="16"/>
        </w:rPr>
        <w:t>, localitatea  ____________________________</w:t>
      </w:r>
      <w:r w:rsidR="00F942C4" w:rsidRPr="005E2EFD">
        <w:rPr>
          <w:rFonts w:ascii="Times New Roman" w:eastAsia="Times New Roman" w:hAnsi="Times New Roman"/>
          <w:sz w:val="16"/>
          <w:szCs w:val="16"/>
        </w:rPr>
        <w:t>__</w:t>
      </w:r>
      <w:r w:rsidRPr="005E2EFD">
        <w:rPr>
          <w:rFonts w:ascii="Times New Roman" w:eastAsia="Times New Roman" w:hAnsi="Times New Roman"/>
          <w:sz w:val="16"/>
          <w:szCs w:val="16"/>
        </w:rPr>
        <w:t xml:space="preserve">___________, judeţul (sectorul)________________, solicit completarea normei didactice pe perioadă determinată/nedeterminată </w:t>
      </w:r>
      <w:r w:rsidRPr="005E2EFD">
        <w:rPr>
          <w:rFonts w:ascii="Times New Roman" w:eastAsia="Times New Roman" w:hAnsi="Times New Roman"/>
          <w:b/>
          <w:sz w:val="16"/>
          <w:szCs w:val="16"/>
        </w:rPr>
        <w:t>(pot beneficia doar titularii)</w:t>
      </w:r>
      <w:r w:rsidRPr="005E2EFD">
        <w:rPr>
          <w:rFonts w:ascii="Times New Roman" w:eastAsia="Times New Roman" w:hAnsi="Times New Roman"/>
          <w:sz w:val="16"/>
          <w:szCs w:val="16"/>
        </w:rPr>
        <w:t>, începând cu data de 1 septembrie 2024, cu un număr de (</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________ ore pe săptămână, la disciplina/ disciplinele  ______________________________________________________________________________________ din lista orelor publicate vacante/rezervate, în ordinea descrescătoare a punctajului, având în vedere că în anul şcolar 2024-2025 la unitatea (unităţile) de învăţământ la care funcţionez ca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 din metodologie/repartizat(ă) pe perioada viabilității postului, voi avea un număr de</w:t>
      </w:r>
      <w:r w:rsidRPr="005E2EFD">
        <w:rPr>
          <w:rFonts w:ascii="Times New Roman" w:eastAsia="Times New Roman" w:hAnsi="Times New Roman"/>
          <w:sz w:val="16"/>
          <w:szCs w:val="16"/>
          <w:vertAlign w:val="superscript"/>
        </w:rPr>
        <w:t xml:space="preserve">(1) </w:t>
      </w:r>
      <w:r w:rsidRPr="005E2EFD">
        <w:rPr>
          <w:rFonts w:ascii="Times New Roman" w:eastAsia="Times New Roman" w:hAnsi="Times New Roman"/>
          <w:sz w:val="16"/>
          <w:szCs w:val="16"/>
        </w:rPr>
        <w:t>___________ ore pe săptămână în încadrare şi am domiciliul în localitatea _____________________________________, judeţul (sectorul) ______</w:t>
      </w:r>
      <w:r w:rsidR="00F942C4" w:rsidRPr="005E2EFD">
        <w:rPr>
          <w:rFonts w:ascii="Times New Roman" w:eastAsia="Times New Roman" w:hAnsi="Times New Roman"/>
          <w:sz w:val="16"/>
          <w:szCs w:val="16"/>
        </w:rPr>
        <w:t>___</w:t>
      </w:r>
      <w:r w:rsidRPr="005E2EFD">
        <w:rPr>
          <w:rFonts w:ascii="Times New Roman" w:eastAsia="Times New Roman" w:hAnsi="Times New Roman"/>
          <w:sz w:val="16"/>
          <w:szCs w:val="16"/>
        </w:rPr>
        <w:t>__</w:t>
      </w:r>
      <w:r w:rsidR="00B27300" w:rsidRPr="005E2EFD">
        <w:rPr>
          <w:rFonts w:ascii="Times New Roman" w:eastAsia="Times New Roman" w:hAnsi="Times New Roman"/>
          <w:sz w:val="16"/>
          <w:szCs w:val="16"/>
        </w:rPr>
        <w:t>___</w:t>
      </w:r>
      <w:r w:rsidRPr="005E2EFD">
        <w:rPr>
          <w:rFonts w:ascii="Times New Roman" w:eastAsia="Times New Roman" w:hAnsi="Times New Roman"/>
          <w:sz w:val="16"/>
          <w:szCs w:val="16"/>
        </w:rPr>
        <w:t>_____, str. __________</w:t>
      </w:r>
      <w:r w:rsidR="00F942C4" w:rsidRPr="005E2EFD">
        <w:rPr>
          <w:rFonts w:ascii="Times New Roman" w:eastAsia="Times New Roman" w:hAnsi="Times New Roman"/>
          <w:sz w:val="16"/>
          <w:szCs w:val="16"/>
        </w:rPr>
        <w:t>__</w:t>
      </w:r>
      <w:r w:rsidRPr="005E2EFD">
        <w:rPr>
          <w:rFonts w:ascii="Times New Roman" w:eastAsia="Times New Roman" w:hAnsi="Times New Roman"/>
          <w:sz w:val="16"/>
          <w:szCs w:val="16"/>
        </w:rPr>
        <w:t>_______</w:t>
      </w:r>
      <w:r w:rsidR="00B27300"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______________ nr. ________, bl. _________, ap. _________, TELEFON:__________</w:t>
      </w:r>
      <w:r w:rsidR="00F942C4" w:rsidRPr="005E2EFD">
        <w:rPr>
          <w:rFonts w:ascii="Times New Roman" w:eastAsia="Times New Roman" w:hAnsi="Times New Roman"/>
          <w:sz w:val="16"/>
          <w:szCs w:val="16"/>
        </w:rPr>
        <w:t xml:space="preserve">___________ </w:t>
      </w:r>
      <w:r w:rsidRPr="005E2EFD">
        <w:rPr>
          <w:rFonts w:ascii="Times New Roman" w:eastAsia="Times New Roman" w:hAnsi="Times New Roman"/>
          <w:sz w:val="16"/>
          <w:szCs w:val="16"/>
        </w:rPr>
        <w:t>conform actului de identitate _______seria _____nr. 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 eliberat de __________________________________</w:t>
      </w:r>
      <w:r w:rsidR="00B27300" w:rsidRPr="005E2EFD">
        <w:rPr>
          <w:rFonts w:ascii="Times New Roman" w:eastAsia="Times New Roman" w:hAnsi="Times New Roman"/>
          <w:sz w:val="16"/>
          <w:szCs w:val="16"/>
        </w:rPr>
        <w:t>______________________.</w:t>
      </w:r>
    </w:p>
    <w:p w14:paraId="1D6975BD" w14:textId="77777777" w:rsidR="00F942C4" w:rsidRPr="005E2EFD" w:rsidRDefault="00F942C4" w:rsidP="005E2EFD">
      <w:pPr>
        <w:spacing w:after="0" w:line="240" w:lineRule="auto"/>
        <w:ind w:right="-2"/>
        <w:jc w:val="both"/>
        <w:rPr>
          <w:rFonts w:ascii="Times New Roman" w:eastAsia="Times New Roman" w:hAnsi="Times New Roman"/>
          <w:sz w:val="8"/>
          <w:szCs w:val="8"/>
        </w:rPr>
      </w:pPr>
    </w:p>
    <w:tbl>
      <w:tblPr>
        <w:tblpPr w:leftFromText="180" w:rightFromText="180" w:vertAnchor="text" w:tblpXSpec="center" w:tblpY="1"/>
        <w:tblOverlap w:val="never"/>
        <w:tblW w:w="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7"/>
      </w:tblGrid>
      <w:tr w:rsidR="005E2EFD" w:rsidRPr="005E2EFD" w14:paraId="72F29DE1" w14:textId="77777777" w:rsidTr="00F942C4">
        <w:trPr>
          <w:trHeight w:val="416"/>
        </w:trPr>
        <w:tc>
          <w:tcPr>
            <w:tcW w:w="306" w:type="dxa"/>
          </w:tcPr>
          <w:p w14:paraId="4A70D9D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6660ED9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F8751FC"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560F6C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23E72B86"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67D6C3F"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4AEB26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CFF33F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657A8CE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97CA76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E2DFAD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4FC282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89E10A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r>
    </w:tbl>
    <w:p w14:paraId="2D93535A" w14:textId="77777777" w:rsidR="00F942C4" w:rsidRPr="005E2EFD" w:rsidRDefault="00F942C4" w:rsidP="005E2EFD">
      <w:pPr>
        <w:spacing w:after="0" w:line="240" w:lineRule="auto"/>
        <w:ind w:right="-2"/>
        <w:jc w:val="center"/>
        <w:rPr>
          <w:rFonts w:ascii="Times New Roman" w:eastAsia="Times New Roman" w:hAnsi="Times New Roman"/>
          <w:sz w:val="16"/>
          <w:szCs w:val="16"/>
        </w:rPr>
      </w:pPr>
    </w:p>
    <w:p w14:paraId="5D354CCC" w14:textId="7E34D7EC" w:rsidR="00F942C4" w:rsidRPr="005E2EFD" w:rsidRDefault="00F942C4" w:rsidP="005E2EFD">
      <w:pPr>
        <w:spacing w:after="0" w:line="240" w:lineRule="auto"/>
        <w:ind w:right="-2"/>
        <w:jc w:val="center"/>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r w:rsidR="003D26D8" w:rsidRPr="005E2EFD">
        <w:rPr>
          <w:rFonts w:ascii="Times New Roman" w:eastAsia="Times New Roman" w:hAnsi="Times New Roman"/>
          <w:b/>
          <w:bCs/>
          <w:sz w:val="16"/>
          <w:szCs w:val="16"/>
        </w:rPr>
        <w:t>:</w:t>
      </w:r>
    </w:p>
    <w:p w14:paraId="19DFBB98" w14:textId="71D6A6FA"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br w:type="textWrapping" w:clear="all"/>
        <w:t>Menţionez următoarele:</w:t>
      </w:r>
    </w:p>
    <w:p w14:paraId="347B027B" w14:textId="77777777" w:rsidR="00F942C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postliceale, Lic. ped.) ____________________________________</w:t>
      </w:r>
      <w:r w:rsidR="00B2730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w:t>
      </w:r>
      <w:r w:rsidR="00B27300"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Facultatea _____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______________</w:t>
      </w:r>
      <w:r w:rsidR="00B27300" w:rsidRPr="005E2EFD">
        <w:rPr>
          <w:rFonts w:ascii="Times New Roman" w:eastAsia="Times New Roman" w:hAnsi="Times New Roman"/>
          <w:sz w:val="16"/>
          <w:szCs w:val="16"/>
        </w:rPr>
        <w:t>________</w:t>
      </w:r>
      <w:r w:rsidR="00F16753"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w:t>
      </w:r>
      <w:r w:rsidR="00B2730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w:t>
      </w:r>
      <w:r w:rsidR="00F16753" w:rsidRPr="005E2EFD">
        <w:rPr>
          <w:rFonts w:ascii="Times New Roman" w:eastAsia="Times New Roman" w:hAnsi="Times New Roman"/>
          <w:sz w:val="16"/>
          <w:szCs w:val="16"/>
        </w:rPr>
        <w:t>___________________</w:t>
      </w:r>
      <w:r w:rsidRPr="005E2EFD">
        <w:rPr>
          <w:rFonts w:ascii="Times New Roman" w:eastAsia="Times New Roman" w:hAnsi="Times New Roman"/>
          <w:sz w:val="16"/>
          <w:szCs w:val="16"/>
        </w:rPr>
        <w:t>, cu durata studiilor de ___</w:t>
      </w:r>
      <w:r w:rsidR="00F942C4" w:rsidRPr="005E2EFD">
        <w:rPr>
          <w:rFonts w:ascii="Times New Roman" w:eastAsia="Times New Roman" w:hAnsi="Times New Roman"/>
          <w:sz w:val="16"/>
          <w:szCs w:val="16"/>
        </w:rPr>
        <w:t>_</w:t>
      </w:r>
      <w:r w:rsidRPr="005E2EFD">
        <w:rPr>
          <w:rFonts w:ascii="Times New Roman" w:eastAsia="Times New Roman" w:hAnsi="Times New Roman"/>
          <w:sz w:val="16"/>
          <w:szCs w:val="16"/>
        </w:rPr>
        <w:t>___ani (curs zi; seral; fără frecvenţă; frecvenţă redusă; învăţământ la distanţă), promoţia ______</w:t>
      </w:r>
      <w:r w:rsidR="00B27300" w:rsidRPr="005E2EFD">
        <w:rPr>
          <w:rFonts w:ascii="Times New Roman" w:eastAsia="Times New Roman" w:hAnsi="Times New Roman"/>
          <w:sz w:val="16"/>
          <w:szCs w:val="16"/>
        </w:rPr>
        <w:t>_______</w:t>
      </w:r>
      <w:r w:rsidRPr="005E2EFD">
        <w:rPr>
          <w:rFonts w:ascii="Times New Roman" w:eastAsia="Times New Roman" w:hAnsi="Times New Roman"/>
          <w:sz w:val="16"/>
          <w:szCs w:val="16"/>
        </w:rPr>
        <w:t>, cu media la examenul de stat (licenţă)/absolvire __________</w:t>
      </w:r>
      <w:r w:rsidR="00F942C4"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_______cu specializările ___________________</w:t>
      </w:r>
      <w:r w:rsidR="00F16753"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________</w:t>
      </w:r>
      <w:r w:rsidRPr="005E2EFD">
        <w:rPr>
          <w:rFonts w:ascii="Times New Roman" w:eastAsia="Times New Roman" w:hAnsi="Times New Roman"/>
          <w:sz w:val="16"/>
          <w:szCs w:val="16"/>
        </w:rPr>
        <w:t>_______________________________________________________________________</w:t>
      </w:r>
      <w:r w:rsidR="00F16753" w:rsidRPr="005E2EFD">
        <w:rPr>
          <w:rFonts w:ascii="Times New Roman" w:eastAsia="Times New Roman" w:hAnsi="Times New Roman"/>
          <w:sz w:val="16"/>
          <w:szCs w:val="16"/>
        </w:rPr>
        <w:t xml:space="preserve">___________________________________________________ </w:t>
      </w:r>
      <w:r w:rsidRPr="005E2EFD">
        <w:rPr>
          <w:rFonts w:ascii="Times New Roman" w:eastAsia="Times New Roman" w:hAnsi="Times New Roman"/>
          <w:sz w:val="16"/>
          <w:szCs w:val="16"/>
        </w:rPr>
        <w:t>__________________</w:t>
      </w:r>
      <w:r w:rsidR="00B27300" w:rsidRPr="005E2EFD">
        <w:rPr>
          <w:rFonts w:ascii="Times New Roman" w:eastAsia="Times New Roman" w:hAnsi="Times New Roman"/>
          <w:sz w:val="16"/>
          <w:szCs w:val="16"/>
        </w:rPr>
        <w:t>_____________________</w:t>
      </w:r>
      <w:r w:rsidR="00F16753" w:rsidRPr="005E2EFD">
        <w:rPr>
          <w:rFonts w:ascii="Times New Roman" w:eastAsia="Times New Roman" w:hAnsi="Times New Roman"/>
          <w:sz w:val="16"/>
          <w:szCs w:val="16"/>
        </w:rPr>
        <w:t>____________________________________</w:t>
      </w:r>
      <w:r w:rsidRPr="005E2EFD">
        <w:rPr>
          <w:rFonts w:ascii="Times New Roman" w:eastAsia="Times New Roman" w:hAnsi="Times New Roman"/>
          <w:sz w:val="16"/>
          <w:szCs w:val="16"/>
        </w:rPr>
        <w:t>____________________________________</w:t>
      </w:r>
      <w:r w:rsidR="00F942C4"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w:t>
      </w:r>
      <w:r w:rsidR="00F942C4" w:rsidRPr="005E2EFD">
        <w:rPr>
          <w:rFonts w:ascii="Times New Roman" w:eastAsia="Times New Roman" w:hAnsi="Times New Roman"/>
          <w:sz w:val="16"/>
          <w:szCs w:val="16"/>
        </w:rPr>
        <w:t xml:space="preserve"> </w:t>
      </w:r>
    </w:p>
    <w:p w14:paraId="372C6D5E" w14:textId="1CC7B51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 ____,____</w:t>
      </w:r>
    </w:p>
    <w:p w14:paraId="3E6C7D00" w14:textId="4E5BEB3C" w:rsidR="00E76414" w:rsidRPr="005E2EFD" w:rsidRDefault="00E76414" w:rsidP="005E2EFD">
      <w:pPr>
        <w:spacing w:after="0" w:line="240" w:lineRule="auto"/>
        <w:ind w:right="-2" w:firstLine="284"/>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universitar de lungă durată/ciclului II de studii universitare de masterat am absolvit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w:t>
      </w:r>
    </w:p>
    <w:p w14:paraId="7E3B7B77" w14:textId="75D0D13E" w:rsidR="00F942C4" w:rsidRPr="005E2EFD" w:rsidRDefault="00E76414" w:rsidP="005E2EFD">
      <w:pPr>
        <w:pStyle w:val="Listparagraf"/>
        <w:numPr>
          <w:ilvl w:val="1"/>
          <w:numId w:val="72"/>
        </w:numPr>
        <w:ind w:left="432" w:hanging="144"/>
        <w:jc w:val="both"/>
        <w:rPr>
          <w:sz w:val="16"/>
          <w:szCs w:val="16"/>
        </w:rPr>
      </w:pPr>
      <w:r w:rsidRPr="005E2EFD">
        <w:rPr>
          <w:sz w:val="16"/>
          <w:szCs w:val="16"/>
        </w:rPr>
        <w:t>Facultatea ___________________________________________</w:t>
      </w:r>
      <w:r w:rsidR="00F942C4" w:rsidRPr="005E2EFD">
        <w:rPr>
          <w:sz w:val="16"/>
          <w:szCs w:val="16"/>
        </w:rPr>
        <w:t>__________</w:t>
      </w:r>
      <w:r w:rsidRPr="005E2EFD">
        <w:rPr>
          <w:sz w:val="16"/>
          <w:szCs w:val="16"/>
        </w:rPr>
        <w:t>__, cu durata studiilor de ______ani (curs zi; seral; fără frecvenţă; învăţământ la distanţă), promoţia ______________, cu media la examenul de stat (licenţă)/ absolvire ________________ cu specializarea</w:t>
      </w:r>
      <w:r w:rsidR="00F942C4" w:rsidRPr="005E2EFD">
        <w:rPr>
          <w:sz w:val="16"/>
          <w:szCs w:val="16"/>
        </w:rPr>
        <w:t xml:space="preserve"> ____</w:t>
      </w:r>
      <w:r w:rsidRPr="005E2EFD">
        <w:rPr>
          <w:sz w:val="16"/>
          <w:szCs w:val="16"/>
        </w:rPr>
        <w:t>__________________</w:t>
      </w:r>
      <w:r w:rsidR="00F942C4" w:rsidRPr="005E2EFD">
        <w:rPr>
          <w:sz w:val="16"/>
          <w:szCs w:val="16"/>
        </w:rPr>
        <w:t xml:space="preserve"> </w:t>
      </w:r>
      <w:r w:rsidRPr="005E2EFD">
        <w:rPr>
          <w:sz w:val="16"/>
          <w:szCs w:val="16"/>
        </w:rPr>
        <w:t>_________________________________________________________</w:t>
      </w:r>
      <w:r w:rsidR="00F942C4" w:rsidRPr="005E2EFD">
        <w:rPr>
          <w:sz w:val="16"/>
          <w:szCs w:val="16"/>
        </w:rPr>
        <w:t>__________________________________________</w:t>
      </w:r>
      <w:r w:rsidRPr="005E2EFD">
        <w:rPr>
          <w:sz w:val="16"/>
          <w:szCs w:val="16"/>
        </w:rPr>
        <w:t>____</w:t>
      </w:r>
      <w:r w:rsidR="00F942C4" w:rsidRPr="005E2EFD">
        <w:rPr>
          <w:sz w:val="16"/>
          <w:szCs w:val="16"/>
        </w:rPr>
        <w:t xml:space="preserve">              </w:t>
      </w:r>
      <w:r w:rsidRPr="005E2EFD">
        <w:rPr>
          <w:sz w:val="16"/>
          <w:szCs w:val="16"/>
        </w:rPr>
        <w:t xml:space="preserve">      P ____,_____</w:t>
      </w:r>
      <w:r w:rsidR="00F942C4" w:rsidRPr="005E2EFD">
        <w:rPr>
          <w:sz w:val="16"/>
          <w:szCs w:val="16"/>
        </w:rPr>
        <w:t>_</w:t>
      </w:r>
    </w:p>
    <w:p w14:paraId="4B8E609E" w14:textId="00819F03"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postuniversitare de specializare cu durata de _____semestre ______________________________________</w:t>
      </w:r>
      <w:r w:rsidR="00F942C4" w:rsidRPr="005E2EFD">
        <w:rPr>
          <w:sz w:val="16"/>
          <w:szCs w:val="16"/>
        </w:rPr>
        <w:t>_______</w:t>
      </w:r>
      <w:r w:rsidRPr="005E2EFD">
        <w:rPr>
          <w:sz w:val="16"/>
          <w:szCs w:val="16"/>
        </w:rPr>
        <w:t>___</w:t>
      </w:r>
      <w:r w:rsidR="00F942C4" w:rsidRPr="005E2EFD">
        <w:rPr>
          <w:sz w:val="16"/>
          <w:szCs w:val="16"/>
        </w:rPr>
        <w:t>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____,_____</w:t>
      </w:r>
      <w:r w:rsidR="00F942C4" w:rsidRPr="005E2EFD">
        <w:rPr>
          <w:sz w:val="16"/>
          <w:szCs w:val="16"/>
        </w:rPr>
        <w:t>_</w:t>
      </w:r>
    </w:p>
    <w:p w14:paraId="10139731" w14:textId="19718B7A"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w:t>
      </w:r>
      <w:r w:rsidR="00F942C4" w:rsidRPr="005E2EFD">
        <w:rPr>
          <w:sz w:val="16"/>
          <w:szCs w:val="16"/>
        </w:rPr>
        <w:t>_________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w:t>
      </w:r>
      <w:r w:rsidR="00F942C4" w:rsidRPr="005E2EFD">
        <w:rPr>
          <w:sz w:val="16"/>
          <w:szCs w:val="16"/>
        </w:rPr>
        <w:t>_</w:t>
      </w:r>
      <w:r w:rsidRPr="005E2EFD">
        <w:rPr>
          <w:sz w:val="16"/>
          <w:szCs w:val="16"/>
        </w:rPr>
        <w:t>_,__</w:t>
      </w:r>
      <w:r w:rsidR="00F942C4" w:rsidRPr="005E2EFD">
        <w:rPr>
          <w:sz w:val="16"/>
          <w:szCs w:val="16"/>
        </w:rPr>
        <w:t>_</w:t>
      </w:r>
      <w:r w:rsidRPr="005E2EFD">
        <w:rPr>
          <w:sz w:val="16"/>
          <w:szCs w:val="16"/>
        </w:rPr>
        <w:t>___</w:t>
      </w:r>
    </w:p>
    <w:p w14:paraId="23E2BA27" w14:textId="116106A0"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aprofundate de specialitate cu durata de _____semestre _________________________</w:t>
      </w:r>
      <w:r w:rsidR="00F942C4" w:rsidRPr="005E2EFD">
        <w:rPr>
          <w:sz w:val="16"/>
          <w:szCs w:val="16"/>
        </w:rPr>
        <w:t>_________</w:t>
      </w:r>
      <w:r w:rsidRPr="005E2EFD">
        <w:rPr>
          <w:sz w:val="16"/>
          <w:szCs w:val="16"/>
        </w:rPr>
        <w:t>___________________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w:t>
      </w:r>
      <w:r w:rsidR="00F942C4" w:rsidRPr="005E2EFD">
        <w:rPr>
          <w:sz w:val="16"/>
          <w:szCs w:val="16"/>
        </w:rPr>
        <w:t>_</w:t>
      </w:r>
      <w:r w:rsidRPr="005E2EFD">
        <w:rPr>
          <w:sz w:val="16"/>
          <w:szCs w:val="16"/>
        </w:rPr>
        <w:t>____</w:t>
      </w:r>
    </w:p>
    <w:p w14:paraId="3D961718" w14:textId="17E9AB6D" w:rsidR="00F942C4" w:rsidRPr="005E2EFD" w:rsidRDefault="00E76414" w:rsidP="005E2EFD">
      <w:pPr>
        <w:pStyle w:val="Listparagraf"/>
        <w:numPr>
          <w:ilvl w:val="1"/>
          <w:numId w:val="72"/>
        </w:numPr>
        <w:ind w:left="432" w:hanging="144"/>
        <w:jc w:val="both"/>
        <w:rPr>
          <w:sz w:val="16"/>
          <w:szCs w:val="16"/>
        </w:rPr>
      </w:pPr>
      <w:r w:rsidRPr="005E2EFD">
        <w:rPr>
          <w:sz w:val="16"/>
          <w:szCs w:val="16"/>
        </w:rPr>
        <w:t>Masterat în sistem postuniversitar sau în cadrul ciclului II de studii universitare _______________________________</w:t>
      </w:r>
      <w:r w:rsidR="00F942C4" w:rsidRPr="005E2EFD">
        <w:rPr>
          <w:sz w:val="16"/>
          <w:szCs w:val="16"/>
        </w:rPr>
        <w:t>________</w:t>
      </w:r>
      <w:r w:rsidRPr="005E2EFD">
        <w:rPr>
          <w:sz w:val="16"/>
          <w:szCs w:val="16"/>
        </w:rPr>
        <w:t xml:space="preserve">              </w:t>
      </w:r>
      <w:r w:rsidR="00F942C4" w:rsidRPr="005E2EFD">
        <w:rPr>
          <w:sz w:val="16"/>
          <w:szCs w:val="16"/>
        </w:rPr>
        <w:t xml:space="preserve">       </w:t>
      </w:r>
      <w:r w:rsidRPr="005E2EFD">
        <w:rPr>
          <w:sz w:val="16"/>
          <w:szCs w:val="16"/>
        </w:rPr>
        <w:t>P ____,_</w:t>
      </w:r>
      <w:r w:rsidR="00F942C4" w:rsidRPr="005E2EFD">
        <w:rPr>
          <w:sz w:val="16"/>
          <w:szCs w:val="16"/>
        </w:rPr>
        <w:t>_</w:t>
      </w:r>
      <w:r w:rsidRPr="005E2EFD">
        <w:rPr>
          <w:sz w:val="16"/>
          <w:szCs w:val="16"/>
        </w:rPr>
        <w:t>____</w:t>
      </w:r>
    </w:p>
    <w:p w14:paraId="6F9D253E" w14:textId="48095109" w:rsidR="00F942C4" w:rsidRPr="005E2EFD" w:rsidRDefault="00E76414" w:rsidP="005E2EFD">
      <w:pPr>
        <w:pStyle w:val="Listparagraf"/>
        <w:numPr>
          <w:ilvl w:val="1"/>
          <w:numId w:val="72"/>
        </w:numPr>
        <w:ind w:left="432" w:hanging="144"/>
        <w:jc w:val="both"/>
        <w:rPr>
          <w:sz w:val="16"/>
          <w:szCs w:val="16"/>
        </w:rPr>
      </w:pPr>
      <w:r w:rsidRPr="005E2EFD">
        <w:rPr>
          <w:sz w:val="16"/>
          <w:szCs w:val="16"/>
        </w:rPr>
        <w:t>Cursuri de perfecţionare postuniversitare cu durata de _____semestre ________________________________</w:t>
      </w:r>
      <w:r w:rsidR="00F942C4" w:rsidRPr="005E2EFD">
        <w:rPr>
          <w:sz w:val="16"/>
          <w:szCs w:val="16"/>
        </w:rPr>
        <w:t>_________</w:t>
      </w:r>
      <w:r w:rsidRPr="005E2EFD">
        <w:rPr>
          <w:sz w:val="16"/>
          <w:szCs w:val="16"/>
        </w:rPr>
        <w:t>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____,___</w:t>
      </w:r>
      <w:r w:rsidR="00F942C4" w:rsidRPr="005E2EFD">
        <w:rPr>
          <w:sz w:val="16"/>
          <w:szCs w:val="16"/>
        </w:rPr>
        <w:t>_</w:t>
      </w:r>
      <w:r w:rsidRPr="005E2EFD">
        <w:rPr>
          <w:sz w:val="16"/>
          <w:szCs w:val="16"/>
        </w:rPr>
        <w:t>__</w:t>
      </w:r>
    </w:p>
    <w:p w14:paraId="101238D9" w14:textId="320AEEC9"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postuniversitare de specializare, academice postuniversitare cu durata mai mică de 3 semestre _______________________</w:t>
      </w:r>
    </w:p>
    <w:p w14:paraId="54474F27" w14:textId="78A7561C" w:rsidR="0091228B" w:rsidRPr="005E2EFD" w:rsidRDefault="00E76414" w:rsidP="005E2EFD">
      <w:pPr>
        <w:pStyle w:val="Listparagraf"/>
        <w:ind w:left="432"/>
        <w:jc w:val="both"/>
        <w:rPr>
          <w:sz w:val="16"/>
          <w:szCs w:val="16"/>
        </w:rPr>
      </w:pPr>
      <w:r w:rsidRPr="005E2EFD">
        <w:rPr>
          <w:sz w:val="16"/>
          <w:szCs w:val="16"/>
        </w:rPr>
        <w:t>____________________________________________________________________________________________________</w:t>
      </w:r>
      <w:r w:rsidR="0091228B" w:rsidRPr="005E2EFD">
        <w:rPr>
          <w:sz w:val="16"/>
          <w:szCs w:val="16"/>
        </w:rPr>
        <w:t>____</w:t>
      </w:r>
      <w:r w:rsidRPr="005E2EFD">
        <w:rPr>
          <w:sz w:val="16"/>
          <w:szCs w:val="16"/>
        </w:rPr>
        <w:t xml:space="preserve">   </w:t>
      </w:r>
      <w:r w:rsidR="0091228B" w:rsidRPr="005E2EFD">
        <w:rPr>
          <w:sz w:val="16"/>
          <w:szCs w:val="16"/>
        </w:rPr>
        <w:t xml:space="preserve">                 </w:t>
      </w:r>
      <w:r w:rsidRPr="005E2EFD">
        <w:rPr>
          <w:sz w:val="16"/>
          <w:szCs w:val="16"/>
        </w:rPr>
        <w:t>P ____,____</w:t>
      </w:r>
      <w:r w:rsidR="0091228B" w:rsidRPr="005E2EFD">
        <w:rPr>
          <w:sz w:val="16"/>
          <w:szCs w:val="16"/>
        </w:rPr>
        <w:t>_</w:t>
      </w:r>
      <w:r w:rsidRPr="005E2EFD">
        <w:rPr>
          <w:sz w:val="16"/>
          <w:szCs w:val="16"/>
        </w:rPr>
        <w:t>_</w:t>
      </w:r>
    </w:p>
    <w:p w14:paraId="223646BB" w14:textId="77777777" w:rsidR="0091228B" w:rsidRPr="005E2EFD" w:rsidRDefault="00E76414" w:rsidP="005E2EFD">
      <w:pPr>
        <w:pStyle w:val="Listparagraf"/>
        <w:numPr>
          <w:ilvl w:val="0"/>
          <w:numId w:val="142"/>
        </w:numPr>
        <w:ind w:left="432" w:right="-2" w:hanging="144"/>
        <w:jc w:val="both"/>
        <w:rPr>
          <w:sz w:val="16"/>
          <w:szCs w:val="16"/>
        </w:rPr>
      </w:pPr>
      <w:r w:rsidRPr="005E2EFD">
        <w:rPr>
          <w:sz w:val="16"/>
          <w:szCs w:val="16"/>
        </w:rPr>
        <w:t>Studii aprofundate de specialitate, cursuri de perfecţionare postuniversitară cu durata mai mică de 3 semestre _____</w:t>
      </w:r>
      <w:r w:rsidR="0091228B" w:rsidRPr="005E2EFD">
        <w:rPr>
          <w:sz w:val="16"/>
          <w:szCs w:val="16"/>
        </w:rPr>
        <w:t xml:space="preserve">___________ </w:t>
      </w:r>
    </w:p>
    <w:p w14:paraId="3EDDFF91" w14:textId="1FD5B27C" w:rsidR="00E76414" w:rsidRPr="005E2EFD" w:rsidRDefault="00E76414" w:rsidP="005E2EFD">
      <w:pPr>
        <w:pStyle w:val="Listparagraf"/>
        <w:ind w:left="432" w:right="-2"/>
        <w:jc w:val="both"/>
        <w:rPr>
          <w:sz w:val="16"/>
          <w:szCs w:val="16"/>
        </w:rPr>
      </w:pPr>
      <w:r w:rsidRPr="005E2EFD">
        <w:rPr>
          <w:sz w:val="16"/>
          <w:szCs w:val="16"/>
        </w:rPr>
        <w:t>____________</w:t>
      </w:r>
      <w:r w:rsidR="0091228B" w:rsidRPr="005E2EFD">
        <w:rPr>
          <w:sz w:val="16"/>
          <w:szCs w:val="16"/>
        </w:rPr>
        <w:t xml:space="preserve"> </w:t>
      </w:r>
      <w:r w:rsidRPr="005E2EFD">
        <w:rPr>
          <w:sz w:val="16"/>
          <w:szCs w:val="16"/>
        </w:rPr>
        <w:t>______________________________________________________________________</w:t>
      </w:r>
      <w:r w:rsidR="0091228B" w:rsidRPr="005E2EFD">
        <w:rPr>
          <w:sz w:val="16"/>
          <w:szCs w:val="16"/>
        </w:rPr>
        <w:t>_____________________</w:t>
      </w:r>
      <w:r w:rsidRPr="005E2EFD">
        <w:rPr>
          <w:sz w:val="16"/>
          <w:szCs w:val="16"/>
        </w:rPr>
        <w:t xml:space="preserve">         </w:t>
      </w:r>
      <w:r w:rsidR="0091228B" w:rsidRPr="005E2EFD">
        <w:rPr>
          <w:sz w:val="16"/>
          <w:szCs w:val="16"/>
        </w:rPr>
        <w:t xml:space="preserve">            </w:t>
      </w:r>
      <w:r w:rsidRPr="005E2EFD">
        <w:rPr>
          <w:sz w:val="16"/>
          <w:szCs w:val="16"/>
        </w:rPr>
        <w:t>P ____,___</w:t>
      </w:r>
      <w:r w:rsidR="0091228B" w:rsidRPr="005E2EFD">
        <w:rPr>
          <w:sz w:val="16"/>
          <w:szCs w:val="16"/>
        </w:rPr>
        <w:t>_</w:t>
      </w:r>
      <w:r w:rsidRPr="005E2EFD">
        <w:rPr>
          <w:sz w:val="16"/>
          <w:szCs w:val="16"/>
        </w:rPr>
        <w:t>__</w:t>
      </w:r>
    </w:p>
    <w:p w14:paraId="445ABFF9" w14:textId="670AC3FF" w:rsidR="0091228B" w:rsidRPr="005E2EFD" w:rsidRDefault="00E76414" w:rsidP="005E2EFD">
      <w:pPr>
        <w:spacing w:after="0" w:line="240" w:lineRule="auto"/>
        <w:ind w:firstLine="288"/>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După absolvirea ciclului I de studii universitare de licenţă am absolvit studii universitare/postuniversitare/de conversie profesională în domeniul </w:t>
      </w:r>
      <w:r w:rsidRPr="005E2EFD">
        <w:rPr>
          <w:rFonts w:ascii="Times New Roman" w:eastAsia="Times New Roman" w:hAnsi="Times New Roman"/>
          <w:sz w:val="16"/>
          <w:szCs w:val="16"/>
          <w:vertAlign w:val="superscript"/>
        </w:rPr>
        <w:t xml:space="preserve">(2) </w:t>
      </w:r>
    </w:p>
    <w:p w14:paraId="65A22156" w14:textId="50D5AA7E" w:rsidR="00E76414" w:rsidRPr="005E2EFD" w:rsidRDefault="00E76414" w:rsidP="005E2EFD">
      <w:pPr>
        <w:spacing w:after="0" w:line="240" w:lineRule="auto"/>
        <w:ind w:firstLine="288"/>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_________________________________________________________________________________________</w:t>
      </w:r>
      <w:r w:rsidR="0091228B"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___ </w:t>
      </w:r>
    </w:p>
    <w:p w14:paraId="17E5BAE8" w14:textId="6DA00FBB"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II. La data depunerii cererii: sunt </w:t>
      </w:r>
      <w:r w:rsidRPr="005E2EFD">
        <w:rPr>
          <w:rFonts w:ascii="Times New Roman" w:eastAsia="Times New Roman" w:hAnsi="Times New Roman"/>
          <w:i/>
          <w:sz w:val="16"/>
          <w:szCs w:val="16"/>
        </w:rPr>
        <w:t>DEBUTANT</w:t>
      </w:r>
      <w:r w:rsidRPr="005E2EFD">
        <w:rPr>
          <w:rFonts w:ascii="Times New Roman" w:eastAsia="Times New Roman" w:hAnsi="Times New Roman"/>
          <w:sz w:val="16"/>
          <w:szCs w:val="16"/>
        </w:rPr>
        <w:t xml:space="preserve"> cu media de absolvire _______; am </w:t>
      </w:r>
      <w:r w:rsidRPr="005E2EFD">
        <w:rPr>
          <w:rFonts w:ascii="Times New Roman" w:eastAsia="Times New Roman" w:hAnsi="Times New Roman"/>
          <w:i/>
          <w:sz w:val="16"/>
          <w:szCs w:val="16"/>
        </w:rPr>
        <w:t xml:space="preserve">DEFINITIVATUL </w:t>
      </w:r>
      <w:r w:rsidRPr="005E2EFD">
        <w:rPr>
          <w:rFonts w:ascii="Times New Roman" w:eastAsia="Times New Roman" w:hAnsi="Times New Roman"/>
          <w:sz w:val="16"/>
          <w:szCs w:val="16"/>
        </w:rPr>
        <w:t xml:space="preserve">cu media ___________; </w:t>
      </w:r>
      <w:r w:rsidRPr="005E2EFD">
        <w:rPr>
          <w:rFonts w:ascii="Times New Roman" w:eastAsia="Times New Roman" w:hAnsi="Times New Roman"/>
          <w:i/>
          <w:sz w:val="16"/>
          <w:szCs w:val="16"/>
        </w:rPr>
        <w:t>GRADUL II</w:t>
      </w:r>
      <w:r w:rsidRPr="005E2EFD">
        <w:rPr>
          <w:rFonts w:ascii="Times New Roman" w:eastAsia="Times New Roman" w:hAnsi="Times New Roman"/>
          <w:sz w:val="16"/>
          <w:szCs w:val="16"/>
        </w:rPr>
        <w:t xml:space="preserve"> cu media __________; </w:t>
      </w:r>
      <w:r w:rsidRPr="005E2EFD">
        <w:rPr>
          <w:rFonts w:ascii="Times New Roman" w:eastAsia="Times New Roman" w:hAnsi="Times New Roman"/>
          <w:i/>
          <w:sz w:val="16"/>
          <w:szCs w:val="16"/>
        </w:rPr>
        <w:t>GRADUL I</w:t>
      </w:r>
      <w:r w:rsidRPr="005E2EFD">
        <w:rPr>
          <w:rFonts w:ascii="Times New Roman" w:eastAsia="Times New Roman" w:hAnsi="Times New Roman"/>
          <w:sz w:val="16"/>
          <w:szCs w:val="16"/>
        </w:rPr>
        <w:t xml:space="preserve"> cu media ____</w:t>
      </w:r>
      <w:r w:rsidR="0091228B" w:rsidRPr="005E2EFD">
        <w:rPr>
          <w:rFonts w:ascii="Times New Roman" w:eastAsia="Times New Roman" w:hAnsi="Times New Roman"/>
          <w:sz w:val="16"/>
          <w:szCs w:val="16"/>
        </w:rPr>
        <w:t>______</w:t>
      </w:r>
      <w:r w:rsidRPr="005E2EFD">
        <w:rPr>
          <w:rFonts w:ascii="Times New Roman" w:eastAsia="Times New Roman" w:hAnsi="Times New Roman"/>
          <w:sz w:val="16"/>
          <w:szCs w:val="16"/>
        </w:rPr>
        <w:t xml:space="preserve">____; </w:t>
      </w:r>
      <w:r w:rsidRPr="005E2EFD">
        <w:rPr>
          <w:rFonts w:ascii="Times New Roman" w:eastAsia="Times New Roman" w:hAnsi="Times New Roman"/>
          <w:i/>
          <w:sz w:val="16"/>
          <w:szCs w:val="16"/>
        </w:rPr>
        <w:t>DOCTORATUL ECHIVALAT CU GRADUL DIDACTIC I</w:t>
      </w:r>
      <w:r w:rsidRPr="005E2EFD">
        <w:rPr>
          <w:rFonts w:ascii="Times New Roman" w:eastAsia="Times New Roman" w:hAnsi="Times New Roman"/>
          <w:sz w:val="16"/>
          <w:szCs w:val="16"/>
        </w:rPr>
        <w:t xml:space="preserve"> în anul _____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_____, în specialitatea __________________________________</w:t>
      </w:r>
      <w:r w:rsidR="0091228B" w:rsidRPr="005E2EFD">
        <w:rPr>
          <w:rFonts w:ascii="Times New Roman" w:eastAsia="Times New Roman" w:hAnsi="Times New Roman"/>
          <w:sz w:val="16"/>
          <w:szCs w:val="16"/>
        </w:rPr>
        <w:t>________</w:t>
      </w:r>
      <w:r w:rsidRPr="005E2EFD">
        <w:rPr>
          <w:rFonts w:ascii="Times New Roman" w:eastAsia="Times New Roman" w:hAnsi="Times New Roman"/>
          <w:sz w:val="16"/>
          <w:szCs w:val="16"/>
        </w:rPr>
        <w:t>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GRADUL DIDACTIC I </w:t>
      </w:r>
      <w:r w:rsidRPr="005E2EFD">
        <w:rPr>
          <w:rFonts w:ascii="Times New Roman" w:eastAsia="Times New Roman" w:hAnsi="Times New Roman"/>
          <w:sz w:val="16"/>
          <w:szCs w:val="16"/>
        </w:rPr>
        <w:t>obţinut pe bază de examene, urmat de</w:t>
      </w:r>
      <w:r w:rsidRPr="005E2EFD">
        <w:rPr>
          <w:rFonts w:ascii="Times New Roman" w:eastAsia="Times New Roman" w:hAnsi="Times New Roman"/>
          <w:i/>
          <w:sz w:val="16"/>
          <w:szCs w:val="16"/>
        </w:rPr>
        <w:t xml:space="preserve"> DOCTORAT  </w:t>
      </w:r>
      <w:r w:rsidRPr="005E2EFD">
        <w:rPr>
          <w:rFonts w:ascii="Times New Roman" w:eastAsia="Times New Roman" w:hAnsi="Times New Roman"/>
          <w:sz w:val="16"/>
          <w:szCs w:val="16"/>
        </w:rPr>
        <w:t xml:space="preserve">în specializarea _____________________________________________________________________________________________ </w:t>
      </w:r>
      <w:r w:rsidRPr="005E2EFD">
        <w:rPr>
          <w:rFonts w:ascii="Times New Roman" w:eastAsia="Times New Roman" w:hAnsi="Times New Roman"/>
          <w:i/>
          <w:sz w:val="16"/>
          <w:szCs w:val="16"/>
        </w:rPr>
        <w:t xml:space="preserve">CATEGORIA </w:t>
      </w:r>
      <w:r w:rsidRPr="005E2EFD">
        <w:rPr>
          <w:rFonts w:ascii="Times New Roman" w:eastAsia="Times New Roman" w:hAnsi="Times New Roman"/>
          <w:sz w:val="16"/>
          <w:szCs w:val="16"/>
        </w:rPr>
        <w:t>(pentru antrenori) ____________ în specializarea __________________________________________________________________________________</w:t>
      </w:r>
      <w:r w:rsidR="0091228B"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w:t>
      </w:r>
      <w:r w:rsidR="0091228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w:t>
      </w:r>
      <w:r w:rsidR="00F61118"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p>
    <w:p w14:paraId="634027E0" w14:textId="2397075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III. </w:t>
      </w:r>
      <w:r w:rsidRPr="005E2EFD">
        <w:rPr>
          <w:rFonts w:ascii="Times New Roman" w:eastAsia="Times New Roman" w:hAnsi="Times New Roman"/>
          <w:i/>
          <w:sz w:val="16"/>
          <w:szCs w:val="16"/>
          <w:u w:val="single"/>
        </w:rPr>
        <w:t xml:space="preserve">CALIFICATIVUL </w:t>
      </w:r>
      <w:r w:rsidRPr="005E2EFD">
        <w:rPr>
          <w:rFonts w:ascii="Times New Roman" w:eastAsia="Times New Roman" w:hAnsi="Times New Roman"/>
          <w:sz w:val="16"/>
          <w:szCs w:val="16"/>
        </w:rPr>
        <w:t xml:space="preserve"> obţinut în anul şcolar 2021/2022_________________________ şi în anul şcolar 2022/2023______</w:t>
      </w:r>
      <w:r w:rsidR="0091228B"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w:t>
      </w:r>
      <w:r w:rsidR="00F61118"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_____;       </w:t>
      </w:r>
      <w:r w:rsidRPr="005E2EFD">
        <w:rPr>
          <w:rFonts w:ascii="Times New Roman" w:eastAsia="Times New Roman" w:hAnsi="Times New Roman"/>
          <w:sz w:val="12"/>
          <w:szCs w:val="12"/>
        </w:rPr>
        <w:t xml:space="preserve">   </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00F61118"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P _____,_____</w:t>
      </w:r>
      <w:r w:rsidRPr="005E2EFD">
        <w:rPr>
          <w:rFonts w:ascii="Times New Roman" w:eastAsia="Times New Roman" w:hAnsi="Times New Roman"/>
          <w:sz w:val="16"/>
          <w:szCs w:val="16"/>
        </w:rPr>
        <w:t xml:space="preserve">                                                                                             </w:t>
      </w:r>
    </w:p>
    <w:p w14:paraId="2F46B529" w14:textId="66B4392A" w:rsidR="00E76414" w:rsidRPr="005E2EFD" w:rsidRDefault="00E76414" w:rsidP="005E2EFD">
      <w:pPr>
        <w:spacing w:after="0" w:line="240" w:lineRule="auto"/>
        <w:ind w:right="-2"/>
        <w:jc w:val="right"/>
        <w:rPr>
          <w:rFonts w:ascii="Times New Roman" w:eastAsia="Times New Roman" w:hAnsi="Times New Roman"/>
          <w:sz w:val="16"/>
          <w:szCs w:val="16"/>
        </w:rPr>
      </w:pPr>
    </w:p>
    <w:p w14:paraId="52F9A468" w14:textId="10F25D6B" w:rsidR="00C93750" w:rsidRPr="005E2EFD" w:rsidRDefault="00E76414" w:rsidP="005E2EFD">
      <w:pPr>
        <w:tabs>
          <w:tab w:val="left" w:pos="706"/>
        </w:tabs>
        <w:spacing w:after="0" w:line="240" w:lineRule="auto"/>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6B5FF0" w:rsidRPr="005E2EFD">
        <w:rPr>
          <w:rFonts w:ascii="Times New Roman" w:eastAsia="Times New Roman" w:hAnsi="Times New Roman"/>
          <w:i/>
          <w:sz w:val="16"/>
          <w:szCs w:val="16"/>
        </w:rPr>
        <w:t xml:space="preserve">      </w:t>
      </w:r>
      <w:r w:rsidRPr="005E2EFD">
        <w:rPr>
          <w:rFonts w:ascii="Times New Roman" w:eastAsia="Times New Roman" w:hAnsi="Times New Roman"/>
          <w:i/>
          <w:sz w:val="16"/>
          <w:szCs w:val="16"/>
          <w:u w:val="single"/>
        </w:rPr>
        <w:t>NOTA 1</w:t>
      </w:r>
      <w:r w:rsidRPr="005E2EFD">
        <w:rPr>
          <w:rFonts w:ascii="Times New Roman" w:eastAsia="Times New Roman" w:hAnsi="Times New Roman"/>
          <w:i/>
          <w:sz w:val="16"/>
          <w:szCs w:val="16"/>
        </w:rPr>
        <w:t xml:space="preserve">: </w:t>
      </w:r>
    </w:p>
    <w:p w14:paraId="71E4B99D" w14:textId="46865E1E" w:rsidR="00C93750" w:rsidRPr="005E2EFD" w:rsidRDefault="00E76414" w:rsidP="005E2EFD">
      <w:pPr>
        <w:pStyle w:val="Listparagraf"/>
        <w:numPr>
          <w:ilvl w:val="0"/>
          <w:numId w:val="149"/>
        </w:numPr>
        <w:tabs>
          <w:tab w:val="left" w:pos="706"/>
        </w:tabs>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2023-2024.</w:t>
      </w:r>
    </w:p>
    <w:p w14:paraId="1EC8EDE7" w14:textId="601F40A3" w:rsidR="00E76414" w:rsidRPr="005E2EFD" w:rsidRDefault="00E76414" w:rsidP="005E2EFD">
      <w:pPr>
        <w:pStyle w:val="Listparagraf"/>
        <w:numPr>
          <w:ilvl w:val="0"/>
          <w:numId w:val="149"/>
        </w:numPr>
        <w:tabs>
          <w:tab w:val="left" w:pos="706"/>
        </w:tabs>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1D5B866B" w14:textId="311460CD" w:rsidR="00E76414" w:rsidRPr="005E2EFD" w:rsidRDefault="00E76414" w:rsidP="005E2EFD">
      <w:pPr>
        <w:pStyle w:val="Listparagraf"/>
        <w:numPr>
          <w:ilvl w:val="0"/>
          <w:numId w:val="149"/>
        </w:numPr>
        <w:tabs>
          <w:tab w:val="left" w:pos="706"/>
        </w:tabs>
        <w:ind w:left="576" w:right="-2"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5B4085FE" w14:textId="60896D2B" w:rsidR="00E76414" w:rsidRPr="005E2EFD" w:rsidRDefault="00E76414" w:rsidP="005E2EFD">
      <w:pPr>
        <w:pStyle w:val="Listparagraf"/>
        <w:numPr>
          <w:ilvl w:val="0"/>
          <w:numId w:val="149"/>
        </w:numPr>
        <w:tabs>
          <w:tab w:val="left" w:pos="706"/>
        </w:tabs>
        <w:ind w:left="576" w:right="-2"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5AD03E43" w14:textId="77777777" w:rsidR="00C93750" w:rsidRPr="005E2EFD" w:rsidRDefault="00C93750" w:rsidP="005E2EFD">
      <w:pPr>
        <w:tabs>
          <w:tab w:val="left" w:pos="706"/>
        </w:tabs>
        <w:spacing w:after="0" w:line="240" w:lineRule="auto"/>
        <w:ind w:right="-2" w:firstLine="706"/>
        <w:jc w:val="both"/>
        <w:rPr>
          <w:rFonts w:ascii="Times New Roman" w:eastAsia="Times New Roman" w:hAnsi="Times New Roman"/>
          <w:i/>
          <w:sz w:val="16"/>
          <w:szCs w:val="16"/>
        </w:rPr>
      </w:pPr>
    </w:p>
    <w:p w14:paraId="55615A48" w14:textId="77777777" w:rsidR="00E76414" w:rsidRPr="005E2EFD" w:rsidRDefault="00E76414" w:rsidP="005E2EFD">
      <w:pPr>
        <w:spacing w:after="0" w:line="240" w:lineRule="auto"/>
        <w:ind w:right="-2"/>
        <w:jc w:val="both"/>
        <w:rPr>
          <w:rFonts w:ascii="Times New Roman" w:eastAsia="Times New Roman" w:hAnsi="Times New Roman"/>
          <w:i/>
          <w:sz w:val="16"/>
          <w:szCs w:val="16"/>
          <w:u w:val="single"/>
        </w:rPr>
      </w:pPr>
      <w:r w:rsidRPr="005E2EFD">
        <w:rPr>
          <w:rFonts w:ascii="Times New Roman" w:eastAsia="Times New Roman" w:hAnsi="Times New Roman"/>
          <w:sz w:val="16"/>
          <w:szCs w:val="16"/>
        </w:rPr>
        <w:t xml:space="preserve">IV.1. În perioada 01.09.2021 – 31.08.2023, am desfăşurat următoarea </w:t>
      </w:r>
      <w:r w:rsidRPr="005E2EFD">
        <w:rPr>
          <w:rFonts w:ascii="Times New Roman" w:eastAsia="Times New Roman" w:hAnsi="Times New Roman"/>
          <w:i/>
          <w:sz w:val="16"/>
          <w:szCs w:val="16"/>
        </w:rPr>
        <w:t>activitate metodică:</w:t>
      </w:r>
    </w:p>
    <w:p w14:paraId="12D16369" w14:textId="4997567D"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P______,_____, judeţului (municipiului Bucureşti)</w:t>
      </w:r>
      <w:r w:rsidRPr="005E2EFD">
        <w:rPr>
          <w:rFonts w:ascii="Times New Roman" w:eastAsia="Times New Roman" w:hAnsi="Times New Roman"/>
          <w:sz w:val="16"/>
          <w:szCs w:val="16"/>
          <w:vertAlign w:val="superscript"/>
        </w:rPr>
        <w:t xml:space="preserve">(4)   </w:t>
      </w:r>
      <w:r w:rsidRPr="005E2EFD">
        <w:rPr>
          <w:rFonts w:ascii="Times New Roman" w:eastAsia="Times New Roman" w:hAnsi="Times New Roman"/>
          <w:sz w:val="16"/>
          <w:szCs w:val="16"/>
        </w:rPr>
        <w:t>P____,_____ ; la nivel naţional</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xml:space="preserve"> P ______,______, la nivel internaţional</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xml:space="preserve">         P</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2F15475A" w14:textId="2581AEE1" w:rsidR="00C93750" w:rsidRPr="005E2EFD" w:rsidRDefault="006B5FF0"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2</w:t>
      </w:r>
      <w:r w:rsidR="00E76414" w:rsidRPr="005E2EFD">
        <w:rPr>
          <w:rFonts w:ascii="Times New Roman" w:eastAsia="Times New Roman" w:hAnsi="Times New Roman"/>
          <w:i/>
          <w:sz w:val="16"/>
          <w:szCs w:val="16"/>
        </w:rPr>
        <w:t xml:space="preserve">: </w:t>
      </w:r>
    </w:p>
    <w:p w14:paraId="5033E33C" w14:textId="24E88537" w:rsidR="00C93750" w:rsidRPr="005E2EFD" w:rsidRDefault="00E76414" w:rsidP="005E2EFD">
      <w:pPr>
        <w:pStyle w:val="Listparagraf"/>
        <w:numPr>
          <w:ilvl w:val="0"/>
          <w:numId w:val="150"/>
        </w:numPr>
        <w:ind w:left="648" w:hanging="288"/>
        <w:jc w:val="both"/>
        <w:rPr>
          <w:i/>
          <w:sz w:val="16"/>
          <w:szCs w:val="16"/>
        </w:rPr>
      </w:pPr>
      <w:r w:rsidRPr="005E2EFD">
        <w:rPr>
          <w:i/>
          <w:sz w:val="16"/>
          <w:szCs w:val="16"/>
        </w:rPr>
        <w:t>Pentru absolvenţii promoţiei 2023 şi debutanţii aflaţi în primul an de activitate se ia în considerare activitatea metodică şi ştiinţifică din anul şcolar 2023-2024.</w:t>
      </w:r>
    </w:p>
    <w:p w14:paraId="682B5F84" w14:textId="230E09DF"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Pentru absolvenţii promoţiei 2022 şi debutanţii aflaţi în al doilea an de activitate se ia în considerare activitatea metodică şi ştiinţifică din anul şcolar 2022-2023 și anul şcolar 2023-2024</w:t>
      </w:r>
      <w:r w:rsidR="009A405B" w:rsidRPr="005E2EFD">
        <w:rPr>
          <w:i/>
          <w:sz w:val="16"/>
          <w:szCs w:val="16"/>
        </w:rPr>
        <w:t>.</w:t>
      </w:r>
    </w:p>
    <w:p w14:paraId="62FC35E0" w14:textId="6DEA397A"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La nivelul şcolii se acordă 1 punct suplimentar cadrelor didactice care au lucrat în ultimii 2 ani şcolari încheiaţi la grupă/ clasă cu copii/ elevi integrați</w:t>
      </w:r>
      <w:r w:rsidR="009A405B" w:rsidRPr="005E2EFD">
        <w:rPr>
          <w:i/>
          <w:sz w:val="16"/>
          <w:szCs w:val="16"/>
        </w:rPr>
        <w:t>,</w:t>
      </w:r>
      <w:r w:rsidRPr="005E2EFD">
        <w:rPr>
          <w:i/>
          <w:sz w:val="16"/>
          <w:szCs w:val="16"/>
        </w:rPr>
        <w:t xml:space="preserve"> proveniți din învăţământul special, față de punctajul acordat la punctul IV.1.a) din Anexa nr. 2.</w:t>
      </w:r>
    </w:p>
    <w:p w14:paraId="00ABB3F0" w14:textId="2DFDFCEE"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În cazul întreruperii activităţii la catedră, în perioada ultimilor 2 ani şcolari încheiaţi, se ia în considerare activitatea metodică şi ştiinţifică din ultimii doi ani şcolari în care cadrul didactic şi-a desfăşurat activitatea.</w:t>
      </w:r>
    </w:p>
    <w:p w14:paraId="76C3EF23" w14:textId="77777777" w:rsidR="00C93750" w:rsidRPr="005E2EFD" w:rsidRDefault="00C93750" w:rsidP="005E2EFD">
      <w:pPr>
        <w:spacing w:after="0" w:line="240" w:lineRule="auto"/>
        <w:ind w:right="-2" w:firstLine="567"/>
        <w:jc w:val="both"/>
        <w:rPr>
          <w:rFonts w:ascii="Times New Roman" w:eastAsia="Times New Roman" w:hAnsi="Times New Roman"/>
          <w:i/>
          <w:sz w:val="16"/>
          <w:szCs w:val="16"/>
        </w:rPr>
      </w:pPr>
    </w:p>
    <w:p w14:paraId="56229E5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IV.2. În ultimii 5 ani calendaristici (la data depunerii dosarului) am participat, în colective de elaborare a unor acte normative şi legislative vizând calitatea activităţii specifice domeniului învăţământ, pentru:</w:t>
      </w:r>
    </w:p>
    <w:p w14:paraId="64FD5648" w14:textId="5C947B09" w:rsidR="00AC56F9" w:rsidRPr="005E2EFD" w:rsidRDefault="00AC56F9" w:rsidP="005E2EFD">
      <w:pPr>
        <w:pStyle w:val="Listparagraf"/>
        <w:numPr>
          <w:ilvl w:val="0"/>
          <w:numId w:val="142"/>
        </w:numPr>
        <w:ind w:left="432" w:hanging="144"/>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P______,_____</w:t>
      </w:r>
    </w:p>
    <w:p w14:paraId="0920F9CD" w14:textId="1556986E" w:rsidR="00E76414" w:rsidRPr="005E2EFD" w:rsidRDefault="00E76414" w:rsidP="005E2EFD">
      <w:pPr>
        <w:pStyle w:val="Listparagraf"/>
        <w:numPr>
          <w:ilvl w:val="0"/>
          <w:numId w:val="142"/>
        </w:numPr>
        <w:ind w:left="432" w:hanging="144"/>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P __</w:t>
      </w:r>
      <w:r w:rsidR="00F61118" w:rsidRPr="005E2EFD">
        <w:rPr>
          <w:sz w:val="16"/>
          <w:szCs w:val="16"/>
        </w:rPr>
        <w:t>_</w:t>
      </w:r>
      <w:r w:rsidRPr="005E2EFD">
        <w:rPr>
          <w:sz w:val="16"/>
          <w:szCs w:val="16"/>
        </w:rPr>
        <w:t>__,__</w:t>
      </w:r>
      <w:r w:rsidR="00F61118" w:rsidRPr="005E2EFD">
        <w:rPr>
          <w:sz w:val="16"/>
          <w:szCs w:val="16"/>
        </w:rPr>
        <w:t>__</w:t>
      </w:r>
      <w:r w:rsidRPr="005E2EFD">
        <w:rPr>
          <w:sz w:val="16"/>
          <w:szCs w:val="16"/>
        </w:rPr>
        <w:t>__</w:t>
      </w:r>
    </w:p>
    <w:p w14:paraId="511BE106" w14:textId="0437010A" w:rsidR="00E76414" w:rsidRPr="005E2EFD" w:rsidRDefault="00E76414" w:rsidP="005E2EFD">
      <w:pPr>
        <w:pStyle w:val="Listparagraf"/>
        <w:numPr>
          <w:ilvl w:val="0"/>
          <w:numId w:val="142"/>
        </w:numPr>
        <w:ind w:left="432" w:hanging="144"/>
        <w:rPr>
          <w:sz w:val="16"/>
          <w:szCs w:val="16"/>
        </w:rPr>
      </w:pPr>
      <w:r w:rsidRPr="005E2EFD">
        <w:rPr>
          <w:sz w:val="16"/>
          <w:szCs w:val="16"/>
        </w:rPr>
        <w:t xml:space="preserve">Elaborarea de </w:t>
      </w:r>
      <w:r w:rsidRPr="005E2EFD">
        <w:rPr>
          <w:i/>
          <w:sz w:val="16"/>
          <w:szCs w:val="16"/>
          <w:u w:val="single"/>
        </w:rPr>
        <w:t>manuale şcolare</w:t>
      </w:r>
      <w:r w:rsidRPr="005E2EFD">
        <w:rPr>
          <w:sz w:val="16"/>
          <w:szCs w:val="16"/>
        </w:rPr>
        <w:t xml:space="preserve"> aprobate de Ministerul Educației;                                                                                                                  </w:t>
      </w:r>
      <w:r w:rsidR="00F61118" w:rsidRPr="005E2EFD">
        <w:rPr>
          <w:sz w:val="16"/>
          <w:szCs w:val="16"/>
        </w:rPr>
        <w:t xml:space="preserve"> </w:t>
      </w:r>
      <w:r w:rsidRPr="005E2EFD">
        <w:rPr>
          <w:sz w:val="16"/>
          <w:szCs w:val="16"/>
        </w:rPr>
        <w:t>P _</w:t>
      </w:r>
      <w:r w:rsidR="00CA775F" w:rsidRPr="005E2EFD">
        <w:rPr>
          <w:sz w:val="16"/>
          <w:szCs w:val="16"/>
        </w:rPr>
        <w:t>_</w:t>
      </w:r>
      <w:r w:rsidRPr="005E2EFD">
        <w:rPr>
          <w:sz w:val="16"/>
          <w:szCs w:val="16"/>
        </w:rPr>
        <w:t>_</w:t>
      </w:r>
      <w:r w:rsidR="00F61118" w:rsidRPr="005E2EFD">
        <w:rPr>
          <w:sz w:val="16"/>
          <w:szCs w:val="16"/>
        </w:rPr>
        <w:t>_</w:t>
      </w:r>
      <w:r w:rsidRPr="005E2EFD">
        <w:rPr>
          <w:sz w:val="16"/>
          <w:szCs w:val="16"/>
        </w:rPr>
        <w:t>_,____</w:t>
      </w:r>
      <w:r w:rsidR="00F61118" w:rsidRPr="005E2EFD">
        <w:rPr>
          <w:sz w:val="16"/>
          <w:szCs w:val="16"/>
        </w:rPr>
        <w:t>__</w:t>
      </w:r>
    </w:p>
    <w:p w14:paraId="35947BD2" w14:textId="55A8225B" w:rsidR="00E76414"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 xml:space="preserve">monografii </w:t>
      </w:r>
      <w:r w:rsidRPr="005E2EFD">
        <w:rPr>
          <w:sz w:val="16"/>
          <w:szCs w:val="16"/>
          <w:u w:val="single"/>
        </w:rPr>
        <w:t xml:space="preserve">/ </w:t>
      </w:r>
      <w:r w:rsidRPr="005E2EFD">
        <w:rPr>
          <w:i/>
          <w:sz w:val="16"/>
          <w:szCs w:val="16"/>
          <w:u w:val="single"/>
        </w:rPr>
        <w:t>lucrări</w:t>
      </w:r>
      <w:r w:rsidRPr="005E2EFD">
        <w:rPr>
          <w:i/>
          <w:sz w:val="16"/>
          <w:szCs w:val="16"/>
        </w:rPr>
        <w:t xml:space="preserve"> </w:t>
      </w:r>
      <w:r w:rsidRPr="005E2EFD">
        <w:rPr>
          <w:i/>
          <w:sz w:val="16"/>
          <w:szCs w:val="16"/>
          <w:u w:val="single"/>
        </w:rPr>
        <w:t>ştiinţific</w:t>
      </w:r>
      <w:r w:rsidRPr="005E2EFD">
        <w:rPr>
          <w:i/>
          <w:sz w:val="16"/>
          <w:szCs w:val="16"/>
        </w:rPr>
        <w:t xml:space="preserve">e </w:t>
      </w:r>
      <w:r w:rsidRPr="005E2EFD">
        <w:rPr>
          <w:sz w:val="16"/>
          <w:szCs w:val="16"/>
        </w:rPr>
        <w:t>înregistrate ISBN;                                                                                                                      P__</w:t>
      </w:r>
      <w:r w:rsidR="00F61118" w:rsidRPr="005E2EFD">
        <w:rPr>
          <w:sz w:val="16"/>
          <w:szCs w:val="16"/>
        </w:rPr>
        <w:t>_</w:t>
      </w:r>
      <w:r w:rsidRPr="005E2EFD">
        <w:rPr>
          <w:sz w:val="16"/>
          <w:szCs w:val="16"/>
        </w:rPr>
        <w:t>__,__</w:t>
      </w:r>
      <w:r w:rsidR="00F61118" w:rsidRPr="005E2EFD">
        <w:rPr>
          <w:sz w:val="16"/>
          <w:szCs w:val="16"/>
        </w:rPr>
        <w:t>__</w:t>
      </w:r>
      <w:r w:rsidRPr="005E2EFD">
        <w:rPr>
          <w:sz w:val="16"/>
          <w:szCs w:val="16"/>
        </w:rPr>
        <w:t>__</w:t>
      </w:r>
      <w:r w:rsidR="00F61118" w:rsidRPr="005E2EFD">
        <w:rPr>
          <w:sz w:val="16"/>
          <w:szCs w:val="16"/>
        </w:rPr>
        <w:t>_</w:t>
      </w:r>
      <w:r w:rsidRPr="005E2EFD">
        <w:rPr>
          <w:sz w:val="16"/>
          <w:szCs w:val="16"/>
        </w:rPr>
        <w:t xml:space="preserve"> </w:t>
      </w:r>
    </w:p>
    <w:p w14:paraId="769131B4" w14:textId="77777777"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ghiduri metodologice</w:t>
      </w:r>
      <w:r w:rsidRPr="005E2EFD">
        <w:rPr>
          <w:i/>
          <w:sz w:val="16"/>
          <w:szCs w:val="16"/>
        </w:rPr>
        <w:t xml:space="preserve"> </w:t>
      </w:r>
      <w:r w:rsidRPr="005E2EFD">
        <w:rPr>
          <w:sz w:val="16"/>
          <w:szCs w:val="16"/>
        </w:rPr>
        <w:t xml:space="preserve">sau alte auxiliare curriculare/ de sprijin;     </w:t>
      </w:r>
      <w:r w:rsidRPr="005E2EFD">
        <w:rPr>
          <w:i/>
          <w:sz w:val="16"/>
          <w:szCs w:val="16"/>
        </w:rPr>
        <w:t xml:space="preserve">                                                                      </w:t>
      </w:r>
      <w:r w:rsidR="00F61118" w:rsidRPr="005E2EFD">
        <w:rPr>
          <w:i/>
          <w:sz w:val="16"/>
          <w:szCs w:val="16"/>
        </w:rPr>
        <w:t xml:space="preserve">      </w:t>
      </w:r>
      <w:r w:rsidR="00F61118" w:rsidRPr="005E2EFD">
        <w:rPr>
          <w:iCs/>
          <w:sz w:val="16"/>
          <w:szCs w:val="16"/>
        </w:rPr>
        <w:t xml:space="preserve">                </w:t>
      </w:r>
      <w:r w:rsidRPr="005E2EFD">
        <w:rPr>
          <w:sz w:val="16"/>
          <w:szCs w:val="16"/>
        </w:rPr>
        <w:t>P____</w:t>
      </w:r>
      <w:r w:rsidR="00F61118" w:rsidRPr="005E2EFD">
        <w:rPr>
          <w:sz w:val="16"/>
          <w:szCs w:val="16"/>
        </w:rPr>
        <w:t>_</w:t>
      </w:r>
      <w:r w:rsidRPr="005E2EFD">
        <w:rPr>
          <w:sz w:val="16"/>
          <w:szCs w:val="16"/>
        </w:rPr>
        <w:t>,</w:t>
      </w:r>
      <w:r w:rsidR="00F61118" w:rsidRPr="005E2EFD">
        <w:rPr>
          <w:sz w:val="16"/>
          <w:szCs w:val="16"/>
        </w:rPr>
        <w:t>__</w:t>
      </w:r>
      <w:r w:rsidRPr="005E2EFD">
        <w:rPr>
          <w:sz w:val="16"/>
          <w:szCs w:val="16"/>
        </w:rPr>
        <w:t>____</w:t>
      </w:r>
    </w:p>
    <w:p w14:paraId="3E1C5F83" w14:textId="77777777" w:rsidR="00F61118" w:rsidRPr="005E2EFD" w:rsidRDefault="00E76414" w:rsidP="005E2EFD">
      <w:pPr>
        <w:pStyle w:val="Listparagraf"/>
        <w:numPr>
          <w:ilvl w:val="0"/>
          <w:numId w:val="143"/>
        </w:numPr>
        <w:ind w:left="432" w:hanging="144"/>
        <w:jc w:val="both"/>
        <w:rPr>
          <w:sz w:val="16"/>
          <w:szCs w:val="16"/>
        </w:rPr>
      </w:pPr>
      <w:r w:rsidRPr="005E2EFD">
        <w:rPr>
          <w:sz w:val="16"/>
          <w:szCs w:val="16"/>
        </w:rPr>
        <w:t xml:space="preserve">Elaborarea de </w:t>
      </w:r>
      <w:r w:rsidRPr="005E2EFD">
        <w:rPr>
          <w:i/>
          <w:sz w:val="16"/>
          <w:szCs w:val="16"/>
          <w:u w:val="single"/>
        </w:rPr>
        <w:t>articole şi studii de specialitate</w:t>
      </w:r>
      <w:r w:rsidRPr="005E2EFD">
        <w:rPr>
          <w:i/>
          <w:sz w:val="16"/>
          <w:szCs w:val="16"/>
        </w:rPr>
        <w:t>,</w:t>
      </w:r>
      <w:r w:rsidRPr="005E2EFD">
        <w:rPr>
          <w:sz w:val="16"/>
          <w:szCs w:val="16"/>
        </w:rPr>
        <w:t xml:space="preserve"> publicate în diferite reviste de specialitate la nivel judeţean sau naţional, înregistrate cu ISSN;         </w:t>
      </w:r>
    </w:p>
    <w:p w14:paraId="6EEDDD3D" w14:textId="7AD4210A" w:rsidR="00F61118" w:rsidRPr="005E2EFD" w:rsidRDefault="00E76414" w:rsidP="005E2EFD">
      <w:pPr>
        <w:pStyle w:val="Listparagraf"/>
        <w:ind w:left="432"/>
        <w:rPr>
          <w:sz w:val="16"/>
          <w:szCs w:val="16"/>
        </w:rPr>
      </w:pPr>
      <w:r w:rsidRPr="005E2EFD">
        <w:rPr>
          <w:sz w:val="16"/>
          <w:szCs w:val="16"/>
        </w:rPr>
        <w:t xml:space="preserve">                                                                                                                        </w:t>
      </w:r>
      <w:r w:rsidR="00CA775F" w:rsidRPr="005E2EFD">
        <w:rPr>
          <w:sz w:val="16"/>
          <w:szCs w:val="16"/>
        </w:rPr>
        <w:t xml:space="preserve">  </w:t>
      </w:r>
      <w:r w:rsidR="00F61118" w:rsidRPr="005E2EFD">
        <w:rPr>
          <w:sz w:val="16"/>
          <w:szCs w:val="16"/>
        </w:rPr>
        <w:t xml:space="preserve">                                                                                                 P_____,______</w:t>
      </w:r>
    </w:p>
    <w:p w14:paraId="1ACAD702" w14:textId="601C948E"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cărţi în domeniul educaţional/ de specialitate</w:t>
      </w:r>
      <w:r w:rsidRPr="005E2EFD">
        <w:rPr>
          <w:i/>
          <w:sz w:val="16"/>
          <w:szCs w:val="16"/>
        </w:rPr>
        <w:t xml:space="preserve">, </w:t>
      </w:r>
      <w:r w:rsidRPr="005E2EFD">
        <w:rPr>
          <w:sz w:val="16"/>
          <w:szCs w:val="16"/>
        </w:rPr>
        <w:t xml:space="preserve">publicate cu ISBN, cu referent ştiinţific în domeniu;                </w:t>
      </w:r>
      <w:r w:rsidR="00F61118" w:rsidRPr="005E2EFD">
        <w:rPr>
          <w:sz w:val="16"/>
          <w:szCs w:val="16"/>
        </w:rPr>
        <w:t xml:space="preserve">                      P_____,______</w:t>
      </w:r>
    </w:p>
    <w:p w14:paraId="32E57753" w14:textId="77777777"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mijloace de învăţământ</w:t>
      </w:r>
      <w:r w:rsidRPr="005E2EFD">
        <w:rPr>
          <w:i/>
          <w:sz w:val="16"/>
          <w:szCs w:val="16"/>
        </w:rPr>
        <w:t xml:space="preserve"> </w:t>
      </w:r>
      <w:r w:rsidRPr="005E2EFD">
        <w:rPr>
          <w:sz w:val="16"/>
          <w:szCs w:val="16"/>
        </w:rPr>
        <w:t xml:space="preserve">omologate de Ministerul Educaţiei;                                                                                                     </w:t>
      </w:r>
      <w:r w:rsidR="00F61118" w:rsidRPr="005E2EFD">
        <w:rPr>
          <w:sz w:val="16"/>
          <w:szCs w:val="16"/>
        </w:rPr>
        <w:t>P_____,______</w:t>
      </w:r>
      <w:r w:rsidRPr="005E2EFD">
        <w:rPr>
          <w:sz w:val="16"/>
          <w:szCs w:val="16"/>
        </w:rPr>
        <w:t xml:space="preserve">    </w:t>
      </w:r>
    </w:p>
    <w:p w14:paraId="56011C61" w14:textId="77777777" w:rsidR="005351CB"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w:t>
      </w:r>
      <w:r w:rsidR="00BA413C" w:rsidRPr="005E2EFD">
        <w:rPr>
          <w:rFonts w:ascii="Times New Roman" w:eastAsia="Times New Roman" w:hAnsi="Times New Roman"/>
          <w:sz w:val="16"/>
          <w:szCs w:val="16"/>
        </w:rPr>
        <w:t>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5351CB" w:rsidRPr="005E2EFD">
        <w:rPr>
          <w:rFonts w:ascii="Times New Roman" w:eastAsia="Times New Roman" w:hAnsi="Times New Roman"/>
          <w:sz w:val="16"/>
          <w:szCs w:val="16"/>
        </w:rPr>
        <w:t>, în ultimii 5 (cinci) ani calendaristici (la data depunerii dosarului la inspectoratul şcolar);</w:t>
      </w:r>
      <w:r w:rsidR="00BA413C" w:rsidRPr="005E2EFD">
        <w:rPr>
          <w:rFonts w:ascii="Times New Roman" w:eastAsia="Times New Roman" w:hAnsi="Times New Roman"/>
          <w:sz w:val="16"/>
          <w:szCs w:val="16"/>
        </w:rPr>
        <w:t xml:space="preserve">                                                                                                                      </w:t>
      </w:r>
    </w:p>
    <w:p w14:paraId="4EA6C38F" w14:textId="796B479E" w:rsidR="00E76414" w:rsidRPr="005E2EFD" w:rsidRDefault="005351CB"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P__</w:t>
      </w:r>
      <w:r w:rsidR="00F61118"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w:t>
      </w:r>
      <w:r w:rsidR="00F61118" w:rsidRPr="005E2EFD">
        <w:rPr>
          <w:rFonts w:ascii="Times New Roman" w:eastAsia="Times New Roman" w:hAnsi="Times New Roman"/>
          <w:sz w:val="16"/>
          <w:szCs w:val="16"/>
        </w:rPr>
        <w:t>___</w:t>
      </w:r>
      <w:r w:rsidR="00E76414" w:rsidRPr="005E2EFD">
        <w:rPr>
          <w:rFonts w:ascii="Times New Roman" w:eastAsia="Times New Roman" w:hAnsi="Times New Roman"/>
          <w:sz w:val="16"/>
          <w:szCs w:val="16"/>
        </w:rPr>
        <w:t xml:space="preserve">___   </w:t>
      </w:r>
    </w:p>
    <w:p w14:paraId="4FDAD129" w14:textId="660DAF25" w:rsidR="005351CB"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w:t>
      </w:r>
      <w:r w:rsidR="009A405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finalizate cu Certificat de competenţă profesională sau adeverinţă echivalentă</w:t>
      </w:r>
      <w:r w:rsidR="005351CB" w:rsidRPr="005E2EFD">
        <w:rPr>
          <w:rFonts w:ascii="Times New Roman" w:eastAsia="Times New Roman" w:hAnsi="Times New Roman"/>
          <w:sz w:val="16"/>
          <w:szCs w:val="16"/>
        </w:rPr>
        <w:t>, în ultimii 5 (cinci) ani calendaristici (la data depunerii dosarului la inspectoratul şcolar);                                                     P _____,_______</w:t>
      </w:r>
    </w:p>
    <w:p w14:paraId="6EA9277A" w14:textId="09BA70EC"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6A5C6E0D" w14:textId="0F78E6E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xml:space="preserve">, în cadrul programelor de formare continuă, aprobate de Ministerul Educației şi alte instituţii abilitate (Institutul Francez, British Council, Institutul Goethe ş.a.), finalizate în ultimii 5 (cinci) ani calendaristici (la data depunerii dosarului la </w:t>
      </w:r>
      <w:r w:rsidRPr="005E2EFD">
        <w:rPr>
          <w:rFonts w:ascii="Times New Roman" w:hAnsi="Times New Roman"/>
          <w:iCs/>
          <w:sz w:val="16"/>
          <w:szCs w:val="16"/>
        </w:rPr>
        <w:t>inspectoratul şcolar</w:t>
      </w:r>
      <w:r w:rsidRPr="005E2EFD">
        <w:rPr>
          <w:rFonts w:ascii="Times New Roman" w:eastAsia="Times New Roman" w:hAnsi="Times New Roman"/>
          <w:sz w:val="16"/>
          <w:szCs w:val="16"/>
        </w:rPr>
        <w:t>) cu adeverinţă/certificat/diplomă.                                                                                                                                                                                        P__</w:t>
      </w:r>
      <w:r w:rsidR="007D5747"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r w:rsidR="007D5747" w:rsidRPr="005E2EFD">
        <w:rPr>
          <w:rFonts w:ascii="Times New Roman" w:eastAsia="Times New Roman" w:hAnsi="Times New Roman"/>
          <w:sz w:val="16"/>
          <w:szCs w:val="16"/>
        </w:rPr>
        <w:t>___</w:t>
      </w:r>
      <w:r w:rsidRPr="005E2EFD">
        <w:rPr>
          <w:rFonts w:ascii="Times New Roman" w:eastAsia="Times New Roman" w:hAnsi="Times New Roman"/>
          <w:sz w:val="16"/>
          <w:szCs w:val="16"/>
        </w:rPr>
        <w:t>___</w:t>
      </w:r>
    </w:p>
    <w:p w14:paraId="76F6D6F0" w14:textId="1A677ED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w:t>
      </w:r>
      <w:r w:rsidR="007D5747"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r w:rsidR="007D5747"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p>
    <w:p w14:paraId="76A0BCCE" w14:textId="6FF8EA62" w:rsidR="00E76414" w:rsidRPr="005E2EFD" w:rsidRDefault="007D5747" w:rsidP="005E2EFD">
      <w:pPr>
        <w:tabs>
          <w:tab w:val="left" w:pos="3420"/>
        </w:tabs>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7936" behindDoc="0" locked="0" layoutInCell="1" hidden="0" allowOverlap="1" wp14:anchorId="6D01E9ED" wp14:editId="7928AB2A">
                <wp:simplePos x="0" y="0"/>
                <wp:positionH relativeFrom="column">
                  <wp:posOffset>3084</wp:posOffset>
                </wp:positionH>
                <wp:positionV relativeFrom="paragraph">
                  <wp:posOffset>80555</wp:posOffset>
                </wp:positionV>
                <wp:extent cx="6665595" cy="261257"/>
                <wp:effectExtent l="0" t="0" r="20955" b="24765"/>
                <wp:wrapNone/>
                <wp:docPr id="52" name="Rectangle 52"/>
                <wp:cNvGraphicFramePr/>
                <a:graphic xmlns:a="http://schemas.openxmlformats.org/drawingml/2006/main">
                  <a:graphicData uri="http://schemas.microsoft.com/office/word/2010/wordprocessingShape">
                    <wps:wsp>
                      <wps:cNvSpPr/>
                      <wps:spPr>
                        <a:xfrm>
                          <a:off x="0" y="0"/>
                          <a:ext cx="6665595" cy="2612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0CAFD0" w14:textId="33968CA3" w:rsidR="00CA03A0" w:rsidRDefault="00CA03A0">
                            <w:pPr>
                              <w:spacing w:line="275" w:lineRule="auto"/>
                              <w:textDirection w:val="btLr"/>
                            </w:pPr>
                            <w:r>
                              <w:rPr>
                                <w:rFonts w:ascii="Tahoma" w:eastAsia="Tahoma" w:hAnsi="Tahoma" w:cs="Tahoma"/>
                                <w:b/>
                                <w:color w:val="000000"/>
                                <w:sz w:val="16"/>
                              </w:rPr>
                              <w:t>TOTAL PUNCTAJ</w:t>
                            </w:r>
                            <w:r>
                              <w:rPr>
                                <w:rFonts w:ascii="Tahoma" w:eastAsia="Tahoma" w:hAnsi="Tahoma" w:cs="Tahoma"/>
                                <w:b/>
                                <w:color w:val="000000"/>
                                <w:sz w:val="16"/>
                                <w:vertAlign w:val="superscript"/>
                              </w:rPr>
                              <w:t>(5)</w:t>
                            </w:r>
                            <w:r>
                              <w:rPr>
                                <w:rFonts w:ascii="Tahoma" w:eastAsia="Tahoma" w:hAnsi="Tahoma" w:cs="Tahoma"/>
                                <w:b/>
                                <w:color w:val="000000"/>
                                <w:sz w:val="16"/>
                              </w:rPr>
                              <w:t xml:space="preserve">:                                 </w:t>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t xml:space="preserve">                                                                     P 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01E9ED" id="Rectangle 52" o:spid="_x0000_s1026" style="position:absolute;left:0;text-align:left;margin-left:.25pt;margin-top:6.35pt;width:524.8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">
                <v:stroke startarrowwidth="narrow" startarrowlength="short" endarrowwidth="narrow" endarrowlength="short"/>
                <v:textbox inset="2.53958mm,1.2694mm,2.53958mm,1.2694mm">
                  <w:txbxContent>
                    <w:p w14:paraId="250CAFD0" w14:textId="33968CA3" w:rsidR="00CA03A0" w:rsidRDefault="00CA03A0">
                      <w:pPr>
                        <w:spacing w:line="275" w:lineRule="auto"/>
                        <w:textDirection w:val="btLr"/>
                      </w:pPr>
                      <w:r>
                        <w:rPr>
                          <w:rFonts w:ascii="Tahoma" w:eastAsia="Tahoma" w:hAnsi="Tahoma" w:cs="Tahoma"/>
                          <w:b/>
                          <w:color w:val="000000"/>
                          <w:sz w:val="16"/>
                        </w:rPr>
                        <w:t>TOTAL PUNCTAJ</w:t>
                      </w:r>
                      <w:r>
                        <w:rPr>
                          <w:rFonts w:ascii="Tahoma" w:eastAsia="Tahoma" w:hAnsi="Tahoma" w:cs="Tahoma"/>
                          <w:b/>
                          <w:color w:val="000000"/>
                          <w:sz w:val="16"/>
                          <w:vertAlign w:val="superscript"/>
                        </w:rPr>
                        <w:t>(5)</w:t>
                      </w:r>
                      <w:r>
                        <w:rPr>
                          <w:rFonts w:ascii="Tahoma" w:eastAsia="Tahoma" w:hAnsi="Tahoma" w:cs="Tahoma"/>
                          <w:b/>
                          <w:color w:val="000000"/>
                          <w:sz w:val="16"/>
                        </w:rPr>
                        <w:t xml:space="preserve">:                                 </w:t>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t xml:space="preserve">                                                                     P ________,______</w:t>
                      </w:r>
                    </w:p>
                  </w:txbxContent>
                </v:textbox>
              </v:rect>
            </w:pict>
          </mc:Fallback>
        </mc:AlternateContent>
      </w:r>
      <w:r w:rsidR="00E76414" w:rsidRPr="005E2EFD">
        <w:rPr>
          <w:rFonts w:ascii="Times New Roman" w:eastAsia="Times New Roman" w:hAnsi="Times New Roman"/>
          <w:sz w:val="16"/>
          <w:szCs w:val="16"/>
        </w:rPr>
        <w:t xml:space="preserve"> </w:t>
      </w:r>
    </w:p>
    <w:p w14:paraId="0F78225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ECA7F6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9859E4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 – umane (Da / Nu): a) ______ b) ______ c) _____ d) ______ e) ______f)______.</w:t>
      </w:r>
    </w:p>
    <w:p w14:paraId="6615F52A" w14:textId="77777777" w:rsidR="00E76414" w:rsidRPr="005E2EFD" w:rsidRDefault="00E76414" w:rsidP="005E2EFD">
      <w:pPr>
        <w:spacing w:after="0" w:line="240" w:lineRule="auto"/>
        <w:ind w:right="-2"/>
        <w:rPr>
          <w:rFonts w:ascii="Times New Roman" w:eastAsia="Times New Roman" w:hAnsi="Times New Roman"/>
          <w:sz w:val="10"/>
          <w:szCs w:val="10"/>
        </w:rPr>
      </w:pPr>
      <w:r w:rsidRPr="005E2EFD">
        <w:rPr>
          <w:rFonts w:ascii="Times New Roman" w:eastAsia="Times New Roman" w:hAnsi="Times New Roman"/>
          <w:sz w:val="10"/>
          <w:szCs w:val="10"/>
        </w:rPr>
        <w:tab/>
      </w:r>
      <w:r w:rsidRPr="005E2EFD">
        <w:rPr>
          <w:rFonts w:ascii="Times New Roman" w:eastAsia="Times New Roman" w:hAnsi="Times New Roman"/>
          <w:sz w:val="10"/>
          <w:szCs w:val="10"/>
        </w:rPr>
        <w:tab/>
      </w:r>
    </w:p>
    <w:p w14:paraId="736B3142"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Răspund de exactitatea datelor înscrise în prezenta cerere şi declar că voi suporta consecinţele în cazul unor date eronate.</w:t>
      </w:r>
    </w:p>
    <w:p w14:paraId="724DAB7B"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28B88D4A" w14:textId="08B2BEE5"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CB1A2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B1A2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w:t>
      </w:r>
      <w:r w:rsidR="00CB1A28" w:rsidRPr="005E2EFD">
        <w:rPr>
          <w:rFonts w:ascii="Times New Roman" w:eastAsia="Times New Roman" w:hAnsi="Times New Roman"/>
          <w:sz w:val="16"/>
          <w:szCs w:val="16"/>
        </w:rPr>
        <w:t>____</w:t>
      </w:r>
      <w:r w:rsidRPr="005E2EFD">
        <w:rPr>
          <w:rFonts w:ascii="Times New Roman" w:eastAsia="Times New Roman" w:hAnsi="Times New Roman"/>
          <w:sz w:val="16"/>
          <w:szCs w:val="16"/>
        </w:rPr>
        <w:t>__</w:t>
      </w:r>
    </w:p>
    <w:p w14:paraId="4B11103F" w14:textId="77777777" w:rsidR="00E76414" w:rsidRPr="005E2EFD" w:rsidRDefault="00E76414" w:rsidP="005E2EFD">
      <w:pPr>
        <w:spacing w:after="0" w:line="240" w:lineRule="auto"/>
        <w:ind w:right="-2" w:firstLine="720"/>
        <w:jc w:val="both"/>
        <w:rPr>
          <w:rFonts w:ascii="Times New Roman" w:eastAsia="Times New Roman" w:hAnsi="Times New Roman"/>
          <w:sz w:val="8"/>
          <w:szCs w:val="8"/>
        </w:rPr>
      </w:pPr>
    </w:p>
    <w:p w14:paraId="68A91BD9" w14:textId="77777777" w:rsidR="00E76414" w:rsidRPr="005E2EFD" w:rsidRDefault="00E76414" w:rsidP="005E2EFD">
      <w:pPr>
        <w:spacing w:after="0" w:line="240" w:lineRule="auto"/>
        <w:ind w:right="-2" w:firstLine="720"/>
        <w:jc w:val="both"/>
        <w:rPr>
          <w:rFonts w:ascii="Times New Roman" w:eastAsia="Times New Roman" w:hAnsi="Times New Roman"/>
          <w:i/>
          <w:sz w:val="10"/>
          <w:szCs w:val="10"/>
        </w:rPr>
      </w:pPr>
    </w:p>
    <w:p w14:paraId="27CABE22" w14:textId="01E4105D" w:rsidR="00C93750" w:rsidRPr="005E2EFD" w:rsidRDefault="00E76414" w:rsidP="005E2EFD">
      <w:pPr>
        <w:spacing w:after="0" w:line="240" w:lineRule="auto"/>
        <w:ind w:right="-2" w:firstLine="706"/>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3</w:t>
      </w:r>
      <w:r w:rsidR="00C93750" w:rsidRPr="005E2EFD">
        <w:rPr>
          <w:rFonts w:ascii="Times New Roman" w:eastAsia="Times New Roman" w:hAnsi="Times New Roman"/>
          <w:i/>
          <w:sz w:val="16"/>
          <w:szCs w:val="16"/>
        </w:rPr>
        <w:t>:</w:t>
      </w:r>
      <w:r w:rsidRPr="005E2EFD">
        <w:rPr>
          <w:rFonts w:ascii="Times New Roman" w:eastAsia="Times New Roman" w:hAnsi="Times New Roman"/>
          <w:i/>
          <w:sz w:val="16"/>
          <w:szCs w:val="16"/>
          <w:u w:val="single"/>
        </w:rPr>
        <w:t xml:space="preserve"> </w:t>
      </w:r>
      <w:r w:rsidRPr="005E2EFD">
        <w:rPr>
          <w:rFonts w:ascii="Times New Roman" w:eastAsia="Times New Roman" w:hAnsi="Times New Roman"/>
          <w:i/>
          <w:sz w:val="16"/>
          <w:szCs w:val="16"/>
        </w:rPr>
        <w:t xml:space="preserve">    </w:t>
      </w:r>
    </w:p>
    <w:p w14:paraId="3A9E414E" w14:textId="5894AC5D" w:rsidR="00E76414" w:rsidRPr="005E2EFD" w:rsidRDefault="009A405B" w:rsidP="005E2EFD">
      <w:pPr>
        <w:spacing w:after="0" w:line="240" w:lineRule="auto"/>
        <w:ind w:right="-2" w:firstLine="706"/>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1) Numărul de ore din încadrare;</w:t>
      </w:r>
    </w:p>
    <w:p w14:paraId="643C0F45" w14:textId="5AA55FD9"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ab/>
      </w:r>
      <w:r w:rsidR="009A405B" w:rsidRPr="005E2EFD">
        <w:rPr>
          <w:rFonts w:ascii="Times New Roman" w:eastAsia="Times New Roman" w:hAnsi="Times New Roman"/>
          <w:i/>
          <w:sz w:val="16"/>
          <w:szCs w:val="16"/>
        </w:rPr>
        <w:t xml:space="preserve">  (</w:t>
      </w:r>
      <w:r w:rsidRPr="005E2EFD">
        <w:rPr>
          <w:rFonts w:ascii="Times New Roman" w:eastAsia="Times New Roman" w:hAnsi="Times New Roman"/>
          <w:i/>
          <w:sz w:val="16"/>
          <w:szCs w:val="16"/>
        </w:rPr>
        <w:t>2) Se punctează nivelul studiilor corespunzător criteriilor din anexa nr. 2;</w:t>
      </w:r>
      <w:r w:rsidRPr="005E2EFD">
        <w:rPr>
          <w:rFonts w:ascii="Times New Roman" w:eastAsia="Times New Roman" w:hAnsi="Times New Roman"/>
          <w:i/>
          <w:sz w:val="16"/>
          <w:szCs w:val="16"/>
        </w:rPr>
        <w:tab/>
      </w:r>
    </w:p>
    <w:p w14:paraId="6F22C446" w14:textId="155AEF89" w:rsidR="00E76414" w:rsidRPr="005E2EFD" w:rsidRDefault="009A405B"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3) Documente cu confirmarea scrisă a directorului unităţii de învăţământ;</w:t>
      </w:r>
    </w:p>
    <w:p w14:paraId="23D09516" w14:textId="295B7099" w:rsidR="00E76414" w:rsidRPr="005E2EFD" w:rsidRDefault="005C6E89"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4) Documente cu confirmarea scrisă a inspectorului şcolar de specialitate;</w:t>
      </w:r>
    </w:p>
    <w:p w14:paraId="13F436F3" w14:textId="33FB58C7" w:rsidR="00E76414" w:rsidRPr="005E2EFD" w:rsidRDefault="005C6E89"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5) Pentru cadrele didactice detaşate în ultimii doi ani şcolari, punctajul se completează de către unitatea de învăţământ la care cadrul didactic este detaşat sau de către unitatea de învăţământ la care cadrul didactic este titular.</w:t>
      </w:r>
    </w:p>
    <w:p w14:paraId="1AECC678" w14:textId="77777777" w:rsidR="00E76414" w:rsidRPr="005E2EFD" w:rsidRDefault="00E76414" w:rsidP="005E2EFD">
      <w:pPr>
        <w:spacing w:after="0" w:line="240" w:lineRule="auto"/>
        <w:ind w:right="-2"/>
        <w:jc w:val="both"/>
        <w:rPr>
          <w:rFonts w:ascii="Times New Roman" w:eastAsia="Times New Roman" w:hAnsi="Times New Roman"/>
          <w:i/>
          <w:sz w:val="10"/>
          <w:szCs w:val="10"/>
          <w:u w:val="single"/>
        </w:rPr>
      </w:pPr>
    </w:p>
    <w:p w14:paraId="54EBD226" w14:textId="77777777" w:rsidR="00C93750"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i/>
          <w:sz w:val="14"/>
          <w:szCs w:val="14"/>
          <w:u w:val="single"/>
        </w:rPr>
        <w:t>ANEXEZ ÎN URMĂTOAREA ORDINE</w:t>
      </w:r>
      <w:r w:rsidRPr="005E2EFD">
        <w:rPr>
          <w:rFonts w:ascii="Times New Roman" w:eastAsia="Times New Roman" w:hAnsi="Times New Roman"/>
          <w:sz w:val="14"/>
          <w:szCs w:val="14"/>
        </w:rPr>
        <w:t xml:space="preserve">  (în dosar)</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 xml:space="preserve"> documentele în original, respectiv în copie CERTIFICATE pentru conformitate cu originalul de către directorul unităţii unde funcţionez ca titular(ă)/ detaşat(ă)/ debutant(ă) prevăzut la art. 2</w:t>
      </w:r>
      <w:r w:rsidR="00CA775F" w:rsidRPr="005E2EFD">
        <w:rPr>
          <w:rFonts w:ascii="Times New Roman" w:eastAsia="Times New Roman" w:hAnsi="Times New Roman"/>
          <w:sz w:val="14"/>
          <w:szCs w:val="14"/>
        </w:rPr>
        <w:t>4</w:t>
      </w:r>
      <w:r w:rsidRPr="005E2EFD">
        <w:rPr>
          <w:rFonts w:ascii="Times New Roman" w:eastAsia="Times New Roman" w:hAnsi="Times New Roman"/>
          <w:sz w:val="14"/>
          <w:szCs w:val="14"/>
        </w:rPr>
        <w:t xml:space="preserve"> alin. (4) din metodologie/ repartizat(ă) pe perioada viabilității postului </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7DF42F35" w14:textId="4C8990CD" w:rsidR="00C93750" w:rsidRPr="005E2EFD" w:rsidRDefault="00E76414" w:rsidP="005E2EFD">
      <w:pPr>
        <w:pStyle w:val="Listparagraf"/>
        <w:numPr>
          <w:ilvl w:val="3"/>
          <w:numId w:val="144"/>
        </w:numPr>
        <w:ind w:left="576" w:hanging="288"/>
        <w:jc w:val="both"/>
        <w:rPr>
          <w:sz w:val="14"/>
          <w:szCs w:val="14"/>
        </w:rPr>
      </w:pPr>
      <w:r w:rsidRPr="005E2EFD">
        <w:rPr>
          <w:sz w:val="14"/>
          <w:szCs w:val="14"/>
        </w:rPr>
        <w:t>copie de pe documentul de numire/ transfer/ repartizare pe postul didactic de la unitatea de învăţământ la care funcţionez ca titular(ă)/ debutant(ă) prevăzut la art. 2</w:t>
      </w:r>
      <w:r w:rsidR="00CA775F" w:rsidRPr="005E2EFD">
        <w:rPr>
          <w:sz w:val="14"/>
          <w:szCs w:val="14"/>
        </w:rPr>
        <w:t>4</w:t>
      </w:r>
      <w:r w:rsidRPr="005E2EFD">
        <w:rPr>
          <w:sz w:val="14"/>
          <w:szCs w:val="14"/>
        </w:rPr>
        <w:t xml:space="preserve"> alin. (4) din metodologie/ repartizat(ă) pe perioada viabilității postului și după deciziile sau adresele de comunicare a deciziilor de completare de normă din ultimii trei ani</w:t>
      </w:r>
      <w:r w:rsidR="005C6E89" w:rsidRPr="005E2EFD">
        <w:rPr>
          <w:sz w:val="14"/>
          <w:szCs w:val="14"/>
        </w:rPr>
        <w:t>,</w:t>
      </w:r>
      <w:r w:rsidRPr="005E2EFD">
        <w:rPr>
          <w:sz w:val="14"/>
          <w:szCs w:val="14"/>
        </w:rPr>
        <w:t xml:space="preserve"> dacă este cazul</w:t>
      </w:r>
      <w:r w:rsidR="00CB1A28" w:rsidRPr="005E2EFD">
        <w:rPr>
          <w:sz w:val="14"/>
          <w:szCs w:val="14"/>
        </w:rPr>
        <w:t>;</w:t>
      </w:r>
      <w:r w:rsidRPr="005E2EFD">
        <w:rPr>
          <w:sz w:val="14"/>
          <w:szCs w:val="14"/>
        </w:rPr>
        <w:t xml:space="preserve"> </w:t>
      </w:r>
    </w:p>
    <w:p w14:paraId="3280BFBD"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copia actului de identitate (B.I/ C.I) din care să rezulte domiciliul şi de pe actele doveditoare privind schimbarea numelui, dacă este cazul</w:t>
      </w:r>
      <w:r w:rsidR="00CB1A28" w:rsidRPr="005E2EFD">
        <w:rPr>
          <w:sz w:val="14"/>
          <w:szCs w:val="14"/>
        </w:rPr>
        <w:t>;</w:t>
      </w:r>
    </w:p>
    <w:p w14:paraId="0F11807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de pe actele de studii (inclusiv foaia matricolă)</w:t>
      </w:r>
      <w:r w:rsidR="00CB1A28" w:rsidRPr="005E2EFD">
        <w:rPr>
          <w:sz w:val="14"/>
          <w:szCs w:val="14"/>
        </w:rPr>
        <w:t>;</w:t>
      </w:r>
    </w:p>
    <w:p w14:paraId="7AD433FF"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de pe certificatele de grade didactice</w:t>
      </w:r>
      <w:r w:rsidR="00CB1A28" w:rsidRPr="005E2EFD">
        <w:rPr>
          <w:sz w:val="14"/>
          <w:szCs w:val="14"/>
        </w:rPr>
        <w:t>;</w:t>
      </w:r>
    </w:p>
    <w:p w14:paraId="1B5E21BF"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adeverinţe/ adeverinţă privind calificativele din ultimii 2 ani şcolari încheiați în care am desfăşurat activitate didactică (</w:t>
      </w:r>
      <w:r w:rsidRPr="005E2EFD">
        <w:rPr>
          <w:i/>
          <w:sz w:val="14"/>
          <w:szCs w:val="14"/>
        </w:rPr>
        <w:t>pentru absolvenţii promoțiilor 2023, 2022 şi debutanții în primul sau al doilea an de activitate, adeverinţe/ adeverinţă conform NOTEI 1</w:t>
      </w:r>
      <w:r w:rsidRPr="005E2EFD">
        <w:rPr>
          <w:sz w:val="14"/>
          <w:szCs w:val="14"/>
        </w:rPr>
        <w:t>), în original;</w:t>
      </w:r>
    </w:p>
    <w:p w14:paraId="6A55DAE0"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fişa județeană/ a municipiului Bucureşti de evaluare a activităţii metodice şi ştiinţifice la nivel de şcoală, judeţ, naţional, în original, însoţite de copii ale documentelor justificative (detalierea punctajelor din Anexa nr. 2 la Metodologie)</w:t>
      </w:r>
      <w:r w:rsidR="00CB1A28" w:rsidRPr="005E2EFD">
        <w:rPr>
          <w:sz w:val="14"/>
          <w:szCs w:val="14"/>
        </w:rPr>
        <w:t>;</w:t>
      </w:r>
      <w:r w:rsidRPr="005E2EFD">
        <w:rPr>
          <w:sz w:val="14"/>
          <w:szCs w:val="14"/>
        </w:rPr>
        <w:t xml:space="preserve"> </w:t>
      </w:r>
    </w:p>
    <w:p w14:paraId="0CF53F31"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programelor şcolare elaborate şi aprobate, ale coperţilor manualelor şcolare, ghidurilor şi cărţilor, ale studiilor şi articolelor publicate, documentele prin care s-au omologat materialele didactice</w:t>
      </w:r>
      <w:r w:rsidR="00CB1A28" w:rsidRPr="005E2EFD">
        <w:rPr>
          <w:sz w:val="14"/>
          <w:szCs w:val="14"/>
        </w:rPr>
        <w:t>;</w:t>
      </w:r>
    </w:p>
    <w:p w14:paraId="2ED65482"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adeverinţelor/ diplomelor din care reiese participarea la activităţi desfăşurate în cadrul programelor de reformă coordonate de Ministerul Educației şi/ sau participarea la activităţi desfăşurate în cadrul programelor de formare continuă</w:t>
      </w:r>
      <w:r w:rsidR="00CB1A28" w:rsidRPr="005E2EFD">
        <w:rPr>
          <w:sz w:val="14"/>
          <w:szCs w:val="14"/>
        </w:rPr>
        <w:t>;</w:t>
      </w:r>
    </w:p>
    <w:p w14:paraId="384E1FC2"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documentelor care să ateste punctajul acordat, eventual pentru criteriile socio-umane</w:t>
      </w:r>
      <w:r w:rsidR="00C93750" w:rsidRPr="005E2EFD">
        <w:rPr>
          <w:sz w:val="14"/>
          <w:szCs w:val="14"/>
        </w:rPr>
        <w:t>;</w:t>
      </w:r>
    </w:p>
    <w:p w14:paraId="361DF0D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copia filei corespunzătoare din registrul general de evidenţă a salariaţilor</w:t>
      </w:r>
      <w:r w:rsidR="00CB1A28" w:rsidRPr="005E2EFD">
        <w:rPr>
          <w:sz w:val="14"/>
          <w:szCs w:val="14"/>
        </w:rPr>
        <w:t>;</w:t>
      </w:r>
    </w:p>
    <w:p w14:paraId="21F4D7AD"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adeverinţa eliberată de unitatea de învăţământ la care funcţionez ca titular(ă)/ detaşat(ă)/ debutant(ă) prevăzut(ă) la art. 2</w:t>
      </w:r>
      <w:r w:rsidR="00CA775F" w:rsidRPr="005E2EFD">
        <w:rPr>
          <w:sz w:val="14"/>
          <w:szCs w:val="14"/>
        </w:rPr>
        <w:t>4</w:t>
      </w:r>
      <w:r w:rsidRPr="005E2EFD">
        <w:rPr>
          <w:sz w:val="14"/>
          <w:szCs w:val="14"/>
        </w:rPr>
        <w:t xml:space="preserve"> alin. (4) din Metodologie/ repartizat(ă) pe perioada viabilității postului, din care să rezulte vechimea efectivă la catedră (inclusiv perioada rezervării catedrei), în original</w:t>
      </w:r>
      <w:r w:rsidR="00CB1A28" w:rsidRPr="005E2EFD">
        <w:rPr>
          <w:sz w:val="14"/>
          <w:szCs w:val="14"/>
        </w:rPr>
        <w:t>;</w:t>
      </w:r>
    </w:p>
    <w:p w14:paraId="7B0A38D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avizelor şi atestatelor necesare ocupării postului didactic/ catedrei, dacă este cazul</w:t>
      </w:r>
      <w:r w:rsidR="00CB1A28" w:rsidRPr="005E2EFD">
        <w:rPr>
          <w:sz w:val="14"/>
          <w:szCs w:val="14"/>
        </w:rPr>
        <w:t>;</w:t>
      </w:r>
    </w:p>
    <w:p w14:paraId="4D8F76F8"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certificatul/adeverinţa de integritate comportamentală, în original</w:t>
      </w:r>
      <w:r w:rsidRPr="005E2EFD">
        <w:rPr>
          <w:sz w:val="14"/>
          <w:szCs w:val="14"/>
          <w:vertAlign w:val="superscript"/>
        </w:rPr>
        <w:t>***</w:t>
      </w:r>
      <w:r w:rsidR="00CB1A28" w:rsidRPr="005E2EFD">
        <w:rPr>
          <w:sz w:val="14"/>
          <w:szCs w:val="14"/>
        </w:rPr>
        <w:t>;</w:t>
      </w:r>
    </w:p>
    <w:p w14:paraId="0CE0F361"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adeverinţa eliberată de unitatea la care sunt titular/ debutant(ă) prevăzut la art. 2</w:t>
      </w:r>
      <w:r w:rsidR="00CA775F" w:rsidRPr="005E2EFD">
        <w:rPr>
          <w:sz w:val="14"/>
          <w:szCs w:val="14"/>
        </w:rPr>
        <w:t>4</w:t>
      </w:r>
      <w:r w:rsidRPr="005E2EFD">
        <w:rPr>
          <w:sz w:val="14"/>
          <w:szCs w:val="14"/>
        </w:rPr>
        <w:t xml:space="preserve"> alin. (4) din Metodologie/ repartizat(ă) pe perioada viabilității postului din care să rezulte situaţia postului didactic/ catedrei  pe care sunt titular/ angajat (structura pe ore şi discipline a catedrei, nivelul de învăţământ, regimul de mediu), în original</w:t>
      </w:r>
      <w:r w:rsidR="00CB1A28" w:rsidRPr="005E2EFD">
        <w:rPr>
          <w:sz w:val="14"/>
          <w:szCs w:val="14"/>
        </w:rPr>
        <w:t>;</w:t>
      </w:r>
    </w:p>
    <w:p w14:paraId="34AB3E2F" w14:textId="4FBFD1D0" w:rsidR="00E76414" w:rsidRPr="005E2EFD" w:rsidRDefault="00E76414" w:rsidP="005E2EFD">
      <w:pPr>
        <w:pStyle w:val="Listparagraf"/>
        <w:numPr>
          <w:ilvl w:val="3"/>
          <w:numId w:val="144"/>
        </w:numPr>
        <w:ind w:left="576" w:hanging="288"/>
        <w:jc w:val="both"/>
        <w:rPr>
          <w:sz w:val="14"/>
          <w:szCs w:val="14"/>
        </w:rPr>
      </w:pPr>
      <w:r w:rsidRPr="005E2EFD">
        <w:rPr>
          <w:sz w:val="14"/>
          <w:szCs w:val="14"/>
        </w:rPr>
        <w:t>adeverință/ adeverinţe eliberată/ eliberate de unitatea/ unitățile de învăţământ la care funcţionez ca titular(ă)/ detaşat(ă)/ debutant(ă) privind sancţiunile disciplinare din ultimii 2 ani şcolari încheiaţi şi de pe parcursul anului școlar în curs.</w:t>
      </w:r>
    </w:p>
    <w:p w14:paraId="287D5F60"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p>
    <w:p w14:paraId="6CC0B898"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rPr>
        <w:t>*Documentele anexate pot fi certificate pentru conformitate cu originalul și la depunerea dosarului în acest caz fiind necesară prezentarea documentului în original și a unei copii a acestuia.</w:t>
      </w:r>
    </w:p>
    <w:p w14:paraId="38768D70"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bookmarkStart w:id="3" w:name="_heading=h.30j0zll" w:colFirst="0" w:colLast="0"/>
      <w:bookmarkEnd w:id="3"/>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 xml:space="preserve">Depunerea dosarelor se poate realiza și în mediul online, conform procedurilor stabilite la nivelul comisiei de mobilitate din cadrul inspectoratului şcolar. </w:t>
      </w:r>
    </w:p>
    <w:p w14:paraId="371CE305"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 cadru didactic nu prezintă certificatul de integritate comportamentală la dosar în perioada de înscriere/ validare, acesta depune obligatoriu la unitatea de învățământ, la data prezentării pentru încheierea noului contract individual de muncă.</w:t>
      </w:r>
    </w:p>
    <w:p w14:paraId="6A3E0EC8" w14:textId="77777777" w:rsidR="00E76414" w:rsidRPr="005E2EFD" w:rsidRDefault="00E76414" w:rsidP="005E2EFD">
      <w:pPr>
        <w:spacing w:after="0" w:line="240" w:lineRule="auto"/>
        <w:ind w:left="567" w:right="-2"/>
        <w:jc w:val="both"/>
        <w:rPr>
          <w:rFonts w:ascii="Times New Roman" w:eastAsia="Times New Roman" w:hAnsi="Times New Roman"/>
          <w:sz w:val="10"/>
          <w:szCs w:val="10"/>
        </w:rPr>
      </w:pPr>
    </w:p>
    <w:p w14:paraId="69C9F1EF"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Subsemnatul(a)_______________________________________________, legitimat(ă) cu (B.I/C.I) ______ seria ______ nr.______________, eliberat de Poliţia_______________________,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xml:space="preserve"> în etapa de completare a normei didactice, ca începând cu data de 1 septembrie 2024, să mi se completeze norma didactică la catedra:</w:t>
      </w:r>
    </w:p>
    <w:p w14:paraId="05C2022F" w14:textId="77777777" w:rsidR="00CB1A28" w:rsidRPr="005E2EFD" w:rsidRDefault="00CB1A28" w:rsidP="005E2EFD">
      <w:pPr>
        <w:spacing w:after="0" w:line="240" w:lineRule="auto"/>
        <w:ind w:right="-2" w:firstLine="567"/>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3F75473B" w14:textId="77777777" w:rsidTr="001D46C0">
        <w:trPr>
          <w:jc w:val="center"/>
        </w:trPr>
        <w:tc>
          <w:tcPr>
            <w:tcW w:w="4045" w:type="dxa"/>
          </w:tcPr>
          <w:p w14:paraId="617F4383" w14:textId="2F4E4E21" w:rsidR="00CB1A28" w:rsidRPr="005E2EFD" w:rsidRDefault="001D46C0"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CB1A28" w:rsidRPr="005E2EFD">
              <w:rPr>
                <w:rFonts w:ascii="Times New Roman" w:eastAsia="Times New Roman" w:hAnsi="Times New Roman"/>
                <w:sz w:val="16"/>
                <w:szCs w:val="16"/>
              </w:rPr>
              <w:t>Unitatea de învăţământ</w:t>
            </w:r>
          </w:p>
          <w:p w14:paraId="331AE5F0" w14:textId="1ECCEC9C" w:rsidR="001D46C0" w:rsidRPr="005E2EFD" w:rsidRDefault="001D46C0" w:rsidP="005E2EFD">
            <w:pPr>
              <w:spacing w:after="0" w:line="240" w:lineRule="auto"/>
              <w:ind w:right="-2"/>
              <w:jc w:val="both"/>
              <w:rPr>
                <w:rFonts w:ascii="Times New Roman" w:eastAsia="Times New Roman" w:hAnsi="Times New Roman"/>
                <w:sz w:val="16"/>
                <w:szCs w:val="16"/>
              </w:rPr>
            </w:pPr>
          </w:p>
        </w:tc>
        <w:tc>
          <w:tcPr>
            <w:tcW w:w="3600" w:type="dxa"/>
          </w:tcPr>
          <w:p w14:paraId="29F400C1" w14:textId="77B23DB4" w:rsidR="00CB1A28" w:rsidRPr="005E2EFD" w:rsidRDefault="00CB1A28"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Catedra (Nr. ore)</w:t>
            </w:r>
          </w:p>
        </w:tc>
        <w:tc>
          <w:tcPr>
            <w:tcW w:w="2839" w:type="dxa"/>
          </w:tcPr>
          <w:p w14:paraId="10CDBA6B" w14:textId="363C7FBC" w:rsidR="00CB1A28" w:rsidRPr="005E2EFD" w:rsidRDefault="00CB1A28"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3D26D8" w:rsidRPr="005E2EFD" w14:paraId="46FE7C0F" w14:textId="77777777" w:rsidTr="001D46C0">
        <w:trPr>
          <w:jc w:val="center"/>
        </w:trPr>
        <w:tc>
          <w:tcPr>
            <w:tcW w:w="4045" w:type="dxa"/>
          </w:tcPr>
          <w:p w14:paraId="536879BD" w14:textId="77777777" w:rsidR="003D26D8" w:rsidRPr="005E2EFD" w:rsidRDefault="003D26D8" w:rsidP="005E2EFD">
            <w:pPr>
              <w:spacing w:after="0" w:line="240" w:lineRule="auto"/>
              <w:ind w:right="-2"/>
              <w:rPr>
                <w:rFonts w:ascii="Times New Roman" w:eastAsia="Times New Roman" w:hAnsi="Times New Roman"/>
                <w:sz w:val="16"/>
                <w:szCs w:val="16"/>
              </w:rPr>
            </w:pPr>
          </w:p>
          <w:p w14:paraId="33132951" w14:textId="77777777" w:rsidR="003D26D8" w:rsidRPr="005E2EFD" w:rsidRDefault="003D26D8" w:rsidP="005E2EFD">
            <w:pPr>
              <w:spacing w:after="0" w:line="240" w:lineRule="auto"/>
              <w:ind w:right="-2"/>
              <w:rPr>
                <w:rFonts w:ascii="Times New Roman" w:eastAsia="Times New Roman" w:hAnsi="Times New Roman"/>
                <w:sz w:val="16"/>
                <w:szCs w:val="16"/>
              </w:rPr>
            </w:pPr>
          </w:p>
        </w:tc>
        <w:tc>
          <w:tcPr>
            <w:tcW w:w="3600" w:type="dxa"/>
          </w:tcPr>
          <w:p w14:paraId="0124DE4C" w14:textId="77777777" w:rsidR="003D26D8" w:rsidRPr="005E2EFD" w:rsidRDefault="003D26D8" w:rsidP="005E2EFD">
            <w:pPr>
              <w:spacing w:after="0" w:line="240" w:lineRule="auto"/>
              <w:ind w:right="-2"/>
              <w:jc w:val="both"/>
              <w:rPr>
                <w:rFonts w:ascii="Times New Roman" w:eastAsia="Times New Roman" w:hAnsi="Times New Roman"/>
                <w:sz w:val="16"/>
                <w:szCs w:val="16"/>
              </w:rPr>
            </w:pPr>
          </w:p>
        </w:tc>
        <w:tc>
          <w:tcPr>
            <w:tcW w:w="2839" w:type="dxa"/>
          </w:tcPr>
          <w:p w14:paraId="7E70C33A" w14:textId="77777777" w:rsidR="003D26D8" w:rsidRPr="005E2EFD" w:rsidRDefault="003D26D8" w:rsidP="005E2EFD">
            <w:pPr>
              <w:spacing w:after="0" w:line="240" w:lineRule="auto"/>
              <w:ind w:right="-2"/>
              <w:jc w:val="both"/>
              <w:rPr>
                <w:rFonts w:ascii="Times New Roman" w:eastAsia="Times New Roman" w:hAnsi="Times New Roman"/>
                <w:sz w:val="16"/>
                <w:szCs w:val="16"/>
              </w:rPr>
            </w:pPr>
          </w:p>
        </w:tc>
      </w:tr>
    </w:tbl>
    <w:p w14:paraId="0353518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E6AF9D0" w14:textId="09FEC935"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t xml:space="preserve">                       </w:t>
      </w:r>
    </w:p>
    <w:p w14:paraId="35404EE1" w14:textId="2C2D202D" w:rsidR="00E76414" w:rsidRPr="005E2EFD" w:rsidRDefault="00E76414" w:rsidP="005E2EFD">
      <w:pPr>
        <w:spacing w:after="0" w:line="240" w:lineRule="auto"/>
        <w:ind w:right="-2" w:firstLine="706"/>
        <w:rPr>
          <w:rFonts w:ascii="Times New Roman" w:eastAsia="Times New Roman" w:hAnsi="Times New Roman"/>
          <w:sz w:val="16"/>
          <w:szCs w:val="16"/>
        </w:rPr>
      </w:pPr>
      <w:r w:rsidRPr="005E2EFD">
        <w:rPr>
          <w:rFonts w:ascii="Times New Roman" w:eastAsia="Times New Roman" w:hAnsi="Times New Roman"/>
          <w:sz w:val="16"/>
          <w:szCs w:val="16"/>
        </w:rPr>
        <w:t>Data</w:t>
      </w:r>
      <w:r w:rsidR="001D46C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_________________                                                                                                                       Semnătura</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7F1EDD15" w14:textId="77777777" w:rsidR="00E76414" w:rsidRPr="005E2EFD" w:rsidRDefault="00E76414" w:rsidP="005E2EFD">
      <w:pPr>
        <w:spacing w:after="0" w:line="240" w:lineRule="auto"/>
        <w:ind w:right="-2"/>
        <w:rPr>
          <w:rFonts w:ascii="Times New Roman" w:eastAsia="Times New Roman" w:hAnsi="Times New Roman"/>
          <w:sz w:val="16"/>
          <w:szCs w:val="16"/>
        </w:rPr>
      </w:pPr>
    </w:p>
    <w:p w14:paraId="20DD97AD" w14:textId="77777777" w:rsidR="00454F37" w:rsidRPr="005E2EFD" w:rsidRDefault="00454F37" w:rsidP="005E2EFD">
      <w:pPr>
        <w:spacing w:after="0" w:line="240" w:lineRule="auto"/>
        <w:ind w:right="-2"/>
        <w:rPr>
          <w:rFonts w:ascii="Times New Roman" w:eastAsia="Times New Roman" w:hAnsi="Times New Roman"/>
          <w:sz w:val="16"/>
          <w:szCs w:val="16"/>
        </w:rPr>
      </w:pPr>
    </w:p>
    <w:p w14:paraId="5E147C8B" w14:textId="4BDAB84F"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NOTĂ: Se completează în comisie.</w:t>
      </w:r>
    </w:p>
    <w:p w14:paraId="49F2A3DD" w14:textId="3E32A2BA" w:rsidR="00E76414" w:rsidRPr="005E2EFD" w:rsidRDefault="00E76414" w:rsidP="002C3DBF">
      <w:pPr>
        <w:spacing w:after="0"/>
        <w:ind w:right="-2"/>
      </w:pPr>
    </w:p>
    <w:sectPr w:rsidR="00E76414" w:rsidRPr="005E2EFD" w:rsidSect="00C71FC7">
      <w:footerReference w:type="default" r:id="rId7"/>
      <w:pgSz w:w="11906" w:h="16838" w:code="9"/>
      <w:pgMar w:top="426"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A6BC" w14:textId="77777777" w:rsidR="00C71FC7" w:rsidRDefault="00C71FC7" w:rsidP="008C385F">
      <w:pPr>
        <w:spacing w:after="0" w:line="240" w:lineRule="auto"/>
      </w:pPr>
      <w:r>
        <w:separator/>
      </w:r>
    </w:p>
  </w:endnote>
  <w:endnote w:type="continuationSeparator" w:id="0">
    <w:p w14:paraId="1331BD0A" w14:textId="77777777" w:rsidR="00C71FC7" w:rsidRDefault="00C71FC7"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9DA9" w14:textId="77777777" w:rsidR="00C71FC7" w:rsidRDefault="00C71FC7" w:rsidP="008C385F">
      <w:pPr>
        <w:spacing w:after="0" w:line="240" w:lineRule="auto"/>
      </w:pPr>
      <w:r>
        <w:separator/>
      </w:r>
    </w:p>
  </w:footnote>
  <w:footnote w:type="continuationSeparator" w:id="0">
    <w:p w14:paraId="456D05D7" w14:textId="77777777" w:rsidR="00C71FC7" w:rsidRDefault="00C71FC7"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734013913">
    <w:abstractNumId w:val="39"/>
  </w:num>
  <w:num w:numId="2" w16cid:durableId="2147238400">
    <w:abstractNumId w:val="3"/>
  </w:num>
  <w:num w:numId="3" w16cid:durableId="1438452972">
    <w:abstractNumId w:val="6"/>
  </w:num>
  <w:num w:numId="4" w16cid:durableId="1855415179">
    <w:abstractNumId w:val="7"/>
  </w:num>
  <w:num w:numId="5" w16cid:durableId="1468282493">
    <w:abstractNumId w:val="5"/>
  </w:num>
  <w:num w:numId="6" w16cid:durableId="1138765155">
    <w:abstractNumId w:val="8"/>
  </w:num>
  <w:num w:numId="7" w16cid:durableId="267589965">
    <w:abstractNumId w:val="2"/>
  </w:num>
  <w:num w:numId="8" w16cid:durableId="759062098">
    <w:abstractNumId w:val="0"/>
  </w:num>
  <w:num w:numId="9" w16cid:durableId="1800882691">
    <w:abstractNumId w:val="1"/>
  </w:num>
  <w:num w:numId="10" w16cid:durableId="549272082">
    <w:abstractNumId w:val="9"/>
  </w:num>
  <w:num w:numId="11" w16cid:durableId="1237283189">
    <w:abstractNumId w:val="4"/>
  </w:num>
  <w:num w:numId="12" w16cid:durableId="299114420">
    <w:abstractNumId w:val="117"/>
  </w:num>
  <w:num w:numId="13" w16cid:durableId="194662801">
    <w:abstractNumId w:val="29"/>
  </w:num>
  <w:num w:numId="14" w16cid:durableId="2083719891">
    <w:abstractNumId w:val="56"/>
  </w:num>
  <w:num w:numId="15" w16cid:durableId="112940269">
    <w:abstractNumId w:val="185"/>
  </w:num>
  <w:num w:numId="16" w16cid:durableId="1858694969">
    <w:abstractNumId w:val="137"/>
  </w:num>
  <w:num w:numId="17" w16cid:durableId="1175262345">
    <w:abstractNumId w:val="21"/>
  </w:num>
  <w:num w:numId="18" w16cid:durableId="1420566100">
    <w:abstractNumId w:val="134"/>
  </w:num>
  <w:num w:numId="19" w16cid:durableId="480969992">
    <w:abstractNumId w:val="14"/>
  </w:num>
  <w:num w:numId="20" w16cid:durableId="1977636399">
    <w:abstractNumId w:val="176"/>
  </w:num>
  <w:num w:numId="21" w16cid:durableId="24530040">
    <w:abstractNumId w:val="32"/>
  </w:num>
  <w:num w:numId="22" w16cid:durableId="1260061071">
    <w:abstractNumId w:val="100"/>
  </w:num>
  <w:num w:numId="23" w16cid:durableId="1021131339">
    <w:abstractNumId w:val="34"/>
  </w:num>
  <w:num w:numId="24" w16cid:durableId="1402289717">
    <w:abstractNumId w:val="158"/>
  </w:num>
  <w:num w:numId="25" w16cid:durableId="1170173543">
    <w:abstractNumId w:val="104"/>
  </w:num>
  <w:num w:numId="26" w16cid:durableId="1133258066">
    <w:abstractNumId w:val="38"/>
  </w:num>
  <w:num w:numId="27" w16cid:durableId="1479147638">
    <w:abstractNumId w:val="130"/>
  </w:num>
  <w:num w:numId="28" w16cid:durableId="1745181146">
    <w:abstractNumId w:val="182"/>
  </w:num>
  <w:num w:numId="29" w16cid:durableId="1797094453">
    <w:abstractNumId w:val="186"/>
  </w:num>
  <w:num w:numId="30" w16cid:durableId="1455253938">
    <w:abstractNumId w:val="42"/>
  </w:num>
  <w:num w:numId="31" w16cid:durableId="1129661231">
    <w:abstractNumId w:val="152"/>
  </w:num>
  <w:num w:numId="32" w16cid:durableId="1839077505">
    <w:abstractNumId w:val="69"/>
  </w:num>
  <w:num w:numId="33" w16cid:durableId="99423278">
    <w:abstractNumId w:val="50"/>
  </w:num>
  <w:num w:numId="34" w16cid:durableId="21979656">
    <w:abstractNumId w:val="70"/>
  </w:num>
  <w:num w:numId="35" w16cid:durableId="553077293">
    <w:abstractNumId w:val="157"/>
  </w:num>
  <w:num w:numId="36" w16cid:durableId="891961299">
    <w:abstractNumId w:val="167"/>
  </w:num>
  <w:num w:numId="37" w16cid:durableId="1793788780">
    <w:abstractNumId w:val="169"/>
  </w:num>
  <w:num w:numId="38" w16cid:durableId="1154763887">
    <w:abstractNumId w:val="47"/>
  </w:num>
  <w:num w:numId="39" w16cid:durableId="1337613365">
    <w:abstractNumId w:val="118"/>
  </w:num>
  <w:num w:numId="40" w16cid:durableId="243496163">
    <w:abstractNumId w:val="103"/>
  </w:num>
  <w:num w:numId="41" w16cid:durableId="672490791">
    <w:abstractNumId w:val="76"/>
  </w:num>
  <w:num w:numId="42" w16cid:durableId="985550772">
    <w:abstractNumId w:val="63"/>
  </w:num>
  <w:num w:numId="43" w16cid:durableId="1364477381">
    <w:abstractNumId w:val="139"/>
  </w:num>
  <w:num w:numId="44" w16cid:durableId="1163811960">
    <w:abstractNumId w:val="72"/>
  </w:num>
  <w:num w:numId="45" w16cid:durableId="1611625244">
    <w:abstractNumId w:val="114"/>
  </w:num>
  <w:num w:numId="46" w16cid:durableId="2010520159">
    <w:abstractNumId w:val="171"/>
  </w:num>
  <w:num w:numId="47" w16cid:durableId="1692804527">
    <w:abstractNumId w:val="155"/>
  </w:num>
  <w:num w:numId="48" w16cid:durableId="320355296">
    <w:abstractNumId w:val="22"/>
  </w:num>
  <w:num w:numId="49" w16cid:durableId="22832472">
    <w:abstractNumId w:val="122"/>
  </w:num>
  <w:num w:numId="50" w16cid:durableId="637026798">
    <w:abstractNumId w:val="24"/>
  </w:num>
  <w:num w:numId="51" w16cid:durableId="1053382820">
    <w:abstractNumId w:val="165"/>
  </w:num>
  <w:num w:numId="52" w16cid:durableId="1302269218">
    <w:abstractNumId w:val="119"/>
  </w:num>
  <w:num w:numId="53" w16cid:durableId="1314064102">
    <w:abstractNumId w:val="48"/>
  </w:num>
  <w:num w:numId="54" w16cid:durableId="1183284102">
    <w:abstractNumId w:val="57"/>
  </w:num>
  <w:num w:numId="55" w16cid:durableId="1808860502">
    <w:abstractNumId w:val="45"/>
  </w:num>
  <w:num w:numId="56" w16cid:durableId="230316745">
    <w:abstractNumId w:val="81"/>
  </w:num>
  <w:num w:numId="57" w16cid:durableId="1113938858">
    <w:abstractNumId w:val="113"/>
  </w:num>
  <w:num w:numId="58" w16cid:durableId="1467237630">
    <w:abstractNumId w:val="188"/>
  </w:num>
  <w:num w:numId="59" w16cid:durableId="230972456">
    <w:abstractNumId w:val="141"/>
  </w:num>
  <w:num w:numId="60" w16cid:durableId="2136634629">
    <w:abstractNumId w:val="106"/>
  </w:num>
  <w:num w:numId="61" w16cid:durableId="749892212">
    <w:abstractNumId w:val="161"/>
  </w:num>
  <w:num w:numId="62" w16cid:durableId="1662584894">
    <w:abstractNumId w:val="120"/>
  </w:num>
  <w:num w:numId="63" w16cid:durableId="763526675">
    <w:abstractNumId w:val="18"/>
  </w:num>
  <w:num w:numId="64" w16cid:durableId="967784261">
    <w:abstractNumId w:val="91"/>
  </w:num>
  <w:num w:numId="65" w16cid:durableId="1482113408">
    <w:abstractNumId w:val="166"/>
  </w:num>
  <w:num w:numId="66" w16cid:durableId="292292592">
    <w:abstractNumId w:val="136"/>
  </w:num>
  <w:num w:numId="67" w16cid:durableId="1079791009">
    <w:abstractNumId w:val="101"/>
  </w:num>
  <w:num w:numId="68" w16cid:durableId="1107313646">
    <w:abstractNumId w:val="108"/>
  </w:num>
  <w:num w:numId="69" w16cid:durableId="955909423">
    <w:abstractNumId w:val="170"/>
  </w:num>
  <w:num w:numId="70" w16cid:durableId="1311406356">
    <w:abstractNumId w:val="89"/>
  </w:num>
  <w:num w:numId="71" w16cid:durableId="1455634286">
    <w:abstractNumId w:val="123"/>
  </w:num>
  <w:num w:numId="72" w16cid:durableId="1961299659">
    <w:abstractNumId w:val="150"/>
  </w:num>
  <w:num w:numId="73" w16cid:durableId="1394039952">
    <w:abstractNumId w:val="135"/>
  </w:num>
  <w:num w:numId="74" w16cid:durableId="1791046661">
    <w:abstractNumId w:val="129"/>
  </w:num>
  <w:num w:numId="75" w16cid:durableId="2124227701">
    <w:abstractNumId w:val="160"/>
  </w:num>
  <w:num w:numId="76" w16cid:durableId="1864633898">
    <w:abstractNumId w:val="58"/>
  </w:num>
  <w:num w:numId="77" w16cid:durableId="321473407">
    <w:abstractNumId w:val="131"/>
  </w:num>
  <w:num w:numId="78" w16cid:durableId="1431923821">
    <w:abstractNumId w:val="168"/>
  </w:num>
  <w:num w:numId="79" w16cid:durableId="523397951">
    <w:abstractNumId w:val="116"/>
  </w:num>
  <w:num w:numId="80" w16cid:durableId="198586924">
    <w:abstractNumId w:val="23"/>
  </w:num>
  <w:num w:numId="81" w16cid:durableId="863205146">
    <w:abstractNumId w:val="172"/>
  </w:num>
  <w:num w:numId="82" w16cid:durableId="1894540091">
    <w:abstractNumId w:val="12"/>
  </w:num>
  <w:num w:numId="83" w16cid:durableId="701444839">
    <w:abstractNumId w:val="184"/>
  </w:num>
  <w:num w:numId="84" w16cid:durableId="1656452577">
    <w:abstractNumId w:val="46"/>
  </w:num>
  <w:num w:numId="85" w16cid:durableId="33700703">
    <w:abstractNumId w:val="28"/>
  </w:num>
  <w:num w:numId="86" w16cid:durableId="779955065">
    <w:abstractNumId w:val="192"/>
  </w:num>
  <w:num w:numId="87" w16cid:durableId="1175337901">
    <w:abstractNumId w:val="62"/>
  </w:num>
  <w:num w:numId="88" w16cid:durableId="284234178">
    <w:abstractNumId w:val="79"/>
  </w:num>
  <w:num w:numId="89" w16cid:durableId="1026755816">
    <w:abstractNumId w:val="94"/>
  </w:num>
  <w:num w:numId="90" w16cid:durableId="1142117220">
    <w:abstractNumId w:val="27"/>
  </w:num>
  <w:num w:numId="91" w16cid:durableId="2020229048">
    <w:abstractNumId w:val="154"/>
  </w:num>
  <w:num w:numId="92" w16cid:durableId="806624518">
    <w:abstractNumId w:val="44"/>
  </w:num>
  <w:num w:numId="93" w16cid:durableId="1689331094">
    <w:abstractNumId w:val="85"/>
  </w:num>
  <w:num w:numId="94" w16cid:durableId="1750493700">
    <w:abstractNumId w:val="54"/>
  </w:num>
  <w:num w:numId="95" w16cid:durableId="655646973">
    <w:abstractNumId w:val="151"/>
  </w:num>
  <w:num w:numId="96" w16cid:durableId="2098095997">
    <w:abstractNumId w:val="125"/>
  </w:num>
  <w:num w:numId="97" w16cid:durableId="434986793">
    <w:abstractNumId w:val="37"/>
  </w:num>
  <w:num w:numId="98" w16cid:durableId="741413943">
    <w:abstractNumId w:val="78"/>
  </w:num>
  <w:num w:numId="99" w16cid:durableId="876895161">
    <w:abstractNumId w:val="66"/>
  </w:num>
  <w:num w:numId="100" w16cid:durableId="684212141">
    <w:abstractNumId w:val="97"/>
  </w:num>
  <w:num w:numId="101" w16cid:durableId="914053816">
    <w:abstractNumId w:val="83"/>
  </w:num>
  <w:num w:numId="102" w16cid:durableId="174274929">
    <w:abstractNumId w:val="82"/>
  </w:num>
  <w:num w:numId="103" w16cid:durableId="418067532">
    <w:abstractNumId w:val="159"/>
  </w:num>
  <w:num w:numId="104" w16cid:durableId="1810513650">
    <w:abstractNumId w:val="40"/>
  </w:num>
  <w:num w:numId="105" w16cid:durableId="685524141">
    <w:abstractNumId w:val="64"/>
  </w:num>
  <w:num w:numId="106" w16cid:durableId="656737077">
    <w:abstractNumId w:val="153"/>
  </w:num>
  <w:num w:numId="107" w16cid:durableId="595137208">
    <w:abstractNumId w:val="19"/>
  </w:num>
  <w:num w:numId="108" w16cid:durableId="124351012">
    <w:abstractNumId w:val="115"/>
  </w:num>
  <w:num w:numId="109" w16cid:durableId="1417750675">
    <w:abstractNumId w:val="163"/>
  </w:num>
  <w:num w:numId="110" w16cid:durableId="192041436">
    <w:abstractNumId w:val="51"/>
  </w:num>
  <w:num w:numId="111" w16cid:durableId="149442489">
    <w:abstractNumId w:val="177"/>
  </w:num>
  <w:num w:numId="112" w16cid:durableId="1761557549">
    <w:abstractNumId w:val="181"/>
  </w:num>
  <w:num w:numId="113" w16cid:durableId="955411271">
    <w:abstractNumId w:val="84"/>
  </w:num>
  <w:num w:numId="114" w16cid:durableId="547962433">
    <w:abstractNumId w:val="148"/>
  </w:num>
  <w:num w:numId="115" w16cid:durableId="1503936388">
    <w:abstractNumId w:val="41"/>
  </w:num>
  <w:num w:numId="116" w16cid:durableId="642151270">
    <w:abstractNumId w:val="74"/>
  </w:num>
  <w:num w:numId="117" w16cid:durableId="652173801">
    <w:abstractNumId w:val="59"/>
  </w:num>
  <w:num w:numId="118" w16cid:durableId="1675449073">
    <w:abstractNumId w:val="194"/>
  </w:num>
  <w:num w:numId="119" w16cid:durableId="1583370243">
    <w:abstractNumId w:val="183"/>
  </w:num>
  <w:num w:numId="120" w16cid:durableId="2056654627">
    <w:abstractNumId w:val="191"/>
  </w:num>
  <w:num w:numId="121" w16cid:durableId="1658806663">
    <w:abstractNumId w:val="75"/>
  </w:num>
  <w:num w:numId="122" w16cid:durableId="1185637162">
    <w:abstractNumId w:val="92"/>
  </w:num>
  <w:num w:numId="123" w16cid:durableId="1805584685">
    <w:abstractNumId w:val="88"/>
  </w:num>
  <w:num w:numId="124" w16cid:durableId="1525631458">
    <w:abstractNumId w:val="146"/>
  </w:num>
  <w:num w:numId="125" w16cid:durableId="1951356606">
    <w:abstractNumId w:val="17"/>
  </w:num>
  <w:num w:numId="126" w16cid:durableId="5718794">
    <w:abstractNumId w:val="20"/>
  </w:num>
  <w:num w:numId="127" w16cid:durableId="1220752480">
    <w:abstractNumId w:val="33"/>
  </w:num>
  <w:num w:numId="128" w16cid:durableId="769929523">
    <w:abstractNumId w:val="86"/>
  </w:num>
  <w:num w:numId="129" w16cid:durableId="1352797383">
    <w:abstractNumId w:val="132"/>
  </w:num>
  <w:num w:numId="130" w16cid:durableId="271596006">
    <w:abstractNumId w:val="68"/>
  </w:num>
  <w:num w:numId="131" w16cid:durableId="352461428">
    <w:abstractNumId w:val="109"/>
  </w:num>
  <w:num w:numId="132" w16cid:durableId="922378013">
    <w:abstractNumId w:val="10"/>
  </w:num>
  <w:num w:numId="133" w16cid:durableId="2110737460">
    <w:abstractNumId w:val="96"/>
  </w:num>
  <w:num w:numId="134" w16cid:durableId="1564415327">
    <w:abstractNumId w:val="11"/>
  </w:num>
  <w:num w:numId="135" w16cid:durableId="1676153613">
    <w:abstractNumId w:val="127"/>
  </w:num>
  <w:num w:numId="136" w16cid:durableId="1945336900">
    <w:abstractNumId w:val="102"/>
  </w:num>
  <w:num w:numId="137" w16cid:durableId="919559018">
    <w:abstractNumId w:val="25"/>
  </w:num>
  <w:num w:numId="138" w16cid:durableId="530189113">
    <w:abstractNumId w:val="49"/>
  </w:num>
  <w:num w:numId="139" w16cid:durableId="1217860330">
    <w:abstractNumId w:val="187"/>
  </w:num>
  <w:num w:numId="140" w16cid:durableId="1580090823">
    <w:abstractNumId w:val="80"/>
  </w:num>
  <w:num w:numId="141" w16cid:durableId="1027755258">
    <w:abstractNumId w:val="13"/>
  </w:num>
  <w:num w:numId="142" w16cid:durableId="1288857497">
    <w:abstractNumId w:val="142"/>
  </w:num>
  <w:num w:numId="143" w16cid:durableId="877157081">
    <w:abstractNumId w:val="133"/>
  </w:num>
  <w:num w:numId="144" w16cid:durableId="784810770">
    <w:abstractNumId w:val="67"/>
  </w:num>
  <w:num w:numId="145" w16cid:durableId="1400906862">
    <w:abstractNumId w:val="149"/>
  </w:num>
  <w:num w:numId="146" w16cid:durableId="2105761376">
    <w:abstractNumId w:val="36"/>
  </w:num>
  <w:num w:numId="147" w16cid:durableId="1083647566">
    <w:abstractNumId w:val="190"/>
  </w:num>
  <w:num w:numId="148" w16cid:durableId="1477260972">
    <w:abstractNumId w:val="77"/>
  </w:num>
  <w:num w:numId="149" w16cid:durableId="325980861">
    <w:abstractNumId w:val="178"/>
  </w:num>
  <w:num w:numId="150" w16cid:durableId="627513047">
    <w:abstractNumId w:val="111"/>
  </w:num>
  <w:num w:numId="151" w16cid:durableId="198246505">
    <w:abstractNumId w:val="87"/>
  </w:num>
  <w:num w:numId="152" w16cid:durableId="615908170">
    <w:abstractNumId w:val="164"/>
  </w:num>
  <w:num w:numId="153" w16cid:durableId="1748768242">
    <w:abstractNumId w:val="65"/>
  </w:num>
  <w:num w:numId="154" w16cid:durableId="1272905737">
    <w:abstractNumId w:val="193"/>
  </w:num>
  <w:num w:numId="155" w16cid:durableId="1477993372">
    <w:abstractNumId w:val="180"/>
  </w:num>
  <w:num w:numId="156" w16cid:durableId="1882207710">
    <w:abstractNumId w:val="112"/>
  </w:num>
  <w:num w:numId="157" w16cid:durableId="1692998197">
    <w:abstractNumId w:val="121"/>
  </w:num>
  <w:num w:numId="158" w16cid:durableId="969895923">
    <w:abstractNumId w:val="140"/>
  </w:num>
  <w:num w:numId="159" w16cid:durableId="759525532">
    <w:abstractNumId w:val="173"/>
  </w:num>
  <w:num w:numId="160" w16cid:durableId="1880705814">
    <w:abstractNumId w:val="98"/>
  </w:num>
  <w:num w:numId="161" w16cid:durableId="237133558">
    <w:abstractNumId w:val="162"/>
  </w:num>
  <w:num w:numId="162" w16cid:durableId="944188303">
    <w:abstractNumId w:val="52"/>
  </w:num>
  <w:num w:numId="163" w16cid:durableId="1477407018">
    <w:abstractNumId w:val="73"/>
  </w:num>
  <w:num w:numId="164" w16cid:durableId="1691835760">
    <w:abstractNumId w:val="107"/>
  </w:num>
  <w:num w:numId="165" w16cid:durableId="1619264282">
    <w:abstractNumId w:val="53"/>
  </w:num>
  <w:num w:numId="166" w16cid:durableId="193159567">
    <w:abstractNumId w:val="30"/>
  </w:num>
  <w:num w:numId="167" w16cid:durableId="1734231344">
    <w:abstractNumId w:val="175"/>
  </w:num>
  <w:num w:numId="168" w16cid:durableId="222760221">
    <w:abstractNumId w:val="99"/>
  </w:num>
  <w:num w:numId="169" w16cid:durableId="535313961">
    <w:abstractNumId w:val="35"/>
  </w:num>
  <w:num w:numId="170" w16cid:durableId="1818113032">
    <w:abstractNumId w:val="174"/>
  </w:num>
  <w:num w:numId="171" w16cid:durableId="910890665">
    <w:abstractNumId w:val="110"/>
  </w:num>
  <w:num w:numId="172" w16cid:durableId="580456364">
    <w:abstractNumId w:val="144"/>
  </w:num>
  <w:num w:numId="173" w16cid:durableId="1007245764">
    <w:abstractNumId w:val="145"/>
  </w:num>
  <w:num w:numId="174" w16cid:durableId="2028367902">
    <w:abstractNumId w:val="189"/>
  </w:num>
  <w:num w:numId="175" w16cid:durableId="445082747">
    <w:abstractNumId w:val="43"/>
  </w:num>
  <w:num w:numId="176" w16cid:durableId="2079202575">
    <w:abstractNumId w:val="55"/>
  </w:num>
  <w:num w:numId="177" w16cid:durableId="1175681520">
    <w:abstractNumId w:val="26"/>
  </w:num>
  <w:num w:numId="178" w16cid:durableId="467935571">
    <w:abstractNumId w:val="126"/>
  </w:num>
  <w:num w:numId="179" w16cid:durableId="1323696853">
    <w:abstractNumId w:val="124"/>
  </w:num>
  <w:num w:numId="180" w16cid:durableId="1696811784">
    <w:abstractNumId w:val="156"/>
  </w:num>
  <w:num w:numId="181" w16cid:durableId="964969139">
    <w:abstractNumId w:val="95"/>
  </w:num>
  <w:num w:numId="182" w16cid:durableId="558244253">
    <w:abstractNumId w:val="138"/>
  </w:num>
  <w:num w:numId="183" w16cid:durableId="1725376079">
    <w:abstractNumId w:val="179"/>
  </w:num>
  <w:num w:numId="184" w16cid:durableId="1201555005">
    <w:abstractNumId w:val="31"/>
  </w:num>
  <w:num w:numId="185" w16cid:durableId="1659847428">
    <w:abstractNumId w:val="61"/>
  </w:num>
  <w:num w:numId="186" w16cid:durableId="1335961150">
    <w:abstractNumId w:val="15"/>
  </w:num>
  <w:num w:numId="187" w16cid:durableId="1168208126">
    <w:abstractNumId w:val="143"/>
  </w:num>
  <w:num w:numId="188" w16cid:durableId="1878620427">
    <w:abstractNumId w:val="60"/>
  </w:num>
  <w:num w:numId="189" w16cid:durableId="108594719">
    <w:abstractNumId w:val="16"/>
  </w:num>
  <w:num w:numId="190" w16cid:durableId="1103185731">
    <w:abstractNumId w:val="71"/>
  </w:num>
  <w:num w:numId="191" w16cid:durableId="1387560582">
    <w:abstractNumId w:val="90"/>
  </w:num>
  <w:num w:numId="192" w16cid:durableId="1174567335">
    <w:abstractNumId w:val="147"/>
  </w:num>
  <w:num w:numId="193" w16cid:durableId="1999767247">
    <w:abstractNumId w:val="105"/>
  </w:num>
  <w:num w:numId="194" w16cid:durableId="1321470762">
    <w:abstractNumId w:val="128"/>
  </w:num>
  <w:num w:numId="195" w16cid:durableId="1925021007">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3DBF"/>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6629E"/>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3701"/>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1FC7"/>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Alexandra Negrea</cp:lastModifiedBy>
  <cp:revision>4</cp:revision>
  <cp:lastPrinted>2024-01-04T12:52:00Z</cp:lastPrinted>
  <dcterms:created xsi:type="dcterms:W3CDTF">2024-01-23T06:37:00Z</dcterms:created>
  <dcterms:modified xsi:type="dcterms:W3CDTF">2024-01-23T06:38:00Z</dcterms:modified>
</cp:coreProperties>
</file>