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8B81" w14:textId="77777777" w:rsidR="007E176F" w:rsidRPr="005E2EFD" w:rsidRDefault="007E176F" w:rsidP="005E2EFD">
      <w:pPr>
        <w:pStyle w:val="Default"/>
        <w:ind w:firstLine="567"/>
        <w:jc w:val="both"/>
        <w:rPr>
          <w:color w:val="auto"/>
          <w:spacing w:val="-16"/>
          <w:sz w:val="22"/>
          <w:szCs w:val="22"/>
        </w:rPr>
      </w:pPr>
      <w:bookmarkStart w:id="0" w:name="_Hlk20769641"/>
      <w:bookmarkStart w:id="1" w:name="_Hlk84704019"/>
    </w:p>
    <w:bookmarkEnd w:id="0"/>
    <w:bookmarkEnd w:id="1"/>
    <w:p w14:paraId="52FABB88" w14:textId="0C381AB6" w:rsidR="00E76414" w:rsidRPr="005E2EFD" w:rsidRDefault="00E76414" w:rsidP="005E2EFD">
      <w:pPr>
        <w:spacing w:after="0"/>
        <w:ind w:right="-2"/>
        <w:jc w:val="center"/>
        <w:rPr>
          <w:rFonts w:ascii="Times New Roman" w:eastAsia="Times New Roman" w:hAnsi="Times New Roman"/>
          <w:i/>
          <w:sz w:val="16"/>
          <w:szCs w:val="16"/>
          <w:vertAlign w:val="superscript"/>
        </w:rPr>
      </w:pPr>
      <w:r w:rsidRPr="005E2EFD">
        <w:rPr>
          <w:rFonts w:ascii="Times New Roman" w:eastAsia="Times New Roman" w:hAnsi="Times New Roman"/>
          <w:i/>
          <w:sz w:val="16"/>
          <w:szCs w:val="16"/>
        </w:rPr>
        <w:t xml:space="preserve">Cerere pentru </w:t>
      </w:r>
      <w:proofErr w:type="spellStart"/>
      <w:r w:rsidRPr="005E2EFD">
        <w:rPr>
          <w:rFonts w:ascii="Times New Roman" w:eastAsia="Times New Roman" w:hAnsi="Times New Roman"/>
          <w:i/>
          <w:sz w:val="16"/>
          <w:szCs w:val="16"/>
        </w:rPr>
        <w:t>obţinerea</w:t>
      </w:r>
      <w:proofErr w:type="spellEnd"/>
      <w:r w:rsidRPr="005E2EFD">
        <w:rPr>
          <w:rFonts w:ascii="Times New Roman" w:eastAsia="Times New Roman" w:hAnsi="Times New Roman"/>
          <w:i/>
          <w:sz w:val="16"/>
          <w:szCs w:val="16"/>
        </w:rPr>
        <w:t xml:space="preserve"> acordului/acordului de principiu pentru transfer/pretransfer consimţit între unităţi de învăţământ/modificarea repartizării pe perioada viabilității postului/modificarea încadrării</w:t>
      </w:r>
    </w:p>
    <w:p w14:paraId="77F944D7"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Nr._________/_________ 2024</w:t>
      </w:r>
    </w:p>
    <w:p w14:paraId="30D2F6A6"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Domnule Director,</w:t>
      </w:r>
    </w:p>
    <w:p w14:paraId="284D129A" w14:textId="77777777" w:rsidR="00E76414" w:rsidRPr="005E2EFD" w:rsidRDefault="00E76414" w:rsidP="005E2EFD">
      <w:pPr>
        <w:spacing w:after="0" w:line="240" w:lineRule="auto"/>
        <w:ind w:right="-2" w:firstLine="567"/>
        <w:jc w:val="both"/>
        <w:rPr>
          <w:rFonts w:ascii="Times New Roman" w:eastAsia="Times New Roman" w:hAnsi="Times New Roman"/>
          <w:sz w:val="8"/>
          <w:szCs w:val="8"/>
        </w:rPr>
      </w:pPr>
    </w:p>
    <w:p w14:paraId="2FCF5EAF" w14:textId="1D4B3B13"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Subsemnatul(a) (inclusiv iniţiala tatălui), ________________________________________________________________________________, numele anterior __________________________, fiul/ fiica lui ___________________ și _____________________, născut(ă) la data de _____________, titular(ă)/ debutant(ă) prevăzut la art.</w:t>
      </w:r>
      <w:r w:rsidR="00CA775F"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alin.(4) din metodologie înscris(ă) la examenul de definitivat/ repartizat(ă) pe perioada viabilității postului/încadrat(ă) pe (la) postul didactic/ catedra de _______________________________________________________</w:t>
      </w:r>
      <w:r w:rsidR="00CA775F" w:rsidRPr="005E2EFD">
        <w:rPr>
          <w:rFonts w:ascii="Times New Roman" w:eastAsia="Times New Roman" w:hAnsi="Times New Roman"/>
          <w:sz w:val="16"/>
          <w:szCs w:val="16"/>
        </w:rPr>
        <w:t>__________________________________</w:t>
      </w:r>
      <w:r w:rsidRPr="005E2EFD">
        <w:rPr>
          <w:rFonts w:ascii="Times New Roman" w:eastAsia="Times New Roman" w:hAnsi="Times New Roman"/>
          <w:sz w:val="16"/>
          <w:szCs w:val="16"/>
        </w:rPr>
        <w:t xml:space="preserve">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(unitatea/ </w:t>
      </w:r>
      <w:proofErr w:type="spellStart"/>
      <w:r w:rsidRPr="005E2EFD">
        <w:rPr>
          <w:rFonts w:ascii="Times New Roman" w:eastAsia="Times New Roman" w:hAnsi="Times New Roman"/>
          <w:sz w:val="16"/>
          <w:szCs w:val="16"/>
        </w:rPr>
        <w:t>unităţile</w:t>
      </w:r>
      <w:proofErr w:type="spellEnd"/>
      <w:r w:rsidRPr="005E2EFD">
        <w:rPr>
          <w:rFonts w:ascii="Times New Roman" w:eastAsia="Times New Roman" w:hAnsi="Times New Roman"/>
          <w:sz w:val="16"/>
          <w:szCs w:val="16"/>
        </w:rPr>
        <w:t xml:space="preserve"> de învăţământ) </w:t>
      </w:r>
      <w:r w:rsidR="001D46C0" w:rsidRPr="005E2EFD">
        <w:rPr>
          <w:rFonts w:ascii="Times New Roman" w:eastAsia="Times New Roman" w:hAnsi="Times New Roman"/>
          <w:sz w:val="16"/>
          <w:szCs w:val="16"/>
        </w:rPr>
        <w:t>______________________________________________________</w:t>
      </w:r>
      <w:r w:rsidRPr="005E2EFD">
        <w:rPr>
          <w:rFonts w:ascii="Times New Roman" w:eastAsia="Times New Roman" w:hAnsi="Times New Roman"/>
          <w:sz w:val="16"/>
          <w:szCs w:val="16"/>
        </w:rPr>
        <w:t>_________________________________________________________</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w:t>
      </w:r>
      <w:r w:rsidR="00CA775F" w:rsidRPr="005E2EFD">
        <w:rPr>
          <w:rFonts w:ascii="Times New Roman" w:eastAsia="Times New Roman" w:hAnsi="Times New Roman"/>
          <w:sz w:val="16"/>
          <w:szCs w:val="16"/>
        </w:rPr>
        <w:t>__________________________________________________</w:t>
      </w:r>
      <w:r w:rsidRPr="005E2EFD">
        <w:rPr>
          <w:rFonts w:ascii="Times New Roman" w:eastAsia="Times New Roman" w:hAnsi="Times New Roman"/>
          <w:sz w:val="16"/>
          <w:szCs w:val="16"/>
        </w:rPr>
        <w:t>________________________________________________</w:t>
      </w:r>
      <w:r w:rsidR="001D46C0" w:rsidRPr="005E2EFD">
        <w:rPr>
          <w:rFonts w:ascii="Times New Roman" w:eastAsia="Times New Roman" w:hAnsi="Times New Roman"/>
          <w:sz w:val="16"/>
          <w:szCs w:val="16"/>
        </w:rPr>
        <w:t xml:space="preserve">___________, </w:t>
      </w:r>
      <w:r w:rsidRPr="005E2EFD">
        <w:rPr>
          <w:rFonts w:ascii="Times New Roman" w:eastAsia="Times New Roman" w:hAnsi="Times New Roman"/>
          <w:sz w:val="16"/>
          <w:szCs w:val="16"/>
        </w:rPr>
        <w:t>___________________, localitatea ______________________________________, judeţul (sectorul) __________________________, vă rog să-mi eliberați un acord/acord de principiu privind transferul/ pretransferul consimţit între unităţi de învăţământ/ modificarea repartizării pe perioada viabilității postului/modificarea încadrării, începând cu data de 1 septembrie 2024 pe (la) un post (o catedră) publicat(ă) vacant(ă) de:</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w:t>
      </w:r>
      <w:r w:rsidR="00CA775F" w:rsidRPr="005E2EFD">
        <w:rPr>
          <w:rFonts w:ascii="Times New Roman" w:eastAsia="Times New Roman" w:hAnsi="Times New Roman"/>
          <w:sz w:val="16"/>
          <w:szCs w:val="16"/>
        </w:rPr>
        <w:t>__</w:t>
      </w:r>
    </w:p>
    <w:p w14:paraId="41703704" w14:textId="46405BE5"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_____________________________________________________________________________________________________</w:t>
      </w:r>
      <w:r w:rsidR="00CA775F"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r w:rsidR="00CA775F" w:rsidRPr="005E2EFD">
        <w:rPr>
          <w:rFonts w:ascii="Times New Roman" w:eastAsia="Times New Roman" w:hAnsi="Times New Roman"/>
          <w:sz w:val="16"/>
          <w:szCs w:val="16"/>
        </w:rPr>
        <w:t>_</w:t>
      </w:r>
      <w:r w:rsidRPr="005E2EFD">
        <w:rPr>
          <w:rFonts w:ascii="Times New Roman" w:eastAsia="Times New Roman" w:hAnsi="Times New Roman"/>
          <w:sz w:val="16"/>
          <w:szCs w:val="16"/>
        </w:rPr>
        <w:t>____________________</w:t>
      </w:r>
      <w:r w:rsidR="00CA775F" w:rsidRPr="005E2EFD">
        <w:rPr>
          <w:rFonts w:ascii="Times New Roman" w:eastAsia="Times New Roman" w:hAnsi="Times New Roman"/>
          <w:sz w:val="16"/>
          <w:szCs w:val="16"/>
        </w:rPr>
        <w:t>_</w:t>
      </w:r>
      <w:r w:rsidRPr="005E2EFD">
        <w:rPr>
          <w:rFonts w:ascii="Times New Roman" w:eastAsia="Times New Roman" w:hAnsi="Times New Roman"/>
          <w:sz w:val="16"/>
          <w:szCs w:val="16"/>
        </w:rPr>
        <w:t>________________________________________________________________________________________________________________</w:t>
      </w:r>
      <w:r w:rsidR="00CA775F"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________________</w:t>
      </w:r>
      <w:r w:rsidR="001D46C0" w:rsidRPr="005E2EFD">
        <w:rPr>
          <w:rFonts w:ascii="Times New Roman" w:eastAsia="Times New Roman" w:hAnsi="Times New Roman"/>
          <w:sz w:val="16"/>
          <w:szCs w:val="16"/>
        </w:rPr>
        <w:t>,</w:t>
      </w:r>
    </w:p>
    <w:p w14:paraId="7E0F5640" w14:textId="77777777" w:rsidR="001D46C0"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cu domiciliul în localitatea</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 judeţul (sectorul) ________________________________, str. ____________________________________________________________________</w:t>
      </w:r>
      <w:r w:rsidR="001D46C0"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nr. _____, bl. ________, ap. ______, TELEFON:</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w:t>
      </w:r>
      <w:r w:rsidR="001D46C0" w:rsidRPr="005E2EFD">
        <w:rPr>
          <w:rFonts w:ascii="Times New Roman" w:eastAsia="Times New Roman" w:hAnsi="Times New Roman"/>
          <w:sz w:val="16"/>
          <w:szCs w:val="16"/>
        </w:rPr>
        <w:t>_____</w:t>
      </w:r>
      <w:r w:rsidRPr="005E2EFD">
        <w:rPr>
          <w:rFonts w:ascii="Times New Roman" w:eastAsia="Times New Roman" w:hAnsi="Times New Roman"/>
          <w:sz w:val="16"/>
          <w:szCs w:val="16"/>
        </w:rPr>
        <w:t>____, conform actului de identitate _______ seria ___ nr. ________ eliberat de _____________________________________________________</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w:t>
      </w:r>
      <w:r w:rsidR="001D46C0" w:rsidRPr="005E2EFD">
        <w:rPr>
          <w:rFonts w:ascii="Times New Roman" w:eastAsia="Times New Roman" w:hAnsi="Times New Roman"/>
          <w:sz w:val="16"/>
          <w:szCs w:val="16"/>
        </w:rPr>
        <w:t xml:space="preserve"> </w:t>
      </w:r>
    </w:p>
    <w:p w14:paraId="42C43AC8" w14:textId="77777777" w:rsidR="001D46C0" w:rsidRPr="005E2EFD" w:rsidRDefault="001D46C0" w:rsidP="005E2EFD">
      <w:pPr>
        <w:spacing w:after="0" w:line="240" w:lineRule="auto"/>
        <w:ind w:right="-2"/>
        <w:jc w:val="both"/>
        <w:rPr>
          <w:rFonts w:ascii="Times New Roman" w:eastAsia="Times New Roman" w:hAnsi="Times New Roman"/>
          <w:sz w:val="16"/>
          <w:szCs w:val="16"/>
        </w:rPr>
      </w:pPr>
    </w:p>
    <w:p w14:paraId="08FB6D52" w14:textId="6A133714" w:rsidR="00E76414" w:rsidRPr="005E2EFD" w:rsidRDefault="001D46C0" w:rsidP="005E2EFD">
      <w:pPr>
        <w:spacing w:after="0" w:line="240" w:lineRule="auto"/>
        <w:ind w:right="-2"/>
        <w:jc w:val="both"/>
        <w:rPr>
          <w:rFonts w:ascii="Times New Roman" w:eastAsia="Times New Roman" w:hAnsi="Times New Roman"/>
          <w:b/>
          <w:bCs/>
          <w:sz w:val="16"/>
          <w:szCs w:val="16"/>
        </w:rPr>
      </w:pPr>
      <w:r w:rsidRPr="005E2EFD">
        <w:rPr>
          <w:rFonts w:ascii="Times New Roman" w:eastAsia="Times New Roman" w:hAnsi="Times New Roman"/>
          <w:b/>
          <w:bCs/>
          <w:sz w:val="16"/>
          <w:szCs w:val="16"/>
        </w:rPr>
        <w:t>COD NUMERIC PERSONAL</w:t>
      </w:r>
      <w:r w:rsidR="003D26D8" w:rsidRPr="005E2EFD">
        <w:rPr>
          <w:rFonts w:ascii="Times New Roman" w:eastAsia="Times New Roman" w:hAnsi="Times New Roman"/>
          <w:b/>
          <w:bCs/>
          <w:sz w:val="16"/>
          <w:szCs w:val="16"/>
        </w:rPr>
        <w:t>:</w:t>
      </w:r>
    </w:p>
    <w:tbl>
      <w:tblPr>
        <w:tblW w:w="3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7"/>
        <w:gridCol w:w="308"/>
        <w:gridCol w:w="307"/>
        <w:gridCol w:w="307"/>
        <w:gridCol w:w="307"/>
      </w:tblGrid>
      <w:tr w:rsidR="00E76414" w:rsidRPr="005E2EFD" w14:paraId="5D1383BE" w14:textId="77777777" w:rsidTr="001D46C0">
        <w:trPr>
          <w:trHeight w:val="273"/>
          <w:jc w:val="center"/>
        </w:trPr>
        <w:tc>
          <w:tcPr>
            <w:tcW w:w="306" w:type="dxa"/>
          </w:tcPr>
          <w:p w14:paraId="2B0D242F"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231E86E"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FAE9722"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27E8BEA8"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26E6FB90"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064D9690"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6995BE38"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0AF551E"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51613385"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19024412"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06FA1659"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43380376"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56E9A95F"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r>
    </w:tbl>
    <w:p w14:paraId="50B1EEE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627B7280"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Menţionez următoarele: </w:t>
      </w:r>
    </w:p>
    <w:p w14:paraId="34E484D9" w14:textId="3D0DDD01"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 al(a) (Univ., Academiei, Institutului, I.P.-3 ani, Colegiului, Şc. de maiştri, Şc. postliceale, Lic. ped.)</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w:t>
      </w:r>
      <w:r w:rsidR="001D46C0" w:rsidRPr="005E2EFD">
        <w:rPr>
          <w:rFonts w:ascii="Times New Roman" w:eastAsia="Times New Roman" w:hAnsi="Times New Roman"/>
          <w:sz w:val="16"/>
          <w:szCs w:val="16"/>
        </w:rPr>
        <w:t xml:space="preserve">___, </w:t>
      </w:r>
      <w:r w:rsidRPr="005E2EFD">
        <w:rPr>
          <w:rFonts w:ascii="Times New Roman" w:eastAsia="Times New Roman" w:hAnsi="Times New Roman"/>
          <w:sz w:val="16"/>
          <w:szCs w:val="16"/>
        </w:rPr>
        <w:t xml:space="preserve">Facultatea </w:t>
      </w:r>
      <w:r w:rsidR="001D46C0"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______</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w:t>
      </w:r>
      <w:r w:rsidR="001D46C0"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w:t>
      </w:r>
      <w:r w:rsidR="001D46C0"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cu media la examenul de stat (licenţă)/absolvire _______________</w:t>
      </w:r>
      <w:r w:rsidR="0094183B"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cu specializările _________________________________________________________________</w:t>
      </w:r>
      <w:r w:rsidR="001D46C0" w:rsidRPr="005E2EFD">
        <w:rPr>
          <w:rFonts w:ascii="Times New Roman" w:eastAsia="Times New Roman" w:hAnsi="Times New Roman"/>
          <w:sz w:val="16"/>
          <w:szCs w:val="16"/>
        </w:rPr>
        <w:t>__________________________</w:t>
      </w:r>
      <w:r w:rsidRPr="005E2EFD">
        <w:rPr>
          <w:rFonts w:ascii="Times New Roman" w:eastAsia="Times New Roman" w:hAnsi="Times New Roman"/>
          <w:sz w:val="16"/>
          <w:szCs w:val="16"/>
        </w:rPr>
        <w:t>_________________________</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__________________________________________________________________________________________________________________________________.      </w:t>
      </w:r>
    </w:p>
    <w:p w14:paraId="01301FAA" w14:textId="77777777" w:rsidR="001D46C0" w:rsidRPr="005E2EFD" w:rsidRDefault="001D46C0" w:rsidP="005E2EFD">
      <w:pPr>
        <w:spacing w:after="0" w:line="240" w:lineRule="auto"/>
        <w:ind w:right="-2"/>
        <w:jc w:val="both"/>
        <w:rPr>
          <w:rFonts w:ascii="Times New Roman" w:eastAsia="Times New Roman" w:hAnsi="Times New Roman"/>
          <w:sz w:val="16"/>
          <w:szCs w:val="16"/>
        </w:rPr>
      </w:pPr>
    </w:p>
    <w:p w14:paraId="6D75B92C" w14:textId="5D6184CA" w:rsidR="00E76414" w:rsidRPr="005E2EFD" w:rsidRDefault="00E76414" w:rsidP="005E2EFD">
      <w:pPr>
        <w:spacing w:after="0" w:line="240" w:lineRule="auto"/>
        <w:ind w:right="-2" w:firstLine="360"/>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învăţământului universitar de lungă durată/ciclului II de studii universitare de masterat am absolvit:</w:t>
      </w:r>
    </w:p>
    <w:p w14:paraId="584DD162" w14:textId="016A9351" w:rsidR="00E76414" w:rsidRPr="005E2EFD" w:rsidRDefault="00E76414" w:rsidP="005E2EFD">
      <w:pPr>
        <w:pStyle w:val="Listparagraf"/>
        <w:numPr>
          <w:ilvl w:val="0"/>
          <w:numId w:val="145"/>
        </w:numPr>
        <w:tabs>
          <w:tab w:val="left" w:pos="240"/>
        </w:tabs>
        <w:ind w:left="432" w:hanging="144"/>
        <w:jc w:val="both"/>
        <w:rPr>
          <w:sz w:val="16"/>
          <w:szCs w:val="16"/>
        </w:rPr>
      </w:pPr>
      <w:r w:rsidRPr="005E2EFD">
        <w:rPr>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w:t>
      </w:r>
      <w:r w:rsidR="001D46C0" w:rsidRPr="005E2EFD">
        <w:rPr>
          <w:sz w:val="16"/>
          <w:szCs w:val="16"/>
        </w:rPr>
        <w:t xml:space="preserve"> </w:t>
      </w:r>
      <w:r w:rsidRPr="005E2EFD">
        <w:rPr>
          <w:sz w:val="16"/>
          <w:szCs w:val="16"/>
        </w:rPr>
        <w:t>______</w:t>
      </w:r>
      <w:r w:rsidR="001D46C0" w:rsidRPr="005E2EFD">
        <w:rPr>
          <w:sz w:val="16"/>
          <w:szCs w:val="16"/>
        </w:rPr>
        <w:t>__</w:t>
      </w:r>
      <w:r w:rsidRPr="005E2EFD">
        <w:rPr>
          <w:sz w:val="16"/>
          <w:szCs w:val="16"/>
        </w:rPr>
        <w:t>_________</w:t>
      </w:r>
      <w:r w:rsidR="001D46C0" w:rsidRPr="005E2EFD">
        <w:rPr>
          <w:sz w:val="16"/>
          <w:szCs w:val="16"/>
        </w:rPr>
        <w:t xml:space="preserve"> </w:t>
      </w:r>
      <w:r w:rsidRPr="005E2EFD">
        <w:rPr>
          <w:sz w:val="16"/>
          <w:szCs w:val="16"/>
        </w:rPr>
        <w:t>___________________________________________________________________________________________________________________________</w:t>
      </w:r>
      <w:r w:rsidR="001D46C0" w:rsidRPr="005E2EFD">
        <w:rPr>
          <w:sz w:val="16"/>
          <w:szCs w:val="16"/>
        </w:rPr>
        <w:t>__</w:t>
      </w:r>
      <w:r w:rsidRPr="005E2EFD">
        <w:rPr>
          <w:sz w:val="16"/>
          <w:szCs w:val="16"/>
        </w:rPr>
        <w:t xml:space="preserve">  </w:t>
      </w:r>
    </w:p>
    <w:p w14:paraId="0080831E" w14:textId="0ABA2591" w:rsidR="0094183B" w:rsidRPr="005E2EFD" w:rsidRDefault="00E76414" w:rsidP="005E2EFD">
      <w:pPr>
        <w:pStyle w:val="Listparagraf"/>
        <w:numPr>
          <w:ilvl w:val="0"/>
          <w:numId w:val="145"/>
        </w:numPr>
        <w:tabs>
          <w:tab w:val="left" w:pos="240"/>
        </w:tabs>
        <w:ind w:left="432" w:hanging="144"/>
        <w:rPr>
          <w:sz w:val="16"/>
          <w:szCs w:val="16"/>
        </w:rPr>
      </w:pPr>
      <w:r w:rsidRPr="005E2EFD">
        <w:rPr>
          <w:sz w:val="16"/>
          <w:szCs w:val="16"/>
        </w:rPr>
        <w:t>Studii postuniversitare de specializare cu durata de _____semestre</w:t>
      </w:r>
      <w:r w:rsidR="0094183B" w:rsidRPr="005E2EFD">
        <w:rPr>
          <w:sz w:val="16"/>
          <w:szCs w:val="16"/>
        </w:rPr>
        <w:t xml:space="preserve"> </w:t>
      </w:r>
      <w:r w:rsidRPr="005E2EFD">
        <w:rPr>
          <w:sz w:val="16"/>
          <w:szCs w:val="16"/>
        </w:rPr>
        <w:t>________________________________________________________</w:t>
      </w:r>
      <w:r w:rsidR="0094183B" w:rsidRPr="005E2EFD">
        <w:rPr>
          <w:sz w:val="16"/>
          <w:szCs w:val="16"/>
        </w:rPr>
        <w:t>_______________</w:t>
      </w:r>
      <w:r w:rsidRPr="005E2EFD">
        <w:rPr>
          <w:sz w:val="16"/>
          <w:szCs w:val="16"/>
        </w:rPr>
        <w:t>_ _____________________________________________________________________________________________________________</w:t>
      </w:r>
      <w:r w:rsidR="0094183B" w:rsidRPr="005E2EFD">
        <w:rPr>
          <w:sz w:val="16"/>
          <w:szCs w:val="16"/>
        </w:rPr>
        <w:t>______________</w:t>
      </w:r>
      <w:r w:rsidRPr="005E2EFD">
        <w:rPr>
          <w:sz w:val="16"/>
          <w:szCs w:val="16"/>
        </w:rPr>
        <w:t xml:space="preserve">__ </w:t>
      </w:r>
    </w:p>
    <w:p w14:paraId="5D87B2C8" w14:textId="3EA994B1" w:rsidR="00E76414" w:rsidRPr="005E2EFD" w:rsidRDefault="00E76414" w:rsidP="005E2EFD">
      <w:pPr>
        <w:pStyle w:val="Listparagraf"/>
        <w:numPr>
          <w:ilvl w:val="0"/>
          <w:numId w:val="145"/>
        </w:numPr>
        <w:tabs>
          <w:tab w:val="left" w:pos="240"/>
        </w:tabs>
        <w:ind w:left="432" w:hanging="144"/>
        <w:rPr>
          <w:sz w:val="16"/>
          <w:szCs w:val="16"/>
        </w:rPr>
      </w:pPr>
      <w:r w:rsidRPr="005E2EFD">
        <w:rPr>
          <w:sz w:val="16"/>
          <w:szCs w:val="16"/>
        </w:rPr>
        <w:t>Studii academice postuniversitare cu</w:t>
      </w:r>
      <w:r w:rsidRPr="005E2EFD">
        <w:rPr>
          <w:sz w:val="16"/>
          <w:szCs w:val="16"/>
          <w:vertAlign w:val="superscript"/>
        </w:rPr>
        <w:t xml:space="preserve"> </w:t>
      </w:r>
      <w:r w:rsidRPr="005E2EFD">
        <w:rPr>
          <w:sz w:val="16"/>
          <w:szCs w:val="16"/>
        </w:rPr>
        <w:t>durata de _____semestre</w:t>
      </w:r>
      <w:r w:rsidR="0094183B" w:rsidRPr="005E2EFD">
        <w:rPr>
          <w:sz w:val="16"/>
          <w:szCs w:val="16"/>
        </w:rPr>
        <w:t xml:space="preserve"> </w:t>
      </w:r>
      <w:r w:rsidRPr="005E2EFD">
        <w:rPr>
          <w:sz w:val="16"/>
          <w:szCs w:val="16"/>
        </w:rPr>
        <w:t>______________________________________________________</w:t>
      </w:r>
      <w:r w:rsidR="0094183B" w:rsidRPr="005E2EFD">
        <w:rPr>
          <w:sz w:val="16"/>
          <w:szCs w:val="16"/>
        </w:rPr>
        <w:t>_______________</w:t>
      </w:r>
      <w:r w:rsidRPr="005E2EFD">
        <w:rPr>
          <w:sz w:val="16"/>
          <w:szCs w:val="16"/>
        </w:rPr>
        <w:t>______ _______________________________________________________________________________________________________________</w:t>
      </w:r>
      <w:r w:rsidR="0094183B" w:rsidRPr="005E2EFD">
        <w:rPr>
          <w:sz w:val="16"/>
          <w:szCs w:val="16"/>
        </w:rPr>
        <w:t>______________</w:t>
      </w:r>
    </w:p>
    <w:p w14:paraId="45FC7386" w14:textId="77EABF1E" w:rsidR="0094183B" w:rsidRPr="005E2EFD" w:rsidRDefault="00E76414" w:rsidP="005E2EFD">
      <w:pPr>
        <w:pStyle w:val="Listparagraf"/>
        <w:numPr>
          <w:ilvl w:val="0"/>
          <w:numId w:val="145"/>
        </w:numPr>
        <w:pBdr>
          <w:top w:val="nil"/>
          <w:left w:val="nil"/>
          <w:bottom w:val="nil"/>
          <w:right w:val="nil"/>
          <w:between w:val="nil"/>
        </w:pBdr>
        <w:tabs>
          <w:tab w:val="left" w:pos="240"/>
        </w:tabs>
        <w:ind w:left="432" w:hanging="144"/>
        <w:rPr>
          <w:sz w:val="16"/>
          <w:szCs w:val="16"/>
        </w:rPr>
      </w:pPr>
      <w:r w:rsidRPr="005E2EFD">
        <w:rPr>
          <w:sz w:val="16"/>
          <w:szCs w:val="16"/>
        </w:rPr>
        <w:t>Studii aprofundate de specialitate cu durata de _____semestre</w:t>
      </w:r>
      <w:r w:rsidR="0094183B" w:rsidRPr="005E2EFD">
        <w:rPr>
          <w:sz w:val="16"/>
          <w:szCs w:val="16"/>
        </w:rPr>
        <w:t xml:space="preserve"> ___________________________________________________________________________ _____________________________________________________________________________________________________________________________</w:t>
      </w:r>
    </w:p>
    <w:p w14:paraId="49266631" w14:textId="6F9624F7" w:rsidR="00E76414" w:rsidRPr="005E2EFD" w:rsidRDefault="00E76414" w:rsidP="005E2EFD">
      <w:pPr>
        <w:pStyle w:val="Listparagraf"/>
        <w:numPr>
          <w:ilvl w:val="0"/>
          <w:numId w:val="145"/>
        </w:numPr>
        <w:pBdr>
          <w:top w:val="nil"/>
          <w:left w:val="nil"/>
          <w:bottom w:val="nil"/>
          <w:right w:val="nil"/>
          <w:between w:val="nil"/>
        </w:pBdr>
        <w:tabs>
          <w:tab w:val="left" w:pos="240"/>
        </w:tabs>
        <w:ind w:left="432" w:hanging="144"/>
        <w:rPr>
          <w:sz w:val="16"/>
          <w:szCs w:val="16"/>
        </w:rPr>
      </w:pPr>
      <w:r w:rsidRPr="005E2EFD">
        <w:rPr>
          <w:sz w:val="16"/>
          <w:szCs w:val="16"/>
        </w:rPr>
        <w:t>Masterat în sistem postuniversitar sau în cadrul ciclului II de studii universitare</w:t>
      </w:r>
      <w:r w:rsidR="0094183B" w:rsidRPr="005E2EFD">
        <w:rPr>
          <w:sz w:val="16"/>
          <w:szCs w:val="16"/>
        </w:rPr>
        <w:t xml:space="preserve"> </w:t>
      </w:r>
      <w:r w:rsidRPr="005E2EFD">
        <w:rPr>
          <w:sz w:val="16"/>
          <w:szCs w:val="16"/>
        </w:rPr>
        <w:t>__________________________________________________________</w:t>
      </w:r>
      <w:r w:rsidR="0094183B" w:rsidRPr="005E2EFD">
        <w:rPr>
          <w:sz w:val="16"/>
          <w:szCs w:val="16"/>
        </w:rPr>
        <w:t>__</w:t>
      </w:r>
      <w:r w:rsidRPr="005E2EFD">
        <w:rPr>
          <w:sz w:val="16"/>
          <w:szCs w:val="16"/>
        </w:rPr>
        <w:t>_</w:t>
      </w:r>
      <w:r w:rsidR="0094183B" w:rsidRPr="005E2EFD">
        <w:rPr>
          <w:sz w:val="16"/>
          <w:szCs w:val="16"/>
        </w:rPr>
        <w:t xml:space="preserve"> </w:t>
      </w:r>
      <w:r w:rsidRPr="005E2EFD">
        <w:rPr>
          <w:sz w:val="16"/>
          <w:szCs w:val="16"/>
        </w:rPr>
        <w:t>___________________________________________________________________________________________________</w:t>
      </w:r>
      <w:r w:rsidR="0094183B" w:rsidRPr="005E2EFD">
        <w:rPr>
          <w:sz w:val="16"/>
          <w:szCs w:val="16"/>
        </w:rPr>
        <w:t>_________________________</w:t>
      </w:r>
      <w:r w:rsidRPr="005E2EFD">
        <w:rPr>
          <w:sz w:val="16"/>
          <w:szCs w:val="16"/>
        </w:rPr>
        <w:t>_</w:t>
      </w:r>
    </w:p>
    <w:p w14:paraId="5371A589" w14:textId="20A03982" w:rsidR="00E76414" w:rsidRPr="005E2EFD" w:rsidRDefault="00E76414" w:rsidP="005E2EFD">
      <w:pPr>
        <w:pStyle w:val="Listparagraf"/>
        <w:numPr>
          <w:ilvl w:val="0"/>
          <w:numId w:val="145"/>
        </w:numPr>
        <w:tabs>
          <w:tab w:val="left" w:pos="240"/>
        </w:tabs>
        <w:ind w:left="432" w:hanging="144"/>
        <w:rPr>
          <w:sz w:val="16"/>
          <w:szCs w:val="16"/>
        </w:rPr>
      </w:pPr>
      <w:r w:rsidRPr="005E2EFD">
        <w:rPr>
          <w:sz w:val="16"/>
          <w:szCs w:val="16"/>
        </w:rPr>
        <w:t>Cursuri de perfecţionare postuniversitare cu durata de _____semestre</w:t>
      </w:r>
      <w:r w:rsidR="0094183B" w:rsidRPr="005E2EFD">
        <w:rPr>
          <w:sz w:val="16"/>
          <w:szCs w:val="16"/>
        </w:rPr>
        <w:t xml:space="preserve"> </w:t>
      </w:r>
      <w:r w:rsidRPr="005E2EFD">
        <w:rPr>
          <w:sz w:val="16"/>
          <w:szCs w:val="16"/>
        </w:rPr>
        <w:t>_____________________________________________________</w:t>
      </w:r>
      <w:r w:rsidR="0094183B" w:rsidRPr="005E2EFD">
        <w:rPr>
          <w:sz w:val="16"/>
          <w:szCs w:val="16"/>
        </w:rPr>
        <w:t>_______________</w:t>
      </w:r>
      <w:r w:rsidRPr="005E2EFD">
        <w:rPr>
          <w:sz w:val="16"/>
          <w:szCs w:val="16"/>
        </w:rPr>
        <w:t>_</w:t>
      </w:r>
      <w:r w:rsidR="0094183B" w:rsidRPr="005E2EFD">
        <w:rPr>
          <w:sz w:val="16"/>
          <w:szCs w:val="16"/>
        </w:rPr>
        <w:t xml:space="preserve"> </w:t>
      </w:r>
      <w:r w:rsidRPr="005E2EFD">
        <w:rPr>
          <w:sz w:val="16"/>
          <w:szCs w:val="16"/>
        </w:rPr>
        <w:t>___________________________________________________________________________________________________</w:t>
      </w:r>
      <w:r w:rsidR="0094183B" w:rsidRPr="005E2EFD">
        <w:rPr>
          <w:sz w:val="16"/>
          <w:szCs w:val="16"/>
        </w:rPr>
        <w:t>______________</w:t>
      </w:r>
      <w:r w:rsidRPr="005E2EFD">
        <w:rPr>
          <w:sz w:val="16"/>
          <w:szCs w:val="16"/>
        </w:rPr>
        <w:t>____________</w:t>
      </w:r>
    </w:p>
    <w:p w14:paraId="5EF7ED32" w14:textId="6F3A22EA" w:rsidR="0094183B" w:rsidRPr="005E2EFD" w:rsidRDefault="00E76414" w:rsidP="005E2EFD">
      <w:pPr>
        <w:pStyle w:val="Listparagraf"/>
        <w:numPr>
          <w:ilvl w:val="0"/>
          <w:numId w:val="146"/>
        </w:numPr>
        <w:tabs>
          <w:tab w:val="left" w:pos="240"/>
        </w:tabs>
        <w:ind w:left="432" w:hanging="144"/>
        <w:rPr>
          <w:sz w:val="16"/>
          <w:szCs w:val="16"/>
        </w:rPr>
      </w:pPr>
      <w:r w:rsidRPr="005E2EFD">
        <w:rPr>
          <w:sz w:val="16"/>
          <w:szCs w:val="16"/>
        </w:rPr>
        <w:t>Studii postuniversitare de specializare, academice postuniversitare cu durata mai mică de 3  semestre</w:t>
      </w:r>
      <w:r w:rsidR="0094183B" w:rsidRPr="005E2EFD">
        <w:rPr>
          <w:sz w:val="16"/>
          <w:szCs w:val="16"/>
        </w:rPr>
        <w:t xml:space="preserve"> </w:t>
      </w:r>
      <w:r w:rsidRPr="005E2EFD">
        <w:rPr>
          <w:sz w:val="16"/>
          <w:szCs w:val="16"/>
        </w:rPr>
        <w:t>__________________</w:t>
      </w:r>
      <w:r w:rsidR="0094183B" w:rsidRPr="005E2EFD">
        <w:rPr>
          <w:sz w:val="16"/>
          <w:szCs w:val="16"/>
        </w:rPr>
        <w:t>_______________</w:t>
      </w:r>
      <w:r w:rsidRPr="005E2EFD">
        <w:rPr>
          <w:sz w:val="16"/>
          <w:szCs w:val="16"/>
        </w:rPr>
        <w:t>___________</w:t>
      </w:r>
    </w:p>
    <w:p w14:paraId="6F2C2E0F" w14:textId="155A5272" w:rsidR="00E76414" w:rsidRPr="005E2EFD" w:rsidRDefault="00E76414" w:rsidP="005E2EFD">
      <w:pPr>
        <w:pStyle w:val="Listparagraf"/>
        <w:tabs>
          <w:tab w:val="left" w:pos="240"/>
        </w:tabs>
        <w:ind w:left="432"/>
        <w:rPr>
          <w:sz w:val="16"/>
          <w:szCs w:val="16"/>
        </w:rPr>
      </w:pPr>
      <w:r w:rsidRPr="005E2EFD">
        <w:rPr>
          <w:sz w:val="16"/>
          <w:szCs w:val="16"/>
        </w:rPr>
        <w:t>________________________________________________________________________________________________________</w:t>
      </w:r>
      <w:r w:rsidR="0094183B" w:rsidRPr="005E2EFD">
        <w:rPr>
          <w:sz w:val="16"/>
          <w:szCs w:val="16"/>
        </w:rPr>
        <w:t>______________</w:t>
      </w:r>
      <w:r w:rsidRPr="005E2EFD">
        <w:rPr>
          <w:sz w:val="16"/>
          <w:szCs w:val="16"/>
        </w:rPr>
        <w:t>_______</w:t>
      </w:r>
    </w:p>
    <w:p w14:paraId="0CEFEA57" w14:textId="76913F0F" w:rsidR="00E76414" w:rsidRPr="005E2EFD" w:rsidRDefault="00E76414" w:rsidP="005E2EFD">
      <w:pPr>
        <w:pStyle w:val="Listparagraf"/>
        <w:numPr>
          <w:ilvl w:val="0"/>
          <w:numId w:val="146"/>
        </w:numPr>
        <w:tabs>
          <w:tab w:val="left" w:pos="240"/>
        </w:tabs>
        <w:ind w:left="432" w:hanging="144"/>
        <w:jc w:val="both"/>
        <w:rPr>
          <w:sz w:val="16"/>
          <w:szCs w:val="16"/>
        </w:rPr>
      </w:pPr>
      <w:r w:rsidRPr="005E2EFD">
        <w:rPr>
          <w:sz w:val="16"/>
          <w:szCs w:val="16"/>
        </w:rPr>
        <w:t>Studii aprofundate de specialitate, cursuri de perfecţionare postuniversitară cu durata mai mică de 3 semestre ______________________________</w:t>
      </w:r>
      <w:r w:rsidR="0094183B" w:rsidRPr="005E2EFD">
        <w:rPr>
          <w:sz w:val="16"/>
          <w:szCs w:val="16"/>
        </w:rPr>
        <w:t xml:space="preserve"> </w:t>
      </w:r>
      <w:r w:rsidRPr="005E2EFD">
        <w:rPr>
          <w:sz w:val="16"/>
          <w:szCs w:val="16"/>
        </w:rPr>
        <w:t>________________________________________________________________________________</w:t>
      </w:r>
      <w:r w:rsidR="0094183B" w:rsidRPr="005E2EFD">
        <w:rPr>
          <w:sz w:val="16"/>
          <w:szCs w:val="16"/>
        </w:rPr>
        <w:t>_____________________________________________</w:t>
      </w:r>
    </w:p>
    <w:p w14:paraId="6B037968" w14:textId="77777777" w:rsidR="00C93750" w:rsidRPr="005E2EFD" w:rsidRDefault="00C93750" w:rsidP="005E2EFD">
      <w:pPr>
        <w:pStyle w:val="Listparagraf"/>
        <w:tabs>
          <w:tab w:val="left" w:pos="240"/>
        </w:tabs>
        <w:ind w:left="432"/>
        <w:jc w:val="both"/>
        <w:rPr>
          <w:sz w:val="16"/>
          <w:szCs w:val="16"/>
        </w:rPr>
      </w:pPr>
    </w:p>
    <w:p w14:paraId="6AFDCCDE" w14:textId="7C6EC84F" w:rsidR="00E76414" w:rsidRPr="005E2EFD" w:rsidRDefault="00E76414" w:rsidP="005E2EFD">
      <w:pPr>
        <w:spacing w:line="240" w:lineRule="auto"/>
        <w:ind w:right="-2" w:firstLine="288"/>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ciclului I de studii universitare de licenţă am absolvit studii universitare/postuniversitare/de conversie profesională în domeniul</w:t>
      </w:r>
      <w:r w:rsidR="0094183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w:t>
      </w:r>
      <w:r w:rsidR="00C9375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w:t>
      </w:r>
      <w:r w:rsidR="0094183B" w:rsidRPr="005E2EFD">
        <w:rPr>
          <w:rFonts w:ascii="Times New Roman" w:eastAsia="Times New Roman" w:hAnsi="Times New Roman"/>
          <w:sz w:val="16"/>
          <w:szCs w:val="16"/>
        </w:rPr>
        <w:t>___________________</w:t>
      </w:r>
      <w:r w:rsidR="00C93750"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 xml:space="preserve"> _______________________________________________________________________________________________________________________</w:t>
      </w:r>
      <w:r w:rsidR="0094183B" w:rsidRPr="005E2EFD">
        <w:rPr>
          <w:rFonts w:ascii="Times New Roman" w:eastAsia="Times New Roman" w:hAnsi="Times New Roman"/>
          <w:sz w:val="16"/>
          <w:szCs w:val="16"/>
        </w:rPr>
        <w:t>____________</w:t>
      </w:r>
    </w:p>
    <w:p w14:paraId="25A94282" w14:textId="77777777" w:rsidR="00E76414" w:rsidRPr="005E2EFD" w:rsidRDefault="00E76414" w:rsidP="005E2EFD">
      <w:pPr>
        <w:spacing w:after="0" w:line="240" w:lineRule="auto"/>
        <w:ind w:right="-2"/>
        <w:jc w:val="both"/>
        <w:rPr>
          <w:rFonts w:ascii="Times New Roman" w:eastAsia="Times New Roman" w:hAnsi="Times New Roman"/>
          <w:sz w:val="4"/>
          <w:szCs w:val="4"/>
        </w:rPr>
      </w:pPr>
    </w:p>
    <w:p w14:paraId="69693164" w14:textId="658ED58D"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 La data depunerii dosarului: sunt DEBUTANT cu media de absolvire</w:t>
      </w:r>
      <w:r w:rsidR="0094183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 am DEFINITIVATUL cu media ___________; GRADUL II cu media__________; GRADUL I cu media _______; DOCTORATUL ECHIVALAT CU GRADUL DIDACTIC I în anul __________, în specialitatea ________</w:t>
      </w:r>
      <w:r w:rsidR="0094183B" w:rsidRPr="005E2EFD">
        <w:rPr>
          <w:rFonts w:ascii="Times New Roman" w:eastAsia="Times New Roman" w:hAnsi="Times New Roman"/>
          <w:sz w:val="16"/>
          <w:szCs w:val="16"/>
        </w:rPr>
        <w:t>_____</w:t>
      </w:r>
      <w:r w:rsidRPr="005E2EFD">
        <w:rPr>
          <w:rFonts w:ascii="Times New Roman" w:eastAsia="Times New Roman" w:hAnsi="Times New Roman"/>
          <w:sz w:val="16"/>
          <w:szCs w:val="16"/>
        </w:rPr>
        <w:t>______</w:t>
      </w:r>
      <w:r w:rsidR="0094183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w:t>
      </w:r>
      <w:r w:rsidR="0094183B" w:rsidRPr="005E2EFD">
        <w:rPr>
          <w:rFonts w:ascii="Times New Roman" w:eastAsia="Times New Roman" w:hAnsi="Times New Roman"/>
          <w:sz w:val="16"/>
          <w:szCs w:val="16"/>
        </w:rPr>
        <w:t>_____</w:t>
      </w:r>
      <w:r w:rsidRPr="005E2EFD">
        <w:rPr>
          <w:rFonts w:ascii="Times New Roman" w:eastAsia="Times New Roman" w:hAnsi="Times New Roman"/>
          <w:sz w:val="16"/>
          <w:szCs w:val="16"/>
        </w:rPr>
        <w:t>; GRADUL DIDACTIC I obţinut pe bază de examene, urmat de DOCTORAT în specializarea</w:t>
      </w:r>
      <w:r w:rsidR="0094183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w:t>
      </w:r>
      <w:r w:rsidR="0094183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w:t>
      </w:r>
      <w:r w:rsidR="0094183B" w:rsidRPr="005E2EFD">
        <w:rPr>
          <w:rFonts w:ascii="Times New Roman" w:eastAsia="Times New Roman" w:hAnsi="Times New Roman"/>
          <w:sz w:val="16"/>
          <w:szCs w:val="16"/>
        </w:rPr>
        <w:t>__________________________________________________</w:t>
      </w:r>
      <w:r w:rsidRPr="005E2EFD">
        <w:rPr>
          <w:rFonts w:ascii="Times New Roman" w:eastAsia="Times New Roman" w:hAnsi="Times New Roman"/>
          <w:sz w:val="16"/>
          <w:szCs w:val="16"/>
        </w:rPr>
        <w:t xml:space="preserve"> </w:t>
      </w:r>
    </w:p>
    <w:p w14:paraId="0398C411" w14:textId="0B438AF8" w:rsidR="00E76414" w:rsidRPr="005E2EFD" w:rsidRDefault="00E76414" w:rsidP="005E2EFD">
      <w:pPr>
        <w:spacing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CATEGORIA (pentru antrenori) ____________în specializarea___________________________________________________________________</w:t>
      </w:r>
      <w:r w:rsidR="0094183B"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w:t>
      </w:r>
      <w:r w:rsidR="0094183B"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w:t>
      </w:r>
    </w:p>
    <w:p w14:paraId="07F7FEA4" w14:textId="34E402FB"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III. CALIFICATIVUL obţinut în anul şcolar 2021/ 2022 ____________________________;</w:t>
      </w:r>
      <w:r w:rsidR="0094183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şi în anul şcolar 2022/ 2023 __________________________________.</w:t>
      </w:r>
    </w:p>
    <w:p w14:paraId="523F3F5D" w14:textId="77777777" w:rsidR="0094183B" w:rsidRPr="005E2EFD" w:rsidRDefault="0094183B" w:rsidP="005E2EFD">
      <w:pPr>
        <w:spacing w:after="0" w:line="240" w:lineRule="auto"/>
        <w:ind w:right="-2"/>
        <w:jc w:val="both"/>
        <w:rPr>
          <w:rFonts w:ascii="Times New Roman" w:eastAsia="Times New Roman" w:hAnsi="Times New Roman"/>
          <w:sz w:val="16"/>
          <w:szCs w:val="16"/>
        </w:rPr>
      </w:pPr>
    </w:p>
    <w:p w14:paraId="4FF08C74" w14:textId="77777777" w:rsidR="00E76414" w:rsidRPr="005E2EFD" w:rsidRDefault="00E76414" w:rsidP="005E2EFD">
      <w:pPr>
        <w:spacing w:after="0" w:line="240" w:lineRule="auto"/>
        <w:ind w:right="-2"/>
        <w:jc w:val="right"/>
        <w:rPr>
          <w:rFonts w:ascii="Times New Roman" w:eastAsia="Times New Roman" w:hAnsi="Times New Roman"/>
          <w:sz w:val="4"/>
          <w:szCs w:val="4"/>
        </w:rPr>
      </w:pPr>
      <w:r w:rsidRPr="005E2EFD">
        <w:rPr>
          <w:rFonts w:ascii="Times New Roman" w:eastAsia="Times New Roman" w:hAnsi="Times New Roman"/>
          <w:sz w:val="4"/>
          <w:szCs w:val="4"/>
        </w:rPr>
        <w:t xml:space="preserve">                                                                                              </w:t>
      </w:r>
    </w:p>
    <w:p w14:paraId="3346E97B" w14:textId="77777777" w:rsidR="00C93750"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Pr="005E2EFD">
        <w:rPr>
          <w:rFonts w:ascii="Times New Roman" w:eastAsia="Times New Roman" w:hAnsi="Times New Roman"/>
          <w:i/>
          <w:sz w:val="16"/>
          <w:szCs w:val="16"/>
          <w:u w:val="single"/>
        </w:rPr>
        <w:t>NOTĂ</w:t>
      </w:r>
      <w:r w:rsidRPr="005E2EFD">
        <w:rPr>
          <w:rFonts w:ascii="Times New Roman" w:eastAsia="Times New Roman" w:hAnsi="Times New Roman"/>
          <w:i/>
          <w:sz w:val="16"/>
          <w:szCs w:val="16"/>
        </w:rPr>
        <w:t xml:space="preserve">: </w:t>
      </w:r>
    </w:p>
    <w:p w14:paraId="5A4924CB" w14:textId="6C65EA72" w:rsidR="00E76414" w:rsidRPr="005E2EFD" w:rsidRDefault="00E76414" w:rsidP="005E2EFD">
      <w:pPr>
        <w:pStyle w:val="Listparagraf"/>
        <w:numPr>
          <w:ilvl w:val="0"/>
          <w:numId w:val="148"/>
        </w:numPr>
        <w:ind w:left="720" w:hanging="288"/>
        <w:jc w:val="both"/>
        <w:rPr>
          <w:i/>
          <w:sz w:val="16"/>
          <w:szCs w:val="16"/>
        </w:rPr>
      </w:pPr>
      <w:r w:rsidRPr="005E2EFD">
        <w:rPr>
          <w:i/>
          <w:sz w:val="16"/>
          <w:szCs w:val="16"/>
        </w:rPr>
        <w:t>Pentru absolvenţii promoţiei 2023 şi debutanţii în primul an de activitate se ia în considerare calificativul parţial din anul şcolar 2023 - 2024.</w:t>
      </w:r>
    </w:p>
    <w:p w14:paraId="431553BE" w14:textId="5F144EE3" w:rsidR="00E76414" w:rsidRPr="005E2EFD" w:rsidRDefault="00E76414" w:rsidP="005E2EFD">
      <w:pPr>
        <w:pStyle w:val="Listparagraf"/>
        <w:numPr>
          <w:ilvl w:val="0"/>
          <w:numId w:val="148"/>
        </w:numPr>
        <w:ind w:left="720" w:hanging="288"/>
        <w:jc w:val="both"/>
        <w:rPr>
          <w:i/>
          <w:sz w:val="16"/>
          <w:szCs w:val="16"/>
        </w:rPr>
      </w:pPr>
      <w:r w:rsidRPr="005E2EFD">
        <w:rPr>
          <w:i/>
          <w:sz w:val="16"/>
          <w:szCs w:val="16"/>
        </w:rPr>
        <w:t>Pentru absolvenţii promoţiei 2022 şi debutanţii în al doilea an de activitate se iau în considerare calificativul pentru anul şcolar 2022 - 2023 şi calificativul parţial din anul şcolar 2023 - 2024.</w:t>
      </w:r>
    </w:p>
    <w:p w14:paraId="243A6B41" w14:textId="01C7E4AA" w:rsidR="00E76414" w:rsidRPr="005E2EFD" w:rsidRDefault="00E76414" w:rsidP="005E2EFD">
      <w:pPr>
        <w:pStyle w:val="Listparagraf"/>
        <w:numPr>
          <w:ilvl w:val="0"/>
          <w:numId w:val="148"/>
        </w:numPr>
        <w:ind w:left="720" w:hanging="288"/>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479B49B4" w14:textId="77777777" w:rsidR="00C93750" w:rsidRPr="005E2EFD" w:rsidRDefault="00C93750" w:rsidP="005E2EFD">
      <w:pPr>
        <w:spacing w:after="0" w:line="240" w:lineRule="auto"/>
        <w:ind w:right="-2" w:firstLine="706"/>
        <w:jc w:val="both"/>
        <w:rPr>
          <w:rFonts w:ascii="Times New Roman" w:eastAsia="Times New Roman" w:hAnsi="Times New Roman"/>
          <w:i/>
          <w:sz w:val="16"/>
          <w:szCs w:val="16"/>
        </w:rPr>
      </w:pPr>
    </w:p>
    <w:p w14:paraId="048C2D88" w14:textId="77777777" w:rsidR="00E76414" w:rsidRPr="005E2EFD" w:rsidRDefault="00E76414" w:rsidP="005E2EFD">
      <w:pPr>
        <w:spacing w:after="0" w:line="240" w:lineRule="auto"/>
        <w:ind w:right="-2"/>
        <w:jc w:val="both"/>
        <w:rPr>
          <w:rFonts w:ascii="Times New Roman" w:eastAsia="Times New Roman" w:hAnsi="Times New Roman"/>
          <w:sz w:val="8"/>
          <w:szCs w:val="8"/>
        </w:rPr>
      </w:pPr>
      <w:bookmarkStart w:id="2" w:name="_heading=h.1fob9te" w:colFirst="0" w:colLast="0"/>
      <w:bookmarkEnd w:id="2"/>
    </w:p>
    <w:p w14:paraId="10BB69EA" w14:textId="77777777" w:rsidR="00E76414" w:rsidRPr="005E2EFD" w:rsidRDefault="00E76414" w:rsidP="005E2EFD">
      <w:pPr>
        <w:numPr>
          <w:ilvl w:val="0"/>
          <w:numId w:val="138"/>
        </w:numPr>
        <w:pBdr>
          <w:top w:val="nil"/>
          <w:left w:val="nil"/>
          <w:bottom w:val="nil"/>
          <w:right w:val="nil"/>
          <w:between w:val="nil"/>
        </w:pBdr>
        <w:tabs>
          <w:tab w:val="left" w:pos="284"/>
          <w:tab w:val="left" w:pos="3420"/>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La 01.09.2023 am avut: 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w:t>
      </w:r>
    </w:p>
    <w:p w14:paraId="00DAEFA2" w14:textId="77777777" w:rsidR="00E76414" w:rsidRPr="005E2EFD" w:rsidRDefault="00E76414" w:rsidP="005E2EFD">
      <w:pPr>
        <w:pBdr>
          <w:top w:val="nil"/>
          <w:left w:val="nil"/>
          <w:bottom w:val="nil"/>
          <w:right w:val="nil"/>
          <w:between w:val="nil"/>
        </w:pBdr>
        <w:tabs>
          <w:tab w:val="left" w:pos="3420"/>
        </w:tabs>
        <w:spacing w:after="0" w:line="240" w:lineRule="auto"/>
        <w:ind w:left="1080" w:right="-2"/>
        <w:jc w:val="both"/>
        <w:rPr>
          <w:rFonts w:ascii="Times New Roman" w:eastAsia="Times New Roman" w:hAnsi="Times New Roman"/>
          <w:sz w:val="16"/>
          <w:szCs w:val="16"/>
        </w:rPr>
      </w:pPr>
      <w:r w:rsidRPr="005E2EFD">
        <w:rPr>
          <w:rFonts w:ascii="Times New Roman" w:eastAsia="Times New Roman" w:hAnsi="Times New Roman"/>
          <w:sz w:val="16"/>
          <w:szCs w:val="16"/>
        </w:rPr>
        <w:tab/>
        <w:t xml:space="preserve"> </w:t>
      </w:r>
    </w:p>
    <w:p w14:paraId="6A27C11D" w14:textId="77777777" w:rsidR="00E76414" w:rsidRPr="005E2EFD" w:rsidRDefault="00E76414" w:rsidP="005E2EFD">
      <w:pPr>
        <w:spacing w:after="0" w:line="240" w:lineRule="auto"/>
        <w:ind w:right="-2"/>
        <w:jc w:val="both"/>
        <w:rPr>
          <w:rFonts w:ascii="Times New Roman" w:eastAsia="Times New Roman" w:hAnsi="Times New Roman"/>
          <w:sz w:val="8"/>
          <w:szCs w:val="8"/>
        </w:rPr>
      </w:pPr>
    </w:p>
    <w:p w14:paraId="12285646" w14:textId="77777777" w:rsidR="00E76414" w:rsidRPr="005E2EFD" w:rsidRDefault="00E76414" w:rsidP="005E2EFD">
      <w:pPr>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b/>
          <w:sz w:val="16"/>
          <w:szCs w:val="16"/>
        </w:rPr>
        <w:t xml:space="preserve">Răspund de exactitatea datelor înscrise în prezenta cerere şi declar că voi suporta consecințele în cazul unor date eronate. </w:t>
      </w:r>
    </w:p>
    <w:p w14:paraId="7CBE6AC1" w14:textId="77777777" w:rsidR="0094183B" w:rsidRPr="005E2EFD" w:rsidRDefault="0094183B" w:rsidP="005E2EFD">
      <w:pPr>
        <w:spacing w:after="0" w:line="240" w:lineRule="auto"/>
        <w:ind w:right="-2"/>
        <w:jc w:val="both"/>
        <w:rPr>
          <w:rFonts w:ascii="Times New Roman" w:eastAsia="Times New Roman" w:hAnsi="Times New Roman"/>
          <w:b/>
          <w:sz w:val="16"/>
          <w:szCs w:val="16"/>
        </w:rPr>
      </w:pPr>
    </w:p>
    <w:p w14:paraId="3082671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5BA9968" w14:textId="1DF46F68" w:rsidR="00E76414" w:rsidRPr="005E2EFD" w:rsidRDefault="00E76414" w:rsidP="005E2EFD">
      <w:pPr>
        <w:spacing w:after="0" w:line="240" w:lineRule="auto"/>
        <w:ind w:left="720" w:right="-2"/>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3D26D8"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w:t>
      </w:r>
      <w:r w:rsidR="003D26D8"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w:t>
      </w:r>
    </w:p>
    <w:p w14:paraId="329BE467"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2196110C"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55FE4849" w14:textId="77777777" w:rsidR="00C93750" w:rsidRPr="005E2EFD" w:rsidRDefault="00C93750" w:rsidP="005E2EFD">
      <w:pPr>
        <w:spacing w:after="0" w:line="240" w:lineRule="auto"/>
        <w:ind w:left="720" w:right="-2"/>
        <w:jc w:val="both"/>
        <w:rPr>
          <w:rFonts w:ascii="Times New Roman" w:eastAsia="Times New Roman" w:hAnsi="Times New Roman"/>
          <w:sz w:val="16"/>
          <w:szCs w:val="16"/>
        </w:rPr>
      </w:pPr>
    </w:p>
    <w:p w14:paraId="76357ACD" w14:textId="77777777" w:rsidR="00C93750" w:rsidRPr="005E2EFD" w:rsidRDefault="00C93750" w:rsidP="005E2EFD">
      <w:pPr>
        <w:spacing w:after="0" w:line="240" w:lineRule="auto"/>
        <w:ind w:left="720" w:right="-2"/>
        <w:jc w:val="both"/>
        <w:rPr>
          <w:rFonts w:ascii="Times New Roman" w:eastAsia="Times New Roman" w:hAnsi="Times New Roman"/>
          <w:sz w:val="16"/>
          <w:szCs w:val="16"/>
        </w:rPr>
      </w:pPr>
    </w:p>
    <w:p w14:paraId="1518B3BB"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6FB3D383" w14:textId="05385002"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i/>
          <w:sz w:val="16"/>
          <w:szCs w:val="16"/>
          <w:u w:val="single"/>
        </w:rPr>
        <w:t>ANEXEZ ÎN URMĂTOAREA ORDINE</w:t>
      </w:r>
      <w:r w:rsidRPr="005E2EFD">
        <w:rPr>
          <w:rFonts w:ascii="Times New Roman" w:eastAsia="Times New Roman" w:hAnsi="Times New Roman"/>
          <w:sz w:val="16"/>
          <w:szCs w:val="16"/>
        </w:rPr>
        <w:t xml:space="preserve">  (în dosar) documentele în original, respectiv în copie CERTIFICATE pentru conformitate cu originalul de către directorul unităţii unde funcţionez ca titular(ă)/ detaşat(ă)/ debutant(ă) prevăzut la art. 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 (4) din Metodologie/ repartizat(ă) pe perioada viabilității postului/ încadrat(ă)</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w:t>
      </w:r>
    </w:p>
    <w:p w14:paraId="4DCEDF2B" w14:textId="7FBD88C5" w:rsidR="00C93750" w:rsidRPr="005E2EFD" w:rsidRDefault="00E76414" w:rsidP="005E2EFD">
      <w:pPr>
        <w:pStyle w:val="Listparagraf"/>
        <w:numPr>
          <w:ilvl w:val="0"/>
          <w:numId w:val="147"/>
        </w:numPr>
        <w:ind w:left="576" w:hanging="288"/>
        <w:jc w:val="both"/>
        <w:rPr>
          <w:sz w:val="16"/>
          <w:szCs w:val="16"/>
        </w:rPr>
      </w:pPr>
      <w:r w:rsidRPr="005E2EFD">
        <w:rPr>
          <w:sz w:val="16"/>
          <w:szCs w:val="16"/>
        </w:rPr>
        <w:t>copie de pe documentul de numire/ transfer/ repartizare pe postul didactic de la unitatea de învăţământ la care funcţionez ca titular(ă)/ debutant(ă) prevăzut la art. 2</w:t>
      </w:r>
      <w:r w:rsidR="00CA775F" w:rsidRPr="005E2EFD">
        <w:rPr>
          <w:sz w:val="16"/>
          <w:szCs w:val="16"/>
        </w:rPr>
        <w:t>4</w:t>
      </w:r>
      <w:r w:rsidRPr="005E2EFD">
        <w:rPr>
          <w:sz w:val="16"/>
          <w:szCs w:val="16"/>
        </w:rPr>
        <w:t xml:space="preserve"> alin. (4) din metodologie/ repartizat(ă) pe perioada viabilității postului/ încadrat(ă)</w:t>
      </w:r>
      <w:r w:rsidR="00C93750" w:rsidRPr="005E2EFD">
        <w:rPr>
          <w:sz w:val="16"/>
          <w:szCs w:val="16"/>
        </w:rPr>
        <w:t>;</w:t>
      </w:r>
    </w:p>
    <w:p w14:paraId="157BABFB" w14:textId="77777777" w:rsidR="00C93750" w:rsidRPr="005E2EFD" w:rsidRDefault="00100058" w:rsidP="005E2EFD">
      <w:pPr>
        <w:pStyle w:val="Listparagraf"/>
        <w:numPr>
          <w:ilvl w:val="0"/>
          <w:numId w:val="147"/>
        </w:numPr>
        <w:ind w:left="576" w:hanging="288"/>
        <w:jc w:val="both"/>
        <w:rPr>
          <w:sz w:val="16"/>
          <w:szCs w:val="16"/>
        </w:rPr>
      </w:pPr>
      <w:r w:rsidRPr="005E2EFD">
        <w:rPr>
          <w:sz w:val="16"/>
          <w:szCs w:val="16"/>
        </w:rPr>
        <w:t>documentul de numire/transfer/repartizare emis în urma concursului naţional sau a concursului organizat la nivelul unităţilor de învăţământ preuniversitar de stat/grupurilor de unități de învățământ preuniversitar de stat în baza căruia sunt transferat/titularizat în învățământul preuniversitar</w:t>
      </w:r>
      <w:r w:rsidR="00C93750" w:rsidRPr="005E2EFD">
        <w:rPr>
          <w:sz w:val="16"/>
          <w:szCs w:val="16"/>
        </w:rPr>
        <w:t>;</w:t>
      </w:r>
    </w:p>
    <w:p w14:paraId="576D6399" w14:textId="77777777" w:rsidR="00C93750" w:rsidRPr="005E2EFD" w:rsidRDefault="00100058" w:rsidP="005E2EFD">
      <w:pPr>
        <w:pStyle w:val="Listparagraf"/>
        <w:numPr>
          <w:ilvl w:val="0"/>
          <w:numId w:val="147"/>
        </w:numPr>
        <w:ind w:left="576" w:hanging="288"/>
        <w:jc w:val="both"/>
        <w:rPr>
          <w:sz w:val="16"/>
          <w:szCs w:val="16"/>
        </w:rPr>
      </w:pPr>
      <w:r w:rsidRPr="005E2EFD">
        <w:rPr>
          <w:sz w:val="16"/>
          <w:szCs w:val="16"/>
        </w:rPr>
        <w:t>acordul/ acordurile pentru pretransfer consimţit între unităţile de învăţământ postului al consiliului/ consiliilor de administraţie al/ ale unităţii/ unităţilor de învăţământ la care funcţionez ca titular(ă)/ debutant(ă) prevăzut la art. 24 alin. (4)</w:t>
      </w:r>
      <w:r w:rsidRPr="005E2EFD">
        <w:rPr>
          <w:sz w:val="18"/>
          <w:szCs w:val="18"/>
        </w:rPr>
        <w:t xml:space="preserve"> </w:t>
      </w:r>
      <w:r w:rsidRPr="005E2EFD">
        <w:rPr>
          <w:sz w:val="16"/>
          <w:szCs w:val="16"/>
        </w:rPr>
        <w:t>din Metodologie/ încadrat(ă), în copie</w:t>
      </w:r>
      <w:r w:rsidR="00840283" w:rsidRPr="005E2EFD">
        <w:rPr>
          <w:sz w:val="16"/>
          <w:szCs w:val="16"/>
        </w:rPr>
        <w:t>, cu respectarea prevederilor art. 54 alin. (5) din Metodologie</w:t>
      </w:r>
      <w:r w:rsidR="00C93750" w:rsidRPr="005E2EFD">
        <w:rPr>
          <w:sz w:val="16"/>
          <w:szCs w:val="16"/>
        </w:rPr>
        <w:t>;</w:t>
      </w:r>
    </w:p>
    <w:p w14:paraId="6C155BD3" w14:textId="77777777" w:rsidR="00C93750" w:rsidRPr="005E2EFD" w:rsidRDefault="00E76414" w:rsidP="005E2EFD">
      <w:pPr>
        <w:pStyle w:val="Listparagraf"/>
        <w:numPr>
          <w:ilvl w:val="0"/>
          <w:numId w:val="147"/>
        </w:numPr>
        <w:ind w:left="576" w:hanging="288"/>
        <w:jc w:val="both"/>
        <w:rPr>
          <w:sz w:val="16"/>
          <w:szCs w:val="16"/>
        </w:rPr>
      </w:pPr>
      <w:r w:rsidRPr="005E2EFD">
        <w:rPr>
          <w:sz w:val="16"/>
          <w:szCs w:val="16"/>
        </w:rPr>
        <w:t>copie a actului de identitate (B.I./ C.I.) din care să rezulte domiciliul şi de pe actele doveditoare privind schimbarea numelui, dacă este cazul</w:t>
      </w:r>
      <w:r w:rsidR="00C93750" w:rsidRPr="005E2EFD">
        <w:rPr>
          <w:sz w:val="16"/>
          <w:szCs w:val="16"/>
        </w:rPr>
        <w:t>;</w:t>
      </w:r>
    </w:p>
    <w:p w14:paraId="69186C22" w14:textId="77777777" w:rsidR="00C93750" w:rsidRPr="005E2EFD" w:rsidRDefault="00E76414" w:rsidP="005E2EFD">
      <w:pPr>
        <w:pStyle w:val="Listparagraf"/>
        <w:numPr>
          <w:ilvl w:val="0"/>
          <w:numId w:val="147"/>
        </w:numPr>
        <w:ind w:left="576" w:hanging="288"/>
        <w:jc w:val="both"/>
        <w:rPr>
          <w:sz w:val="16"/>
          <w:szCs w:val="16"/>
        </w:rPr>
      </w:pPr>
      <w:r w:rsidRPr="005E2EFD">
        <w:rPr>
          <w:sz w:val="16"/>
          <w:szCs w:val="16"/>
        </w:rPr>
        <w:t>copie a adeverinţei eliberate de unitatea la care sunt titular/ debutant(ă) prevăzut la art. 2</w:t>
      </w:r>
      <w:r w:rsidR="00CA775F" w:rsidRPr="005E2EFD">
        <w:rPr>
          <w:sz w:val="16"/>
          <w:szCs w:val="16"/>
        </w:rPr>
        <w:t>4</w:t>
      </w:r>
      <w:r w:rsidRPr="005E2EFD">
        <w:rPr>
          <w:sz w:val="16"/>
          <w:szCs w:val="16"/>
        </w:rPr>
        <w:t xml:space="preserve"> alin. (4) din Metodologie/ repartizat(ă) pe perioada viabilității postului/ încadrat(ă) din care să rezulte situaţia postului didactic/ catedrei de la care mă transfer/ pretransfer/ modific repartizarea (structura pe ore şi discipline a catedrei, nivelul de învăţământ, regimul de mediu)</w:t>
      </w:r>
      <w:r w:rsidR="00C93750" w:rsidRPr="005E2EFD">
        <w:rPr>
          <w:sz w:val="16"/>
          <w:szCs w:val="16"/>
        </w:rPr>
        <w:t>;</w:t>
      </w:r>
    </w:p>
    <w:p w14:paraId="528BFB52" w14:textId="77777777" w:rsidR="00C93750" w:rsidRPr="005E2EFD" w:rsidRDefault="00E76414" w:rsidP="005E2EFD">
      <w:pPr>
        <w:pStyle w:val="Listparagraf"/>
        <w:numPr>
          <w:ilvl w:val="0"/>
          <w:numId w:val="147"/>
        </w:numPr>
        <w:ind w:left="576" w:hanging="288"/>
        <w:jc w:val="both"/>
        <w:rPr>
          <w:sz w:val="16"/>
          <w:szCs w:val="16"/>
        </w:rPr>
      </w:pPr>
      <w:r w:rsidRPr="005E2EFD">
        <w:rPr>
          <w:sz w:val="16"/>
          <w:szCs w:val="16"/>
        </w:rPr>
        <w:t>copii de pe actele de studii (inclusiv foaia matricolă)</w:t>
      </w:r>
      <w:r w:rsidR="00C93750" w:rsidRPr="005E2EFD">
        <w:rPr>
          <w:sz w:val="16"/>
          <w:szCs w:val="16"/>
        </w:rPr>
        <w:t>;</w:t>
      </w:r>
    </w:p>
    <w:p w14:paraId="080F2C82" w14:textId="5484DF63" w:rsidR="00C93750" w:rsidRPr="005E2EFD" w:rsidRDefault="00E76414" w:rsidP="005E2EFD">
      <w:pPr>
        <w:pStyle w:val="Listparagraf"/>
        <w:numPr>
          <w:ilvl w:val="0"/>
          <w:numId w:val="147"/>
        </w:numPr>
        <w:ind w:left="576" w:hanging="288"/>
        <w:jc w:val="both"/>
        <w:rPr>
          <w:sz w:val="16"/>
          <w:szCs w:val="16"/>
        </w:rPr>
      </w:pPr>
      <w:r w:rsidRPr="005E2EFD">
        <w:rPr>
          <w:sz w:val="16"/>
          <w:szCs w:val="16"/>
        </w:rPr>
        <w:t>copii de pe certificatele de grade didactice</w:t>
      </w:r>
      <w:r w:rsidR="00C93750" w:rsidRPr="005E2EFD">
        <w:rPr>
          <w:sz w:val="16"/>
          <w:szCs w:val="16"/>
        </w:rPr>
        <w:t>;</w:t>
      </w:r>
    </w:p>
    <w:p w14:paraId="7C946EBD" w14:textId="77777777" w:rsidR="00C93750" w:rsidRPr="005E2EFD" w:rsidRDefault="00E76414" w:rsidP="005E2EFD">
      <w:pPr>
        <w:pStyle w:val="Listparagraf"/>
        <w:numPr>
          <w:ilvl w:val="0"/>
          <w:numId w:val="147"/>
        </w:numPr>
        <w:ind w:left="576" w:hanging="288"/>
        <w:jc w:val="both"/>
        <w:rPr>
          <w:sz w:val="16"/>
          <w:szCs w:val="16"/>
        </w:rPr>
      </w:pPr>
      <w:r w:rsidRPr="005E2EFD">
        <w:rPr>
          <w:sz w:val="16"/>
          <w:szCs w:val="16"/>
        </w:rPr>
        <w:t>adeverinţe/ adeverinţă privind calificativele din ultimii 2 ani şcolari încheiați în care am desfăşurat activitate didactică (</w:t>
      </w:r>
      <w:r w:rsidRPr="005E2EFD">
        <w:rPr>
          <w:i/>
          <w:sz w:val="16"/>
          <w:szCs w:val="16"/>
        </w:rPr>
        <w:t>pentru absolvenţii promoțiilor 2023, 2022 şi debutanții în primul sau al doilea an de activitate, adeverinţe/ adeverinţă conform NOTEI</w:t>
      </w:r>
      <w:r w:rsidRPr="005E2EFD">
        <w:rPr>
          <w:sz w:val="16"/>
          <w:szCs w:val="16"/>
        </w:rPr>
        <w:t xml:space="preserve"> )</w:t>
      </w:r>
      <w:r w:rsidR="00C93750" w:rsidRPr="005E2EFD">
        <w:rPr>
          <w:sz w:val="16"/>
          <w:szCs w:val="16"/>
        </w:rPr>
        <w:t>;</w:t>
      </w:r>
    </w:p>
    <w:p w14:paraId="7279E51B" w14:textId="77777777" w:rsidR="00C93750" w:rsidRPr="005E2EFD" w:rsidRDefault="00E76414" w:rsidP="005E2EFD">
      <w:pPr>
        <w:pStyle w:val="Listparagraf"/>
        <w:numPr>
          <w:ilvl w:val="0"/>
          <w:numId w:val="147"/>
        </w:numPr>
        <w:ind w:left="576" w:hanging="288"/>
        <w:jc w:val="both"/>
        <w:rPr>
          <w:sz w:val="16"/>
          <w:szCs w:val="16"/>
        </w:rPr>
      </w:pPr>
      <w:r w:rsidRPr="005E2EFD">
        <w:rPr>
          <w:sz w:val="16"/>
          <w:szCs w:val="16"/>
        </w:rPr>
        <w:t>copie a adeverinţei eliberate de unitatea de învăţământ la care funcţionez ca titular(ă)/ detaşat(ă)/ debutant(ă) prevăzut la art. 2</w:t>
      </w:r>
      <w:r w:rsidR="00CA775F" w:rsidRPr="005E2EFD">
        <w:rPr>
          <w:sz w:val="16"/>
          <w:szCs w:val="16"/>
        </w:rPr>
        <w:t>4</w:t>
      </w:r>
      <w:r w:rsidRPr="005E2EFD">
        <w:rPr>
          <w:sz w:val="16"/>
          <w:szCs w:val="16"/>
        </w:rPr>
        <w:t xml:space="preserve"> alin. (4) din metodologie/ repartizat(ă) pe perioada viabilității postului/ încadrat(ă), din care să rezulte vechimea efectivă la catedră (inclusiv perioada rezervării catedrei)</w:t>
      </w:r>
      <w:r w:rsidR="00C93750" w:rsidRPr="005E2EFD">
        <w:rPr>
          <w:sz w:val="16"/>
          <w:szCs w:val="16"/>
        </w:rPr>
        <w:t>;</w:t>
      </w:r>
    </w:p>
    <w:p w14:paraId="654FF8BD" w14:textId="77777777" w:rsidR="00C93750" w:rsidRPr="005E2EFD" w:rsidRDefault="00E76414" w:rsidP="005E2EFD">
      <w:pPr>
        <w:pStyle w:val="Listparagraf"/>
        <w:numPr>
          <w:ilvl w:val="0"/>
          <w:numId w:val="147"/>
        </w:numPr>
        <w:ind w:left="576" w:hanging="288"/>
        <w:jc w:val="both"/>
        <w:rPr>
          <w:sz w:val="16"/>
          <w:szCs w:val="16"/>
        </w:rPr>
      </w:pPr>
      <w:r w:rsidRPr="005E2EFD">
        <w:rPr>
          <w:sz w:val="16"/>
          <w:szCs w:val="16"/>
        </w:rPr>
        <w:t>documente justificative privind îndeplinirea condiţiilor specifice, dacă este cazul</w:t>
      </w:r>
      <w:r w:rsidR="00C93750" w:rsidRPr="005E2EFD">
        <w:rPr>
          <w:sz w:val="16"/>
          <w:szCs w:val="16"/>
        </w:rPr>
        <w:t>;</w:t>
      </w:r>
    </w:p>
    <w:p w14:paraId="69A1AA85" w14:textId="77777777" w:rsidR="00C93750" w:rsidRPr="005E2EFD" w:rsidRDefault="00E76414" w:rsidP="005E2EFD">
      <w:pPr>
        <w:pStyle w:val="Listparagraf"/>
        <w:numPr>
          <w:ilvl w:val="0"/>
          <w:numId w:val="147"/>
        </w:numPr>
        <w:ind w:left="576" w:hanging="288"/>
        <w:jc w:val="both"/>
        <w:rPr>
          <w:sz w:val="16"/>
          <w:szCs w:val="16"/>
        </w:rPr>
      </w:pPr>
      <w:r w:rsidRPr="005E2EFD">
        <w:rPr>
          <w:sz w:val="16"/>
          <w:szCs w:val="16"/>
        </w:rPr>
        <w:t>copii ale documentelor în vederea aplicării criteriilor socio-umane</w:t>
      </w:r>
      <w:r w:rsidR="00C93750" w:rsidRPr="005E2EFD">
        <w:rPr>
          <w:sz w:val="16"/>
          <w:szCs w:val="16"/>
        </w:rPr>
        <w:t>;</w:t>
      </w:r>
    </w:p>
    <w:p w14:paraId="4D2F7D90" w14:textId="77777777" w:rsidR="00C93750" w:rsidRPr="005E2EFD" w:rsidRDefault="00E76414" w:rsidP="005E2EFD">
      <w:pPr>
        <w:pStyle w:val="Listparagraf"/>
        <w:numPr>
          <w:ilvl w:val="0"/>
          <w:numId w:val="147"/>
        </w:numPr>
        <w:ind w:left="576" w:hanging="288"/>
        <w:jc w:val="both"/>
        <w:rPr>
          <w:sz w:val="16"/>
          <w:szCs w:val="16"/>
        </w:rPr>
      </w:pPr>
      <w:r w:rsidRPr="005E2EFD">
        <w:rPr>
          <w:sz w:val="16"/>
          <w:szCs w:val="16"/>
        </w:rPr>
        <w:t>copii ale avizelor şi atestatele necesare ocupării postului didactic/catedrei, dacă este cazul</w:t>
      </w:r>
      <w:r w:rsidR="00C93750" w:rsidRPr="005E2EFD">
        <w:rPr>
          <w:sz w:val="16"/>
          <w:szCs w:val="16"/>
        </w:rPr>
        <w:t>;</w:t>
      </w:r>
    </w:p>
    <w:p w14:paraId="030AD634" w14:textId="77777777" w:rsidR="00C93750" w:rsidRPr="005E2EFD" w:rsidRDefault="00E76414" w:rsidP="005E2EFD">
      <w:pPr>
        <w:pStyle w:val="Listparagraf"/>
        <w:numPr>
          <w:ilvl w:val="0"/>
          <w:numId w:val="147"/>
        </w:numPr>
        <w:ind w:left="576" w:hanging="288"/>
        <w:jc w:val="both"/>
        <w:rPr>
          <w:sz w:val="16"/>
          <w:szCs w:val="16"/>
        </w:rPr>
      </w:pPr>
      <w:r w:rsidRPr="005E2EFD">
        <w:rPr>
          <w:sz w:val="16"/>
          <w:szCs w:val="16"/>
        </w:rPr>
        <w:t>adeverință/ adeverinţe eliberată/ eliberate de unitatea/ unitățile de învăţământ la care am fost angajat(ă) privind sancţiunile disciplinare din ultimii 2 ani şcolari încheiaţi şi de pe parcursul anului școlar în curs</w:t>
      </w:r>
      <w:r w:rsidR="00C93750" w:rsidRPr="005E2EFD">
        <w:rPr>
          <w:sz w:val="16"/>
          <w:szCs w:val="16"/>
        </w:rPr>
        <w:t>;</w:t>
      </w:r>
    </w:p>
    <w:p w14:paraId="0C13B9D5" w14:textId="34462BCB" w:rsidR="00E76414" w:rsidRPr="005E2EFD" w:rsidRDefault="00E76414" w:rsidP="005E2EFD">
      <w:pPr>
        <w:pStyle w:val="Listparagraf"/>
        <w:numPr>
          <w:ilvl w:val="0"/>
          <w:numId w:val="147"/>
        </w:numPr>
        <w:ind w:left="576" w:hanging="288"/>
        <w:jc w:val="both"/>
        <w:rPr>
          <w:sz w:val="16"/>
          <w:szCs w:val="16"/>
        </w:rPr>
      </w:pPr>
      <w:r w:rsidRPr="005E2EFD">
        <w:rPr>
          <w:sz w:val="16"/>
          <w:szCs w:val="16"/>
        </w:rPr>
        <w:t>copie a adeverinţei eliberate de unitatea de învăţământ la care funcţionez ca titular(ă)/ debutant(ă) prevăzut(ă) la art. 2</w:t>
      </w:r>
      <w:r w:rsidR="00CA775F" w:rsidRPr="005E2EFD">
        <w:rPr>
          <w:sz w:val="16"/>
          <w:szCs w:val="16"/>
        </w:rPr>
        <w:t>4</w:t>
      </w:r>
      <w:r w:rsidRPr="005E2EFD">
        <w:rPr>
          <w:sz w:val="16"/>
          <w:szCs w:val="16"/>
        </w:rPr>
        <w:t xml:space="preserve"> alin. (4) din Metodologie/ repartizat(ă) pe perioada viabilității postului/ încadrat(ă) din care reiese faptul că la postul/ catedra respectivă există restrângere de activitate, data la care s-au discutat în consiliul profesoral restrângerile şi nominalizarea cadrului didactic nominalizat pentru restrângere de activitate.</w:t>
      </w:r>
    </w:p>
    <w:p w14:paraId="6BCCDDF8" w14:textId="77777777" w:rsidR="00E76414" w:rsidRPr="005E2EFD" w:rsidRDefault="00E76414" w:rsidP="005E2EFD">
      <w:pPr>
        <w:spacing w:after="0" w:line="240" w:lineRule="auto"/>
        <w:ind w:left="207" w:right="-2"/>
        <w:jc w:val="both"/>
        <w:rPr>
          <w:rFonts w:ascii="Times New Roman" w:eastAsia="Times New Roman" w:hAnsi="Times New Roman"/>
          <w:sz w:val="16"/>
          <w:szCs w:val="16"/>
        </w:rPr>
      </w:pPr>
    </w:p>
    <w:p w14:paraId="2D6C6FC4" w14:textId="77777777" w:rsidR="00E76414" w:rsidRPr="005E2EFD" w:rsidRDefault="00E76414" w:rsidP="005E2EFD">
      <w:pPr>
        <w:tabs>
          <w:tab w:val="left" w:pos="10206"/>
          <w:tab w:val="left" w:pos="10489"/>
        </w:tabs>
        <w:spacing w:after="0" w:line="240" w:lineRule="auto"/>
        <w:ind w:right="-2"/>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 în acest caz fiind necesară prezentarea documentului în original și a unei copii a acestuia.</w:t>
      </w:r>
    </w:p>
    <w:p w14:paraId="34088680" w14:textId="77777777" w:rsidR="00E76414" w:rsidRPr="005E2EFD" w:rsidRDefault="00E76414" w:rsidP="005E2EFD">
      <w:pPr>
        <w:tabs>
          <w:tab w:val="left" w:pos="10206"/>
          <w:tab w:val="left" w:pos="10489"/>
        </w:tabs>
        <w:spacing w:after="0" w:line="240" w:lineRule="auto"/>
        <w:ind w:right="-2"/>
        <w:rPr>
          <w:rFonts w:ascii="Times New Roman" w:eastAsia="Times New Roman" w:hAnsi="Times New Roman"/>
          <w:i/>
          <w:sz w:val="16"/>
          <w:szCs w:val="16"/>
        </w:rPr>
      </w:pPr>
    </w:p>
    <w:p w14:paraId="461C9D3D" w14:textId="77777777" w:rsidR="00E76414" w:rsidRPr="005E2EFD" w:rsidRDefault="00E76414" w:rsidP="005E2EFD">
      <w:pPr>
        <w:spacing w:after="0" w:line="240" w:lineRule="auto"/>
        <w:ind w:right="-2"/>
        <w:rPr>
          <w:rFonts w:ascii="Times New Roman" w:eastAsia="Times New Roman" w:hAnsi="Times New Roman"/>
          <w:i/>
          <w:sz w:val="16"/>
          <w:szCs w:val="16"/>
        </w:rPr>
      </w:pPr>
    </w:p>
    <w:p w14:paraId="52C9049A" w14:textId="77777777" w:rsidR="00E76414" w:rsidRPr="005E2EFD" w:rsidRDefault="00E76414" w:rsidP="005E2EFD">
      <w:pPr>
        <w:ind w:right="-2"/>
        <w:jc w:val="center"/>
        <w:rPr>
          <w:rFonts w:ascii="Times New Roman" w:eastAsia="Times New Roman" w:hAnsi="Times New Roman"/>
          <w:sz w:val="16"/>
          <w:szCs w:val="16"/>
        </w:rPr>
      </w:pPr>
      <w:r w:rsidRPr="005E2EFD">
        <w:br w:type="page"/>
      </w:r>
      <w:r w:rsidRPr="005E2EFD">
        <w:rPr>
          <w:rFonts w:ascii="Times New Roman" w:eastAsia="Times New Roman" w:hAnsi="Times New Roman"/>
          <w:i/>
          <w:sz w:val="14"/>
          <w:szCs w:val="14"/>
        </w:rPr>
        <w:lastRenderedPageBreak/>
        <w:t>Cerere de transfer pentru restrângere de activitate/ pretransfer consimţit între unităţi de învăţământ / modificarea repartizării pe perioada viabilității postului/modificarea încadrării</w:t>
      </w:r>
    </w:p>
    <w:p w14:paraId="04C260D0"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3008CF60" w14:textId="77777777" w:rsidR="00E76414" w:rsidRPr="005E2EFD" w:rsidRDefault="00E76414" w:rsidP="005E2EFD">
      <w:pPr>
        <w:spacing w:after="0" w:line="240" w:lineRule="auto"/>
        <w:ind w:right="-2"/>
        <w:jc w:val="right"/>
        <w:rPr>
          <w:rFonts w:ascii="Times New Roman" w:eastAsia="Times New Roman" w:hAnsi="Times New Roman"/>
          <w:sz w:val="16"/>
          <w:szCs w:val="16"/>
        </w:rPr>
      </w:pPr>
    </w:p>
    <w:p w14:paraId="5D08581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Unitatea de învăţământ______________________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Avizat Oficiul Juridic __________________</w:t>
      </w:r>
    </w:p>
    <w:p w14:paraId="242919E4"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Judeţul (sectorul)___________________________</w:t>
      </w:r>
    </w:p>
    <w:p w14:paraId="57D312FF" w14:textId="6D743C90" w:rsidR="00E76414" w:rsidRPr="005E2EFD" w:rsidRDefault="00E76414" w:rsidP="005E2EFD">
      <w:pPr>
        <w:spacing w:after="0" w:line="240" w:lineRule="auto"/>
        <w:ind w:right="-2"/>
        <w:jc w:val="both"/>
        <w:rPr>
          <w:rFonts w:ascii="Times New Roman" w:eastAsia="Times New Roman" w:hAnsi="Times New Roman"/>
          <w:sz w:val="16"/>
          <w:szCs w:val="16"/>
          <w:vertAlign w:val="superscript"/>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Inspector şcolar managementul resurselor umane</w:t>
      </w:r>
    </w:p>
    <w:p w14:paraId="578CB24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DIRECTOR,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p>
    <w:p w14:paraId="4BA122DE" w14:textId="6BFE55F8"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L.S.____________________________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Prof. (Numele şi prenumele)____________________________</w:t>
      </w:r>
    </w:p>
    <w:p w14:paraId="7FC371E4"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p>
    <w:p w14:paraId="07F53077"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645109CA"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Domnule Inspector Şcolar General, </w:t>
      </w:r>
    </w:p>
    <w:p w14:paraId="13F16BF1"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2FC6C30F" w14:textId="631EFAD2"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Subsemnatul(a) (inclusiv iniţiala tatălui), __________</w:t>
      </w:r>
      <w:r w:rsidR="009A0921"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_______________________________________________________, numele anterior _________________</w:t>
      </w:r>
      <w:r w:rsidR="009A0921"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_________, fiul/ fiica lui ___________________ și _____________________, născut(ă) la data de ___________________, titular(ă)/ debutant(ă) prevăzut la art. 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 (4)</w:t>
      </w:r>
      <w:r w:rsidRPr="005E2EFD">
        <w:rPr>
          <w:rFonts w:ascii="Times New Roman" w:eastAsia="Times New Roman" w:hAnsi="Times New Roman"/>
          <w:sz w:val="18"/>
          <w:szCs w:val="18"/>
        </w:rPr>
        <w:t xml:space="preserve"> </w:t>
      </w:r>
      <w:r w:rsidRPr="005E2EFD">
        <w:rPr>
          <w:rFonts w:ascii="Times New Roman" w:eastAsia="Times New Roman" w:hAnsi="Times New Roman"/>
          <w:sz w:val="16"/>
          <w:szCs w:val="16"/>
        </w:rPr>
        <w:t>din metodologie /repartizat(ă) pe perioada viabilității postului/ încadrat(ă) pe(la) postul (catedra) de ____________________________________________________</w:t>
      </w:r>
      <w:r w:rsidR="00CA775F"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 xml:space="preserve">___________________________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(unitatea/ </w:t>
      </w:r>
      <w:proofErr w:type="spellStart"/>
      <w:r w:rsidRPr="005E2EFD">
        <w:rPr>
          <w:rFonts w:ascii="Times New Roman" w:eastAsia="Times New Roman" w:hAnsi="Times New Roman"/>
          <w:sz w:val="16"/>
          <w:szCs w:val="16"/>
        </w:rPr>
        <w:t>unităţile</w:t>
      </w:r>
      <w:proofErr w:type="spellEnd"/>
      <w:r w:rsidRPr="005E2EFD">
        <w:rPr>
          <w:rFonts w:ascii="Times New Roman" w:eastAsia="Times New Roman" w:hAnsi="Times New Roman"/>
          <w:sz w:val="16"/>
          <w:szCs w:val="16"/>
        </w:rPr>
        <w:t xml:space="preserve">  de învăţământ) _____________________________________________________________________________________</w:t>
      </w:r>
      <w:r w:rsidR="00CA775F"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_________________________________________________________________________________________________________________________</w:t>
      </w:r>
      <w:r w:rsidR="00CA775F" w:rsidRPr="005E2EFD">
        <w:rPr>
          <w:rFonts w:ascii="Times New Roman" w:eastAsia="Times New Roman" w:hAnsi="Times New Roman"/>
          <w:sz w:val="16"/>
          <w:szCs w:val="16"/>
        </w:rPr>
        <w:t>___________________</w:t>
      </w:r>
      <w:r w:rsidRPr="005E2EFD">
        <w:rPr>
          <w:rFonts w:ascii="Times New Roman" w:eastAsia="Times New Roman" w:hAnsi="Times New Roman"/>
          <w:sz w:val="16"/>
          <w:szCs w:val="16"/>
        </w:rPr>
        <w:t>____________________</w:t>
      </w:r>
      <w:r w:rsidR="009A0921" w:rsidRPr="005E2EFD">
        <w:rPr>
          <w:rFonts w:ascii="Times New Roman" w:eastAsia="Times New Roman" w:hAnsi="Times New Roman"/>
          <w:sz w:val="16"/>
          <w:szCs w:val="16"/>
        </w:rPr>
        <w:t>__</w:t>
      </w:r>
      <w:r w:rsidRPr="005E2EFD">
        <w:rPr>
          <w:rFonts w:ascii="Times New Roman" w:eastAsia="Times New Roman" w:hAnsi="Times New Roman"/>
          <w:sz w:val="16"/>
          <w:szCs w:val="16"/>
        </w:rPr>
        <w:t>, localitatea  _______________________________________________, judeţul (sectorul)_____________________, vă rog să-mi aprobaţi transferul pentru restrângere de activitate/ pretransferul consimţit între unităţi de învăţământ/ modificarea repartizării pe perioada viabilității/ modificarea încadrării</w:t>
      </w:r>
      <w:r w:rsidRPr="005E2EFD">
        <w:rPr>
          <w:rFonts w:ascii="Times New Roman" w:eastAsia="Times New Roman" w:hAnsi="Times New Roman"/>
          <w:i/>
          <w:sz w:val="14"/>
          <w:szCs w:val="14"/>
          <w:vertAlign w:val="superscript"/>
        </w:rPr>
        <w:t>*</w:t>
      </w:r>
      <w:r w:rsidRPr="005E2EFD">
        <w:rPr>
          <w:rFonts w:ascii="Times New Roman" w:eastAsia="Times New Roman" w:hAnsi="Times New Roman"/>
          <w:sz w:val="16"/>
          <w:szCs w:val="16"/>
        </w:rPr>
        <w:t>, începând cu data de 1 septembrie 2024 pe (la) un post (o catedră) publicat(ă) vacant(ă) de ____________________________________</w:t>
      </w:r>
      <w:r w:rsidR="00CA775F" w:rsidRPr="005E2EFD">
        <w:rPr>
          <w:rFonts w:ascii="Times New Roman" w:eastAsia="Times New Roman" w:hAnsi="Times New Roman"/>
          <w:sz w:val="16"/>
          <w:szCs w:val="16"/>
        </w:rPr>
        <w:t>_____________________________________</w:t>
      </w:r>
    </w:p>
    <w:p w14:paraId="7735ED5D" w14:textId="46E84FE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________________________________________________________________________________________</w:t>
      </w:r>
      <w:r w:rsidR="00CA775F" w:rsidRPr="005E2EFD">
        <w:rPr>
          <w:rFonts w:ascii="Times New Roman" w:eastAsia="Times New Roman" w:hAnsi="Times New Roman"/>
          <w:sz w:val="16"/>
          <w:szCs w:val="16"/>
        </w:rPr>
        <w:t>_____________</w:t>
      </w:r>
      <w:r w:rsidRPr="005E2EFD">
        <w:rPr>
          <w:rFonts w:ascii="Times New Roman" w:eastAsia="Times New Roman" w:hAnsi="Times New Roman"/>
          <w:sz w:val="16"/>
          <w:szCs w:val="16"/>
        </w:rPr>
        <w:t xml:space="preserve">_____________________________, </w:t>
      </w:r>
    </w:p>
    <w:p w14:paraId="288EB17F" w14:textId="77777777" w:rsidR="009A0921"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având în vedere că în anul şcolar 2024-2025 la unitatea (unităţile) de învăţământ la care funcţionez ca titular(ă)/ debutant(ă) prevăzut la art. 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 (4)</w:t>
      </w:r>
      <w:r w:rsidRPr="005E2EFD">
        <w:rPr>
          <w:rFonts w:ascii="Times New Roman" w:eastAsia="Times New Roman" w:hAnsi="Times New Roman"/>
          <w:sz w:val="18"/>
          <w:szCs w:val="18"/>
        </w:rPr>
        <w:t xml:space="preserve"> </w:t>
      </w:r>
      <w:r w:rsidRPr="005E2EFD">
        <w:rPr>
          <w:rFonts w:ascii="Times New Roman" w:eastAsia="Times New Roman" w:hAnsi="Times New Roman"/>
          <w:sz w:val="16"/>
          <w:szCs w:val="16"/>
        </w:rPr>
        <w:t>din metodologie/ repartizat(ă) pe perioada viabilității postului/ încadrat(ă)  voi avea un număr de ___________ ore pe săptămână în încadrare, cu domiciliul în localitatea _______________________________________________________, judeţul (sectorul) ___________________, str. ______________________________________ nr. ________, bl. _________, ap. _________, TELEFON: ____________________, conform actului de identitate _______seria ___nr. ________ eliberat de _______________________________</w:t>
      </w:r>
      <w:r w:rsidR="009A0921" w:rsidRPr="005E2EFD">
        <w:rPr>
          <w:rFonts w:ascii="Times New Roman" w:eastAsia="Times New Roman" w:hAnsi="Times New Roman"/>
          <w:sz w:val="16"/>
          <w:szCs w:val="16"/>
        </w:rPr>
        <w:t>_____</w:t>
      </w:r>
      <w:r w:rsidRPr="005E2EFD">
        <w:rPr>
          <w:rFonts w:ascii="Times New Roman" w:eastAsia="Times New Roman" w:hAnsi="Times New Roman"/>
          <w:sz w:val="16"/>
          <w:szCs w:val="16"/>
        </w:rPr>
        <w:t>.</w:t>
      </w:r>
      <w:r w:rsidR="009A0921" w:rsidRPr="005E2EFD">
        <w:rPr>
          <w:rFonts w:ascii="Times New Roman" w:eastAsia="Times New Roman" w:hAnsi="Times New Roman"/>
          <w:sz w:val="16"/>
          <w:szCs w:val="16"/>
        </w:rPr>
        <w:t xml:space="preserve"> </w:t>
      </w:r>
    </w:p>
    <w:p w14:paraId="6D8D44E6" w14:textId="77777777" w:rsidR="009A0921" w:rsidRPr="005E2EFD" w:rsidRDefault="009A0921" w:rsidP="005E2EFD">
      <w:pPr>
        <w:spacing w:after="0" w:line="240" w:lineRule="auto"/>
        <w:ind w:right="-2"/>
        <w:jc w:val="both"/>
        <w:rPr>
          <w:rFonts w:ascii="Times New Roman" w:eastAsia="Times New Roman" w:hAnsi="Times New Roman"/>
          <w:sz w:val="16"/>
          <w:szCs w:val="16"/>
        </w:rPr>
      </w:pPr>
    </w:p>
    <w:p w14:paraId="2E10B751" w14:textId="28D3818E" w:rsidR="00E76414" w:rsidRPr="005E2EFD" w:rsidRDefault="009A0921" w:rsidP="005E2EFD">
      <w:pPr>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b/>
          <w:sz w:val="16"/>
          <w:szCs w:val="16"/>
        </w:rPr>
        <w:t>COD NUMERIC PERSONAL</w:t>
      </w:r>
      <w:r w:rsidR="00CA03A0" w:rsidRPr="005E2EFD">
        <w:rPr>
          <w:rFonts w:ascii="Times New Roman" w:eastAsia="Times New Roman" w:hAnsi="Times New Roman"/>
          <w:b/>
          <w:sz w:val="16"/>
          <w:szCs w:val="16"/>
        </w:rPr>
        <w:t>:</w:t>
      </w:r>
    </w:p>
    <w:tbl>
      <w:tblPr>
        <w:tblW w:w="3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7"/>
        <w:gridCol w:w="308"/>
        <w:gridCol w:w="307"/>
        <w:gridCol w:w="307"/>
        <w:gridCol w:w="307"/>
        <w:gridCol w:w="308"/>
        <w:gridCol w:w="307"/>
        <w:gridCol w:w="307"/>
        <w:gridCol w:w="307"/>
      </w:tblGrid>
      <w:tr w:rsidR="00E76414" w:rsidRPr="005E2EFD" w14:paraId="7FF7119F" w14:textId="77777777">
        <w:trPr>
          <w:trHeight w:val="273"/>
          <w:jc w:val="center"/>
        </w:trPr>
        <w:tc>
          <w:tcPr>
            <w:tcW w:w="307" w:type="dxa"/>
          </w:tcPr>
          <w:p w14:paraId="52556515"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113BB7C"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5D0C4A41"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B898105"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25277BC1"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76C353E8"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E76DF58"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1631ABE"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0205DAD2"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35A85E11"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172D795D"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46959E54"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4E7E989"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r>
    </w:tbl>
    <w:p w14:paraId="446BED7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1642DC0" w14:textId="5D37F06B" w:rsidR="00E76414" w:rsidRPr="005E2EFD" w:rsidRDefault="00591EA2"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Menţionez următoarele:</w:t>
      </w:r>
    </w:p>
    <w:p w14:paraId="6925F638" w14:textId="77777777" w:rsidR="009A0921"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 al(a) (Univ., Academiei, Institutului, I.P.-3 ani, Colegiului, Şc. de maiştri, Şc. postliceale, Lic. ped.) __________________</w:t>
      </w:r>
      <w:r w:rsidR="009A092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______________________________________________________________________________________________________</w:t>
      </w:r>
      <w:r w:rsidR="009A092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Facultatea _</w:t>
      </w:r>
      <w:r w:rsidR="009A0921"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___________</w:t>
      </w:r>
      <w:r w:rsidR="009A092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 absolvire ______</w:t>
      </w:r>
      <w:r w:rsidR="009A0921"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cu specializările __</w:t>
      </w:r>
      <w:r w:rsidR="009A0921" w:rsidRPr="005E2EFD">
        <w:rPr>
          <w:rFonts w:ascii="Times New Roman" w:eastAsia="Times New Roman" w:hAnsi="Times New Roman"/>
          <w:sz w:val="16"/>
          <w:szCs w:val="16"/>
        </w:rPr>
        <w:t>_____________________________________________________________________________________</w:t>
      </w:r>
      <w:r w:rsidRPr="005E2EFD">
        <w:rPr>
          <w:rFonts w:ascii="Times New Roman" w:eastAsia="Times New Roman" w:hAnsi="Times New Roman"/>
          <w:sz w:val="16"/>
          <w:szCs w:val="16"/>
        </w:rPr>
        <w:t>_______________________________</w:t>
      </w:r>
      <w:r w:rsidR="009A092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_________________________________________________________________________________________________________________________________</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w:t>
      </w:r>
    </w:p>
    <w:p w14:paraId="7B3BCD5A" w14:textId="5591AF32" w:rsidR="00E76414" w:rsidRPr="005E2EFD" w:rsidRDefault="009A0921"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 xml:space="preserve">                                P ____,_____</w:t>
      </w:r>
    </w:p>
    <w:p w14:paraId="4041F526"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D669722" w14:textId="5E311100" w:rsidR="00E76414" w:rsidRPr="005E2EFD" w:rsidRDefault="00947B82"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După absolvirea învăţământului universitar de lungă durată/ciclului II de studii universitare de masterat am absolvit:</w:t>
      </w:r>
    </w:p>
    <w:p w14:paraId="745E6537" w14:textId="29DBB2C4" w:rsidR="00947B82" w:rsidRPr="005E2EFD" w:rsidRDefault="00E76414" w:rsidP="005E2EFD">
      <w:pPr>
        <w:pStyle w:val="Listparagraf"/>
        <w:numPr>
          <w:ilvl w:val="0"/>
          <w:numId w:val="146"/>
        </w:numPr>
        <w:tabs>
          <w:tab w:val="left" w:pos="240"/>
          <w:tab w:val="left" w:pos="567"/>
        </w:tabs>
        <w:ind w:left="432" w:hanging="144"/>
        <w:jc w:val="both"/>
        <w:rPr>
          <w:sz w:val="16"/>
          <w:szCs w:val="16"/>
        </w:rPr>
      </w:pPr>
      <w:r w:rsidRPr="005E2EFD">
        <w:rPr>
          <w:sz w:val="16"/>
          <w:szCs w:val="16"/>
        </w:rPr>
        <w:t>Facultatea ________________________________________</w:t>
      </w:r>
      <w:r w:rsidR="00947B82" w:rsidRPr="005E2EFD">
        <w:rPr>
          <w:sz w:val="16"/>
          <w:szCs w:val="16"/>
        </w:rPr>
        <w:t>______</w:t>
      </w:r>
      <w:r w:rsidRPr="005E2EFD">
        <w:rPr>
          <w:sz w:val="16"/>
          <w:szCs w:val="16"/>
        </w:rPr>
        <w:t>_____, cu durata studiilor de ______ani (curs zi; seral; frecvenţă redusă; fără frecvenţă; învăţământ la distanţă), promoţia ____________, cu media la examenul de stat (licenţă)/absolvire______________, cu specializarea</w:t>
      </w:r>
      <w:r w:rsidR="00947B82" w:rsidRPr="005E2EFD">
        <w:rPr>
          <w:sz w:val="16"/>
          <w:szCs w:val="16"/>
        </w:rPr>
        <w:t xml:space="preserve"> </w:t>
      </w:r>
      <w:r w:rsidRPr="005E2EFD">
        <w:rPr>
          <w:sz w:val="16"/>
          <w:szCs w:val="16"/>
        </w:rPr>
        <w:t>___________________</w:t>
      </w:r>
      <w:r w:rsidR="00947B82" w:rsidRPr="005E2EFD">
        <w:rPr>
          <w:sz w:val="16"/>
          <w:szCs w:val="16"/>
        </w:rPr>
        <w:t xml:space="preserve"> </w:t>
      </w:r>
      <w:r w:rsidRPr="005E2EFD">
        <w:rPr>
          <w:sz w:val="16"/>
          <w:szCs w:val="16"/>
        </w:rPr>
        <w:t>____________________________________________________________________________________________________________________________</w:t>
      </w:r>
      <w:r w:rsidR="00947B82" w:rsidRPr="005E2EFD">
        <w:rPr>
          <w:sz w:val="16"/>
          <w:szCs w:val="16"/>
        </w:rPr>
        <w:t>_</w:t>
      </w:r>
    </w:p>
    <w:p w14:paraId="2FF8FBB2" w14:textId="5BD4BE97" w:rsidR="00947B82" w:rsidRPr="005E2EFD" w:rsidRDefault="00E76414" w:rsidP="005E2EFD">
      <w:pPr>
        <w:pStyle w:val="Listparagraf"/>
        <w:tabs>
          <w:tab w:val="left" w:pos="240"/>
          <w:tab w:val="left" w:pos="567"/>
        </w:tabs>
        <w:ind w:left="432"/>
        <w:jc w:val="right"/>
        <w:rPr>
          <w:sz w:val="16"/>
          <w:szCs w:val="16"/>
        </w:rPr>
      </w:pPr>
      <w:r w:rsidRPr="005E2EFD">
        <w:rPr>
          <w:sz w:val="16"/>
          <w:szCs w:val="16"/>
        </w:rPr>
        <w:t>P ____,_____</w:t>
      </w:r>
    </w:p>
    <w:p w14:paraId="37CBB41E" w14:textId="071E4991" w:rsidR="00E76414" w:rsidRPr="005E2EFD" w:rsidRDefault="00E76414" w:rsidP="005E2EFD">
      <w:pPr>
        <w:pStyle w:val="Listparagraf"/>
        <w:numPr>
          <w:ilvl w:val="0"/>
          <w:numId w:val="146"/>
        </w:numPr>
        <w:tabs>
          <w:tab w:val="left" w:pos="240"/>
          <w:tab w:val="left" w:pos="567"/>
        </w:tabs>
        <w:ind w:left="432" w:hanging="144"/>
        <w:jc w:val="both"/>
        <w:rPr>
          <w:sz w:val="16"/>
          <w:szCs w:val="16"/>
        </w:rPr>
      </w:pPr>
      <w:r w:rsidRPr="005E2EFD">
        <w:rPr>
          <w:sz w:val="16"/>
          <w:szCs w:val="16"/>
        </w:rPr>
        <w:t xml:space="preserve">Studii postuniversitare de specializare cu durata de _____semestre  ______________________________________________                             </w:t>
      </w:r>
    </w:p>
    <w:p w14:paraId="5A85189B" w14:textId="77777777" w:rsidR="00947B82" w:rsidRPr="005E2EFD" w:rsidRDefault="00E76414" w:rsidP="005E2EFD">
      <w:pPr>
        <w:tabs>
          <w:tab w:val="left" w:pos="567"/>
        </w:tabs>
        <w:spacing w:after="0" w:line="240" w:lineRule="auto"/>
        <w:ind w:right="-2" w:hanging="436"/>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P ____,_____</w:t>
      </w:r>
    </w:p>
    <w:p w14:paraId="02B94C11" w14:textId="70B7E97B" w:rsidR="00E76414" w:rsidRPr="005E2EFD" w:rsidRDefault="00E76414" w:rsidP="005E2EFD">
      <w:pPr>
        <w:pStyle w:val="Listparagraf"/>
        <w:numPr>
          <w:ilvl w:val="0"/>
          <w:numId w:val="151"/>
        </w:numPr>
        <w:tabs>
          <w:tab w:val="left" w:pos="567"/>
        </w:tabs>
        <w:ind w:left="432" w:hanging="144"/>
        <w:rPr>
          <w:sz w:val="16"/>
          <w:szCs w:val="16"/>
        </w:rPr>
      </w:pPr>
      <w:r w:rsidRPr="005E2EFD">
        <w:rPr>
          <w:sz w:val="16"/>
          <w:szCs w:val="16"/>
        </w:rPr>
        <w:t>Studii academice postuniversitare cu</w:t>
      </w:r>
      <w:r w:rsidRPr="005E2EFD">
        <w:rPr>
          <w:sz w:val="16"/>
          <w:szCs w:val="16"/>
          <w:vertAlign w:val="superscript"/>
        </w:rPr>
        <w:t xml:space="preserve"> </w:t>
      </w:r>
      <w:r w:rsidRPr="005E2EFD">
        <w:rPr>
          <w:sz w:val="16"/>
          <w:szCs w:val="16"/>
        </w:rPr>
        <w:t>durata de _____semestre __________________________________________________</w:t>
      </w:r>
      <w:r w:rsidRPr="005E2EFD">
        <w:rPr>
          <w:sz w:val="16"/>
          <w:szCs w:val="16"/>
        </w:rPr>
        <w:tab/>
        <w:t xml:space="preserve">                             </w:t>
      </w:r>
    </w:p>
    <w:p w14:paraId="19A7ECAA" w14:textId="77777777" w:rsidR="00E76414" w:rsidRPr="005E2EFD" w:rsidRDefault="00E76414" w:rsidP="005E2EFD">
      <w:pPr>
        <w:tabs>
          <w:tab w:val="left" w:pos="567"/>
        </w:tabs>
        <w:spacing w:after="0" w:line="240" w:lineRule="auto"/>
        <w:ind w:right="-2" w:hanging="436"/>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P ____,_____</w:t>
      </w:r>
    </w:p>
    <w:p w14:paraId="5A2EE9FC" w14:textId="77777777" w:rsidR="00E76414"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Studii aprofundate de specialitate cu durata de _____semestre __________________________________________________</w:t>
      </w:r>
      <w:r w:rsidRPr="005E2EFD">
        <w:rPr>
          <w:sz w:val="16"/>
          <w:szCs w:val="16"/>
        </w:rPr>
        <w:tab/>
        <w:t xml:space="preserve">                             </w:t>
      </w:r>
    </w:p>
    <w:p w14:paraId="54D34A2D" w14:textId="77777777" w:rsidR="00E76414" w:rsidRPr="005E2EFD" w:rsidRDefault="00E76414" w:rsidP="005E2EFD">
      <w:pPr>
        <w:tabs>
          <w:tab w:val="left" w:pos="567"/>
        </w:tabs>
        <w:spacing w:after="0" w:line="240" w:lineRule="auto"/>
        <w:ind w:right="-2" w:hanging="436"/>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P ____,_____</w:t>
      </w:r>
    </w:p>
    <w:p w14:paraId="48D19430" w14:textId="77777777" w:rsidR="00E76414"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 xml:space="preserve">Masterat în sistem postuniversitar sau în cadrul ciclului II de studii universitare _____________________________________                        </w:t>
      </w:r>
    </w:p>
    <w:p w14:paraId="2B2EC83C" w14:textId="77777777" w:rsidR="00E76414" w:rsidRPr="005E2EFD" w:rsidRDefault="00E76414" w:rsidP="005E2EFD">
      <w:pPr>
        <w:tabs>
          <w:tab w:val="left" w:pos="567"/>
        </w:tabs>
        <w:spacing w:after="0" w:line="240" w:lineRule="auto"/>
        <w:ind w:left="567" w:right="-2" w:hanging="436"/>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P ____,_____</w:t>
      </w:r>
    </w:p>
    <w:p w14:paraId="3CC4749F" w14:textId="77777777" w:rsidR="00E76414"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Cursuri de perfecţionare postuniversitare cu durata de _____semestre_____________________________________________</w:t>
      </w:r>
      <w:r w:rsidRPr="005E2EFD">
        <w:rPr>
          <w:sz w:val="16"/>
          <w:szCs w:val="16"/>
        </w:rPr>
        <w:tab/>
        <w:t xml:space="preserve">                             </w:t>
      </w:r>
    </w:p>
    <w:p w14:paraId="57BAD4E5" w14:textId="77777777" w:rsidR="00E76414" w:rsidRPr="005E2EFD" w:rsidRDefault="00E76414" w:rsidP="005E2EFD">
      <w:pPr>
        <w:tabs>
          <w:tab w:val="left" w:pos="567"/>
        </w:tabs>
        <w:spacing w:after="0" w:line="240" w:lineRule="auto"/>
        <w:ind w:right="-2" w:hanging="436"/>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                                                                                                                                                                                                                                                          P ____,_____</w:t>
      </w:r>
    </w:p>
    <w:p w14:paraId="35864CEE" w14:textId="77777777" w:rsidR="00E76414"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Studii postuniversitare de specializare, academice postuniversitare cu durata mai mică de 3 semestre_____________________</w:t>
      </w:r>
    </w:p>
    <w:p w14:paraId="7C4203F9" w14:textId="013D9802" w:rsidR="00E76414" w:rsidRPr="005E2EFD" w:rsidRDefault="00E76414" w:rsidP="005E2EFD">
      <w:pPr>
        <w:tabs>
          <w:tab w:val="left" w:pos="567"/>
        </w:tabs>
        <w:spacing w:after="0" w:line="240" w:lineRule="auto"/>
        <w:ind w:left="720" w:right="-2" w:hanging="436"/>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_________________________________________________________________________________________________</w:t>
      </w:r>
      <w:r w:rsidR="00947B82" w:rsidRPr="005E2EFD">
        <w:rPr>
          <w:rFonts w:ascii="Times New Roman" w:eastAsia="Times New Roman" w:hAnsi="Times New Roman"/>
          <w:sz w:val="16"/>
          <w:szCs w:val="16"/>
        </w:rPr>
        <w:t>____</w:t>
      </w:r>
      <w:r w:rsidRPr="005E2EFD">
        <w:rPr>
          <w:rFonts w:ascii="Times New Roman" w:eastAsia="Times New Roman" w:hAnsi="Times New Roman"/>
          <w:sz w:val="16"/>
          <w:szCs w:val="16"/>
        </w:rPr>
        <w:t>_                                   P ____,_____</w:t>
      </w:r>
    </w:p>
    <w:p w14:paraId="34EC7D19" w14:textId="77777777" w:rsidR="00947B82" w:rsidRPr="005E2EFD" w:rsidRDefault="00E76414" w:rsidP="005E2EFD">
      <w:pPr>
        <w:pStyle w:val="Listparagraf"/>
        <w:numPr>
          <w:ilvl w:val="0"/>
          <w:numId w:val="151"/>
        </w:numPr>
        <w:tabs>
          <w:tab w:val="left" w:pos="240"/>
          <w:tab w:val="left" w:pos="567"/>
        </w:tabs>
        <w:ind w:left="432" w:hanging="144"/>
        <w:jc w:val="both"/>
        <w:rPr>
          <w:sz w:val="16"/>
          <w:szCs w:val="16"/>
        </w:rPr>
      </w:pPr>
      <w:r w:rsidRPr="005E2EFD">
        <w:rPr>
          <w:sz w:val="16"/>
          <w:szCs w:val="16"/>
        </w:rPr>
        <w:t>Studii aprofundate de specialitate, cursuri de perfecţionare postuniversitară cu durata mai mică de 3 semestre _____________</w:t>
      </w:r>
    </w:p>
    <w:p w14:paraId="7E1367A8" w14:textId="01994C68" w:rsidR="00E76414" w:rsidRPr="005E2EFD" w:rsidRDefault="00E76414" w:rsidP="005E2EFD">
      <w:pPr>
        <w:pStyle w:val="Listparagraf"/>
        <w:tabs>
          <w:tab w:val="left" w:pos="240"/>
          <w:tab w:val="left" w:pos="567"/>
        </w:tabs>
        <w:ind w:left="432"/>
        <w:jc w:val="both"/>
        <w:rPr>
          <w:sz w:val="16"/>
          <w:szCs w:val="16"/>
        </w:rPr>
      </w:pPr>
      <w:r w:rsidRPr="005E2EFD">
        <w:rPr>
          <w:sz w:val="16"/>
          <w:szCs w:val="16"/>
        </w:rPr>
        <w:t>________________________________________________________________________________________________</w:t>
      </w:r>
      <w:r w:rsidR="00947B82" w:rsidRPr="005E2EFD">
        <w:rPr>
          <w:sz w:val="16"/>
          <w:szCs w:val="16"/>
        </w:rPr>
        <w:t>_____</w:t>
      </w:r>
      <w:r w:rsidRPr="005E2EFD">
        <w:rPr>
          <w:sz w:val="16"/>
          <w:szCs w:val="16"/>
        </w:rPr>
        <w:t xml:space="preserve">                              P ____,_</w:t>
      </w:r>
      <w:r w:rsidR="00947B82" w:rsidRPr="005E2EFD">
        <w:rPr>
          <w:sz w:val="16"/>
          <w:szCs w:val="16"/>
        </w:rPr>
        <w:t>_</w:t>
      </w:r>
      <w:r w:rsidRPr="005E2EFD">
        <w:rPr>
          <w:sz w:val="16"/>
          <w:szCs w:val="16"/>
        </w:rPr>
        <w:t>___</w:t>
      </w:r>
    </w:p>
    <w:p w14:paraId="45DB767E" w14:textId="77777777" w:rsidR="00947B82" w:rsidRPr="005E2EFD" w:rsidRDefault="00947B82"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 xml:space="preserve">După absolvirea ciclului I de studii universitare de licenţă am absolvit studii universitare/ postuniversitare/ de conversie profesională în domeniul </w:t>
      </w:r>
      <w:r w:rsidRPr="005E2EFD">
        <w:rPr>
          <w:rFonts w:ascii="Times New Roman" w:eastAsia="Times New Roman" w:hAnsi="Times New Roman"/>
          <w:sz w:val="16"/>
          <w:szCs w:val="16"/>
        </w:rPr>
        <w:t xml:space="preserve"> </w:t>
      </w:r>
    </w:p>
    <w:p w14:paraId="497C9875" w14:textId="726E03EB"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___________________________________________________________________________________</w:t>
      </w:r>
      <w:r w:rsidR="00947B82" w:rsidRPr="005E2EFD">
        <w:rPr>
          <w:rFonts w:ascii="Times New Roman" w:eastAsia="Times New Roman" w:hAnsi="Times New Roman"/>
          <w:sz w:val="16"/>
          <w:szCs w:val="16"/>
        </w:rPr>
        <w:t>_______________________</w:t>
      </w:r>
      <w:r w:rsidRPr="005E2EFD">
        <w:rPr>
          <w:rFonts w:ascii="Times New Roman" w:eastAsia="Times New Roman" w:hAnsi="Times New Roman"/>
          <w:sz w:val="16"/>
          <w:szCs w:val="16"/>
        </w:rPr>
        <w:t xml:space="preserve">                                  </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P____,____</w:t>
      </w:r>
      <w:r w:rsidR="00947B82" w:rsidRPr="005E2EFD">
        <w:rPr>
          <w:rFonts w:ascii="Times New Roman" w:eastAsia="Times New Roman" w:hAnsi="Times New Roman"/>
          <w:sz w:val="16"/>
          <w:szCs w:val="16"/>
        </w:rPr>
        <w:t>_</w:t>
      </w:r>
      <w:r w:rsidRPr="005E2EFD">
        <w:rPr>
          <w:rFonts w:ascii="Times New Roman" w:eastAsia="Times New Roman" w:hAnsi="Times New Roman"/>
          <w:sz w:val="16"/>
          <w:szCs w:val="16"/>
        </w:rPr>
        <w:t xml:space="preserve">_ </w:t>
      </w:r>
    </w:p>
    <w:p w14:paraId="4BF1A73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0A95D66" w14:textId="1BA20512"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 La data depunerii dosarului: sunt DEBUTANT cu media de absolvire_______; am DEFINITIVATUL cu media ___________; GRADUL II cu media__________; GRADUL I cu media _______</w:t>
      </w:r>
      <w:r w:rsidR="00947B82" w:rsidRPr="005E2EFD">
        <w:rPr>
          <w:rFonts w:ascii="Times New Roman" w:eastAsia="Times New Roman" w:hAnsi="Times New Roman"/>
          <w:sz w:val="16"/>
          <w:szCs w:val="16"/>
        </w:rPr>
        <w:t>__</w:t>
      </w:r>
      <w:r w:rsidRPr="005E2EFD">
        <w:rPr>
          <w:rFonts w:ascii="Times New Roman" w:eastAsia="Times New Roman" w:hAnsi="Times New Roman"/>
          <w:sz w:val="16"/>
          <w:szCs w:val="16"/>
        </w:rPr>
        <w:t>_; DOCTORATUL ECHIVALAT CU GRADUL DIDACTIC I în anul __________, în specialitatea ________________________</w:t>
      </w:r>
      <w:r w:rsidR="00947B82" w:rsidRPr="005E2EFD">
        <w:rPr>
          <w:rFonts w:ascii="Times New Roman" w:eastAsia="Times New Roman" w:hAnsi="Times New Roman"/>
          <w:sz w:val="16"/>
          <w:szCs w:val="16"/>
        </w:rPr>
        <w:t xml:space="preserve"> ________________________________________________</w:t>
      </w:r>
      <w:r w:rsidRPr="005E2EFD">
        <w:rPr>
          <w:rFonts w:ascii="Times New Roman" w:eastAsia="Times New Roman" w:hAnsi="Times New Roman"/>
          <w:sz w:val="16"/>
          <w:szCs w:val="16"/>
        </w:rPr>
        <w:t>; GRADUL DIDACTIC I obţinut pe bază de examene, urmat de DOCTORAT  în specializarea</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w:t>
      </w:r>
      <w:r w:rsidR="00947B82"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 xml:space="preserve">                                    P _</w:t>
      </w:r>
      <w:r w:rsidR="00947B82" w:rsidRPr="005E2EFD">
        <w:rPr>
          <w:rFonts w:ascii="Times New Roman" w:eastAsia="Times New Roman" w:hAnsi="Times New Roman"/>
          <w:sz w:val="16"/>
          <w:szCs w:val="16"/>
        </w:rPr>
        <w:t>_</w:t>
      </w:r>
      <w:r w:rsidRPr="005E2EFD">
        <w:rPr>
          <w:rFonts w:ascii="Times New Roman" w:eastAsia="Times New Roman" w:hAnsi="Times New Roman"/>
          <w:sz w:val="16"/>
          <w:szCs w:val="16"/>
        </w:rPr>
        <w:t>__,_____</w:t>
      </w:r>
    </w:p>
    <w:p w14:paraId="4C70D929" w14:textId="4CB7EA5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CATEGORIA (pentru antrenori) ____________în specializarea______________________________________________________                             </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 ___,___</w:t>
      </w:r>
      <w:r w:rsidR="00947B82"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p>
    <w:p w14:paraId="00BD6C03" w14:textId="4A025980"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CALIFICATIVUL obţinut în anul şcolar 2021/ 2022</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w:t>
      </w:r>
      <w:r w:rsidR="00947B8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şi în anul şcolar 2022/ 2023 ___________________________________.</w:t>
      </w:r>
    </w:p>
    <w:p w14:paraId="7DE56C61" w14:textId="3352F3FB" w:rsidR="00E76414" w:rsidRPr="005E2EFD" w:rsidRDefault="00E76414" w:rsidP="005E2EFD">
      <w:pPr>
        <w:spacing w:after="0" w:line="240" w:lineRule="auto"/>
        <w:ind w:right="-2"/>
        <w:jc w:val="right"/>
        <w:rPr>
          <w:rFonts w:ascii="Times New Roman" w:eastAsia="Times New Roman" w:hAnsi="Times New Roman"/>
          <w:i/>
          <w:sz w:val="16"/>
          <w:szCs w:val="16"/>
        </w:rPr>
      </w:pPr>
      <w:r w:rsidRPr="005E2EFD">
        <w:rPr>
          <w:rFonts w:ascii="Times New Roman" w:eastAsia="Times New Roman" w:hAnsi="Times New Roman"/>
          <w:sz w:val="16"/>
          <w:szCs w:val="16"/>
        </w:rPr>
        <w:t xml:space="preserve">                                                         P__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r w:rsidRPr="005E2EFD">
        <w:rPr>
          <w:rFonts w:ascii="Times New Roman" w:eastAsia="Times New Roman" w:hAnsi="Times New Roman"/>
          <w:i/>
          <w:sz w:val="16"/>
          <w:szCs w:val="16"/>
        </w:rPr>
        <w:t xml:space="preserve">  </w:t>
      </w:r>
    </w:p>
    <w:p w14:paraId="6509DBF7" w14:textId="71A98236" w:rsidR="00591EA2" w:rsidRPr="005E2EFD" w:rsidRDefault="00591EA2"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E76414" w:rsidRPr="005E2EFD">
        <w:rPr>
          <w:rFonts w:ascii="Times New Roman" w:eastAsia="Times New Roman" w:hAnsi="Times New Roman"/>
          <w:i/>
          <w:sz w:val="16"/>
          <w:szCs w:val="16"/>
          <w:u w:val="single"/>
        </w:rPr>
        <w:t>NOTA 1</w:t>
      </w:r>
      <w:r w:rsidR="00E76414" w:rsidRPr="005E2EFD">
        <w:rPr>
          <w:rFonts w:ascii="Times New Roman" w:eastAsia="Times New Roman" w:hAnsi="Times New Roman"/>
          <w:i/>
          <w:sz w:val="16"/>
          <w:szCs w:val="16"/>
        </w:rPr>
        <w:t xml:space="preserve">: </w:t>
      </w:r>
    </w:p>
    <w:p w14:paraId="55EB3903" w14:textId="6B48459B"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Pentru absolvenţii promoţiei 2023 şi debutanţii în primul an de activitate se ia în considerare calificativul parţial din anul şcolar 2023 - 2024.</w:t>
      </w:r>
    </w:p>
    <w:p w14:paraId="3BF706F3" w14:textId="0AB78EC4"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Pentru absolvenţii promoţiei 2022 şi debutanţii în al doilea an de activitate se iau în considerare calificativul pentru anul şcolar 2022 - 2023  şi calificativul parţial din anul şcolar 2023 - 2024.</w:t>
      </w:r>
    </w:p>
    <w:p w14:paraId="0ED27079" w14:textId="1EFBCF79"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3A317D6B" w14:textId="58E8304E"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În cererea fiecărui cadru didactic se va trece media punctajului celor două calificative, cu excepţia situaţiilor de la punctul a).</w:t>
      </w:r>
    </w:p>
    <w:p w14:paraId="17A532D6" w14:textId="1AD995CF" w:rsidR="00E76414" w:rsidRPr="005E2EFD" w:rsidRDefault="00E76414" w:rsidP="005E2EFD">
      <w:pPr>
        <w:pStyle w:val="Listparagraf"/>
        <w:numPr>
          <w:ilvl w:val="0"/>
          <w:numId w:val="152"/>
        </w:numPr>
        <w:ind w:left="432" w:hanging="144"/>
        <w:jc w:val="both"/>
        <w:rPr>
          <w:i/>
          <w:sz w:val="16"/>
          <w:szCs w:val="16"/>
        </w:rPr>
      </w:pPr>
      <w:r w:rsidRPr="005E2EFD">
        <w:rPr>
          <w:i/>
          <w:sz w:val="16"/>
          <w:szCs w:val="16"/>
        </w:rPr>
        <w:t>Pentru educatorii încadrați la creșe în anul școlar 2021 - 2022 și/sau 2022-2023 se iau în considerare calificativul pentru anul școlar 2021 - 2022 și/sau calificativul pentru anul școlar 2022 - 2023, după caz.</w:t>
      </w:r>
    </w:p>
    <w:p w14:paraId="379C01BA" w14:textId="16C14DDC" w:rsidR="00E76414" w:rsidRPr="005E2EFD" w:rsidRDefault="00E76414" w:rsidP="005E2EFD">
      <w:pPr>
        <w:pStyle w:val="Listparagraf"/>
        <w:numPr>
          <w:ilvl w:val="0"/>
          <w:numId w:val="152"/>
        </w:numPr>
        <w:spacing w:after="120"/>
        <w:ind w:left="432" w:hanging="144"/>
        <w:jc w:val="both"/>
        <w:rPr>
          <w:i/>
          <w:sz w:val="16"/>
          <w:szCs w:val="16"/>
        </w:rPr>
      </w:pPr>
      <w:r w:rsidRPr="005E2EFD">
        <w:rPr>
          <w:i/>
          <w:sz w:val="16"/>
          <w:szCs w:val="16"/>
        </w:rPr>
        <w:t xml:space="preserve">Pentru educatorii încadrați la creșe în anul școlar 2022 - 2023 și/ sau 2023-2024 se iau în considerare calificativul pentru anul școlar 2022 - 2023 și/sau calificativul parțial pentru anul școlar 2023 - 2024, după caz. </w:t>
      </w:r>
    </w:p>
    <w:p w14:paraId="76FB0912" w14:textId="77777777" w:rsidR="00E76414" w:rsidRPr="005E2EFD" w:rsidRDefault="00E76414" w:rsidP="005E2EFD">
      <w:pPr>
        <w:spacing w:after="120" w:line="240" w:lineRule="auto"/>
        <w:ind w:right="-2"/>
        <w:jc w:val="both"/>
        <w:rPr>
          <w:rFonts w:ascii="Times New Roman" w:eastAsia="Times New Roman" w:hAnsi="Times New Roman"/>
          <w:i/>
          <w:sz w:val="16"/>
          <w:szCs w:val="16"/>
          <w:u w:val="single"/>
        </w:rPr>
      </w:pPr>
      <w:r w:rsidRPr="005E2EFD">
        <w:rPr>
          <w:rFonts w:ascii="Times New Roman" w:eastAsia="Times New Roman" w:hAnsi="Times New Roman"/>
          <w:sz w:val="16"/>
          <w:szCs w:val="16"/>
        </w:rPr>
        <w:lastRenderedPageBreak/>
        <w:t xml:space="preserve">IV.1. În perioada 01.09.2021 – 31.08.2023 (*), am desfăşurat următoarea </w:t>
      </w:r>
      <w:r w:rsidRPr="005E2EFD">
        <w:rPr>
          <w:rFonts w:ascii="Times New Roman" w:eastAsia="Times New Roman" w:hAnsi="Times New Roman"/>
          <w:i/>
          <w:sz w:val="16"/>
          <w:szCs w:val="16"/>
        </w:rPr>
        <w:t>activitate metodică:</w:t>
      </w:r>
    </w:p>
    <w:p w14:paraId="1797E2D7" w14:textId="1E033DE3"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la nivelul şcolii</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P______,_____, judeţului (municipiului Bucureşti)</w:t>
      </w:r>
      <w:r w:rsidRPr="005E2EFD">
        <w:rPr>
          <w:rFonts w:ascii="Times New Roman" w:eastAsia="Times New Roman" w:hAnsi="Times New Roman"/>
          <w:sz w:val="16"/>
          <w:szCs w:val="16"/>
          <w:vertAlign w:val="superscript"/>
        </w:rPr>
        <w:t xml:space="preserve">(3)   </w:t>
      </w:r>
      <w:r w:rsidRPr="005E2EFD">
        <w:rPr>
          <w:rFonts w:ascii="Times New Roman" w:eastAsia="Times New Roman" w:hAnsi="Times New Roman"/>
          <w:sz w:val="16"/>
          <w:szCs w:val="16"/>
        </w:rPr>
        <w:t>P____,_____; la nivel naţional</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xml:space="preserve"> P ______,______, la nivel internaţional</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xml:space="preserve"> P ______,_______.</w:t>
      </w:r>
    </w:p>
    <w:p w14:paraId="38E609C7" w14:textId="177CB528" w:rsidR="00E76414" w:rsidRPr="005E2EFD" w:rsidRDefault="00591EA2" w:rsidP="005E2EFD">
      <w:pPr>
        <w:tabs>
          <w:tab w:val="left" w:pos="648"/>
        </w:tabs>
        <w:spacing w:after="0" w:line="240" w:lineRule="auto"/>
        <w:jc w:val="both"/>
        <w:rPr>
          <w:rFonts w:ascii="Times New Roman" w:eastAsia="Times New Roman" w:hAnsi="Times New Roman"/>
          <w:sz w:val="16"/>
          <w:szCs w:val="16"/>
        </w:rPr>
      </w:pPr>
      <w:r w:rsidRPr="005E2EFD">
        <w:rPr>
          <w:rFonts w:ascii="Times New Roman" w:eastAsia="Times New Roman" w:hAnsi="Times New Roman"/>
          <w:sz w:val="16"/>
          <w:szCs w:val="16"/>
        </w:rPr>
        <w:tab/>
      </w:r>
      <w:r w:rsidR="00E76414" w:rsidRPr="005E2EFD">
        <w:rPr>
          <w:rFonts w:ascii="Times New Roman" w:eastAsia="Times New Roman" w:hAnsi="Times New Roman"/>
          <w:sz w:val="16"/>
          <w:szCs w:val="16"/>
        </w:rPr>
        <w:t xml:space="preserve">(*) Pentru învăţători/ </w:t>
      </w:r>
      <w:r w:rsidR="004C1DA3" w:rsidRPr="005E2EFD">
        <w:rPr>
          <w:rFonts w:ascii="Times New Roman" w:eastAsia="Times New Roman" w:hAnsi="Times New Roman"/>
          <w:sz w:val="16"/>
          <w:szCs w:val="16"/>
        </w:rPr>
        <w:t xml:space="preserve">absolvenţi ai colegiilor universitare de institutori din învăţământul primar </w:t>
      </w:r>
      <w:r w:rsidR="00E76414" w:rsidRPr="005E2EFD">
        <w:rPr>
          <w:rFonts w:ascii="Times New Roman" w:eastAsia="Times New Roman" w:hAnsi="Times New Roman"/>
          <w:sz w:val="16"/>
          <w:szCs w:val="16"/>
        </w:rPr>
        <w:t xml:space="preserve">/ profesori pentru învăţământul primar se punctează activitatea metodică şi ştiinţifică desfăşurată pe parcursul a 2 ani şcolari din ultimii 5 ani şcolari încheiaţi, la alegerea cadrului didactic. </w:t>
      </w:r>
    </w:p>
    <w:p w14:paraId="6C11EF8E" w14:textId="075E72A0"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În mod excepțional, în situația în care învățătorii/ </w:t>
      </w:r>
      <w:r w:rsidR="004C1DA3" w:rsidRPr="005E2EFD">
        <w:rPr>
          <w:rFonts w:ascii="Times New Roman" w:eastAsia="Times New Roman" w:hAnsi="Times New Roman"/>
          <w:sz w:val="16"/>
          <w:szCs w:val="16"/>
        </w:rPr>
        <w:t xml:space="preserve">absolvenţii colegiilor universitare de institutori din învăţământul primar </w:t>
      </w:r>
      <w:r w:rsidRPr="005E2EFD">
        <w:rPr>
          <w:rFonts w:ascii="Times New Roman" w:eastAsia="Times New Roman" w:hAnsi="Times New Roman"/>
          <w:sz w:val="16"/>
          <w:szCs w:val="16"/>
        </w:rPr>
        <w:t>/ 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r w:rsidR="005C6E89" w:rsidRPr="005E2EFD">
        <w:rPr>
          <w:rFonts w:ascii="Times New Roman" w:eastAsia="Times New Roman" w:hAnsi="Times New Roman"/>
          <w:sz w:val="16"/>
          <w:szCs w:val="16"/>
        </w:rPr>
        <w:t>.</w:t>
      </w:r>
    </w:p>
    <w:p w14:paraId="072019BE"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Pentru educatorii încadrați la creșe se punctează activitatea metodică şi ştiinţifică desfăşurată pe parcursul anului școlar 2023-2024 și/sau 2022-2023 și/sau 2021-2022, după caz.</w:t>
      </w:r>
    </w:p>
    <w:p w14:paraId="732D046F" w14:textId="77777777" w:rsidR="00591EA2" w:rsidRPr="005E2EFD" w:rsidRDefault="00591EA2" w:rsidP="005E2EFD">
      <w:pPr>
        <w:spacing w:after="0" w:line="240" w:lineRule="auto"/>
        <w:ind w:right="-2" w:firstLine="567"/>
        <w:jc w:val="both"/>
        <w:rPr>
          <w:rFonts w:ascii="Times New Roman" w:eastAsia="Times New Roman" w:hAnsi="Times New Roman"/>
          <w:sz w:val="16"/>
          <w:szCs w:val="16"/>
        </w:rPr>
      </w:pPr>
    </w:p>
    <w:p w14:paraId="452AE143" w14:textId="2A820B60" w:rsidR="00591EA2" w:rsidRPr="005E2EFD" w:rsidRDefault="00591EA2"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E76414" w:rsidRPr="005E2EFD">
        <w:rPr>
          <w:rFonts w:ascii="Times New Roman" w:eastAsia="Times New Roman" w:hAnsi="Times New Roman"/>
          <w:i/>
          <w:sz w:val="16"/>
          <w:szCs w:val="16"/>
          <w:u w:val="single"/>
        </w:rPr>
        <w:t>NOTA 2</w:t>
      </w:r>
      <w:r w:rsidR="00E76414" w:rsidRPr="005E2EFD">
        <w:rPr>
          <w:rFonts w:ascii="Times New Roman" w:eastAsia="Times New Roman" w:hAnsi="Times New Roman"/>
          <w:i/>
          <w:sz w:val="16"/>
          <w:szCs w:val="16"/>
        </w:rPr>
        <w:t xml:space="preserve">: </w:t>
      </w:r>
    </w:p>
    <w:p w14:paraId="75884AF0" w14:textId="14E3EF42" w:rsidR="00E76414" w:rsidRPr="005E2EFD" w:rsidRDefault="00E76414" w:rsidP="005E2EFD">
      <w:pPr>
        <w:pStyle w:val="Listparagraf"/>
        <w:numPr>
          <w:ilvl w:val="0"/>
          <w:numId w:val="153"/>
        </w:numPr>
        <w:ind w:left="432" w:hanging="144"/>
        <w:jc w:val="both"/>
        <w:rPr>
          <w:i/>
          <w:sz w:val="16"/>
          <w:szCs w:val="16"/>
        </w:rPr>
      </w:pPr>
      <w:r w:rsidRPr="005E2EFD">
        <w:rPr>
          <w:i/>
          <w:sz w:val="16"/>
          <w:szCs w:val="16"/>
        </w:rPr>
        <w:t xml:space="preserve">Pentru absolvenţii promoţiei 2023 şi debutanţii aflaţi în primul an de activitate se ia în considerare activitatea metodică şi ştiinţifică din anul şcolar  2023 </w:t>
      </w:r>
      <w:r w:rsidR="005C6E89" w:rsidRPr="005E2EFD">
        <w:rPr>
          <w:i/>
          <w:sz w:val="16"/>
          <w:szCs w:val="16"/>
        </w:rPr>
        <w:t>–</w:t>
      </w:r>
      <w:r w:rsidRPr="005E2EFD">
        <w:rPr>
          <w:i/>
          <w:sz w:val="16"/>
          <w:szCs w:val="16"/>
        </w:rPr>
        <w:t xml:space="preserve"> 2024</w:t>
      </w:r>
      <w:r w:rsidR="005C6E89" w:rsidRPr="005E2EFD">
        <w:rPr>
          <w:i/>
          <w:sz w:val="16"/>
          <w:szCs w:val="16"/>
        </w:rPr>
        <w:t>.</w:t>
      </w:r>
    </w:p>
    <w:p w14:paraId="08AFCCE1" w14:textId="78459E4E" w:rsidR="00E76414" w:rsidRPr="005E2EFD" w:rsidRDefault="00E76414" w:rsidP="005E2EFD">
      <w:pPr>
        <w:pStyle w:val="Listparagraf"/>
        <w:numPr>
          <w:ilvl w:val="0"/>
          <w:numId w:val="153"/>
        </w:numPr>
        <w:ind w:left="432" w:hanging="144"/>
        <w:jc w:val="both"/>
        <w:rPr>
          <w:i/>
          <w:sz w:val="16"/>
          <w:szCs w:val="16"/>
        </w:rPr>
      </w:pPr>
      <w:r w:rsidRPr="005E2EFD">
        <w:rPr>
          <w:i/>
          <w:sz w:val="16"/>
          <w:szCs w:val="16"/>
        </w:rPr>
        <w:t>Pentru absolvenţii promoţiei 2022 şi debutanţii în al doilea an de activitate se ia în considerare activitatea metodică şi ştiinţifică din anul şcolar 2022 - 2023 și anul şcolar 2023 - 2024.</w:t>
      </w:r>
    </w:p>
    <w:p w14:paraId="5B539899" w14:textId="4D6007B7" w:rsidR="00E76414" w:rsidRPr="005E2EFD" w:rsidRDefault="00E76414" w:rsidP="005E2EFD">
      <w:pPr>
        <w:pStyle w:val="Listparagraf"/>
        <w:numPr>
          <w:ilvl w:val="0"/>
          <w:numId w:val="153"/>
        </w:numPr>
        <w:ind w:left="432" w:hanging="144"/>
        <w:jc w:val="both"/>
        <w:rPr>
          <w:i/>
          <w:sz w:val="16"/>
          <w:szCs w:val="16"/>
        </w:rPr>
      </w:pPr>
      <w:r w:rsidRPr="005E2EFD">
        <w:rPr>
          <w:i/>
          <w:sz w:val="16"/>
          <w:szCs w:val="16"/>
        </w:rPr>
        <w:t>La nivelul şcolii se acordă 1 punct suplimentar, cadrelor didactice care au lucrat în ultimii 2 ani şcolari încheiaţi la grupă/clasă cu copii/ elevi integrați</w:t>
      </w:r>
      <w:r w:rsidR="005C6E89" w:rsidRPr="005E2EFD">
        <w:rPr>
          <w:i/>
          <w:sz w:val="16"/>
          <w:szCs w:val="16"/>
        </w:rPr>
        <w:t>,</w:t>
      </w:r>
      <w:r w:rsidRPr="005E2EFD">
        <w:rPr>
          <w:i/>
          <w:sz w:val="16"/>
          <w:szCs w:val="16"/>
        </w:rPr>
        <w:t xml:space="preserve"> proveniți din învăţământul special, față de punctajul acordat la punctul IV.1.a) din Anexa nr. 2.</w:t>
      </w:r>
    </w:p>
    <w:p w14:paraId="3111FCA6" w14:textId="6B61209B" w:rsidR="00E76414" w:rsidRPr="005E2EFD" w:rsidRDefault="00E76414" w:rsidP="005E2EFD">
      <w:pPr>
        <w:pStyle w:val="Listparagraf"/>
        <w:numPr>
          <w:ilvl w:val="0"/>
          <w:numId w:val="153"/>
        </w:numPr>
        <w:ind w:left="432" w:hanging="144"/>
        <w:jc w:val="both"/>
        <w:rPr>
          <w:i/>
          <w:sz w:val="16"/>
          <w:szCs w:val="16"/>
        </w:rPr>
      </w:pPr>
      <w:r w:rsidRPr="005E2EFD">
        <w:rPr>
          <w:i/>
          <w:sz w:val="16"/>
          <w:szCs w:val="16"/>
        </w:rPr>
        <w:t>În cazul întreruperii activităţii la catedră, în perioada ultimilor 2 ani şcolari încheiaţi, se ia în considerare activitatea metodică şi ştiinţifică din ultimii doi ani şcolari în care cadrul didactic şi-a desfăşurat activitatea.</w:t>
      </w:r>
    </w:p>
    <w:p w14:paraId="382E3909" w14:textId="77777777" w:rsidR="00591EA2" w:rsidRPr="005E2EFD" w:rsidRDefault="00591EA2" w:rsidP="005E2EFD">
      <w:pPr>
        <w:pStyle w:val="Listparagraf"/>
        <w:ind w:left="432"/>
        <w:jc w:val="both"/>
        <w:rPr>
          <w:i/>
          <w:sz w:val="16"/>
          <w:szCs w:val="16"/>
        </w:rPr>
      </w:pPr>
    </w:p>
    <w:p w14:paraId="1A1648B2"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V.2. În ultimii 5 ani calendaristici (la data depunerii dosarului) am participat, în colective de elaborare a unor acte normative şi legislative vizând calitatea activităţii specifice domeniului învăţământ</w:t>
      </w:r>
      <w:r w:rsidRPr="005E2EFD">
        <w:rPr>
          <w:rFonts w:ascii="Times New Roman" w:eastAsia="Times New Roman" w:hAnsi="Times New Roman"/>
        </w:rPr>
        <w:t>,</w:t>
      </w:r>
      <w:r w:rsidRPr="005E2EFD">
        <w:rPr>
          <w:rFonts w:ascii="Times New Roman" w:eastAsia="Times New Roman" w:hAnsi="Times New Roman"/>
          <w:sz w:val="16"/>
          <w:szCs w:val="16"/>
        </w:rPr>
        <w:t xml:space="preserve"> pentru:</w:t>
      </w:r>
    </w:p>
    <w:p w14:paraId="28733982" w14:textId="27C90315" w:rsidR="00AC56F9" w:rsidRPr="005E2EFD" w:rsidRDefault="00AC56F9"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iCs/>
          <w:sz w:val="16"/>
          <w:szCs w:val="16"/>
          <w:u w:val="single"/>
        </w:rPr>
        <w:t>metodologii, regulamente, instrucțiuni</w:t>
      </w:r>
      <w:r w:rsidRPr="005E2EFD">
        <w:rPr>
          <w:sz w:val="16"/>
          <w:szCs w:val="16"/>
        </w:rPr>
        <w:t xml:space="preserve"> aprobate de Ministerul Educației                                                                                       P______,_____</w:t>
      </w:r>
    </w:p>
    <w:p w14:paraId="63EF86B7" w14:textId="453F4CD4" w:rsidR="00E76414" w:rsidRPr="005E2EFD" w:rsidRDefault="00E76414"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sz w:val="16"/>
          <w:szCs w:val="16"/>
          <w:u w:val="single"/>
        </w:rPr>
        <w:t>programe şcolare</w:t>
      </w:r>
      <w:r w:rsidRPr="005E2EFD">
        <w:rPr>
          <w:sz w:val="16"/>
          <w:szCs w:val="16"/>
        </w:rPr>
        <w:t xml:space="preserve"> aprobate de Ministerul Educației;                         </w:t>
      </w:r>
      <w:r w:rsidRPr="005E2EFD">
        <w:rPr>
          <w:sz w:val="16"/>
          <w:szCs w:val="16"/>
        </w:rPr>
        <w:tab/>
      </w:r>
      <w:r w:rsidRPr="005E2EFD">
        <w:rPr>
          <w:sz w:val="16"/>
          <w:szCs w:val="16"/>
        </w:rPr>
        <w:tab/>
      </w:r>
      <w:r w:rsidRPr="005E2EFD">
        <w:rPr>
          <w:sz w:val="16"/>
          <w:szCs w:val="16"/>
        </w:rPr>
        <w:tab/>
        <w:t xml:space="preserve">      </w:t>
      </w:r>
      <w:r w:rsidRPr="005E2EFD">
        <w:rPr>
          <w:sz w:val="16"/>
          <w:szCs w:val="16"/>
        </w:rPr>
        <w:tab/>
      </w:r>
      <w:r w:rsidRPr="005E2EFD">
        <w:rPr>
          <w:sz w:val="16"/>
          <w:szCs w:val="16"/>
        </w:rPr>
        <w:tab/>
        <w:t xml:space="preserve">                         P 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__</w:t>
      </w:r>
    </w:p>
    <w:p w14:paraId="77100134" w14:textId="7704EE2C" w:rsidR="00E76414" w:rsidRPr="005E2EFD" w:rsidRDefault="00E76414"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sz w:val="16"/>
          <w:szCs w:val="16"/>
          <w:u w:val="single"/>
        </w:rPr>
        <w:t>manuale şcolare</w:t>
      </w:r>
      <w:r w:rsidRPr="005E2EFD">
        <w:rPr>
          <w:sz w:val="16"/>
          <w:szCs w:val="16"/>
        </w:rPr>
        <w:t xml:space="preserve"> aprobate de Ministerul Educației;       </w:t>
      </w:r>
      <w:r w:rsidRPr="005E2EFD">
        <w:rPr>
          <w:sz w:val="16"/>
          <w:szCs w:val="16"/>
        </w:rPr>
        <w:tab/>
      </w:r>
      <w:r w:rsidRPr="005E2EFD">
        <w:rPr>
          <w:sz w:val="16"/>
          <w:szCs w:val="16"/>
        </w:rPr>
        <w:tab/>
      </w:r>
      <w:r w:rsidRPr="005E2EFD">
        <w:rPr>
          <w:sz w:val="16"/>
          <w:szCs w:val="16"/>
        </w:rPr>
        <w:tab/>
      </w:r>
      <w:r w:rsidRPr="005E2EFD">
        <w:rPr>
          <w:sz w:val="16"/>
          <w:szCs w:val="16"/>
        </w:rPr>
        <w:tab/>
      </w:r>
      <w:r w:rsidRPr="005E2EFD">
        <w:rPr>
          <w:sz w:val="16"/>
          <w:szCs w:val="16"/>
        </w:rPr>
        <w:tab/>
        <w:t xml:space="preserve">       </w:t>
      </w:r>
      <w:r w:rsidRPr="005E2EFD">
        <w:rPr>
          <w:sz w:val="16"/>
          <w:szCs w:val="16"/>
        </w:rPr>
        <w:tab/>
        <w:t xml:space="preserve">                         P 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__</w:t>
      </w:r>
    </w:p>
    <w:p w14:paraId="3C0B2938" w14:textId="3BAD00D0" w:rsidR="00E76414" w:rsidRPr="005E2EFD" w:rsidRDefault="00E76414" w:rsidP="005E2EFD">
      <w:pPr>
        <w:pStyle w:val="Listparagraf"/>
        <w:numPr>
          <w:ilvl w:val="0"/>
          <w:numId w:val="154"/>
        </w:numPr>
        <w:ind w:left="432" w:hanging="144"/>
        <w:rPr>
          <w:sz w:val="16"/>
          <w:szCs w:val="16"/>
        </w:rPr>
      </w:pPr>
      <w:r w:rsidRPr="005E2EFD">
        <w:rPr>
          <w:sz w:val="16"/>
          <w:szCs w:val="16"/>
        </w:rPr>
        <w:t xml:space="preserve">Elaborarea de </w:t>
      </w:r>
      <w:r w:rsidRPr="005E2EFD">
        <w:rPr>
          <w:i/>
          <w:sz w:val="16"/>
          <w:szCs w:val="16"/>
          <w:u w:val="single"/>
        </w:rPr>
        <w:t xml:space="preserve">monografii </w:t>
      </w:r>
      <w:r w:rsidRPr="005E2EFD">
        <w:rPr>
          <w:sz w:val="16"/>
          <w:szCs w:val="16"/>
          <w:u w:val="single"/>
        </w:rPr>
        <w:t xml:space="preserve">/ </w:t>
      </w:r>
      <w:r w:rsidRPr="005E2EFD">
        <w:rPr>
          <w:i/>
          <w:sz w:val="16"/>
          <w:szCs w:val="16"/>
          <w:u w:val="single"/>
        </w:rPr>
        <w:t>lucrări</w:t>
      </w:r>
      <w:r w:rsidRPr="005E2EFD">
        <w:rPr>
          <w:i/>
          <w:sz w:val="16"/>
          <w:szCs w:val="16"/>
        </w:rPr>
        <w:t xml:space="preserve"> </w:t>
      </w:r>
      <w:r w:rsidRPr="005E2EFD">
        <w:rPr>
          <w:i/>
          <w:sz w:val="16"/>
          <w:szCs w:val="16"/>
          <w:u w:val="single"/>
        </w:rPr>
        <w:t>ştiinţific</w:t>
      </w:r>
      <w:r w:rsidRPr="005E2EFD">
        <w:rPr>
          <w:i/>
          <w:sz w:val="16"/>
          <w:szCs w:val="16"/>
        </w:rPr>
        <w:t xml:space="preserve">e </w:t>
      </w:r>
      <w:r w:rsidRPr="005E2EFD">
        <w:rPr>
          <w:sz w:val="16"/>
          <w:szCs w:val="16"/>
        </w:rPr>
        <w:t>înregistrate ISBN;                                                                                                                            P__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 xml:space="preserve">__ </w:t>
      </w:r>
    </w:p>
    <w:p w14:paraId="1339109B" w14:textId="5AD515AA" w:rsidR="00E76414" w:rsidRPr="005E2EFD" w:rsidRDefault="00E76414" w:rsidP="005E2EFD">
      <w:pPr>
        <w:pStyle w:val="Listparagraf"/>
        <w:numPr>
          <w:ilvl w:val="0"/>
          <w:numId w:val="154"/>
        </w:numPr>
        <w:ind w:left="432" w:hanging="144"/>
        <w:rPr>
          <w:sz w:val="16"/>
          <w:szCs w:val="16"/>
        </w:rPr>
      </w:pPr>
      <w:r w:rsidRPr="005E2EFD">
        <w:rPr>
          <w:sz w:val="16"/>
          <w:szCs w:val="16"/>
        </w:rPr>
        <w:t xml:space="preserve">Elaborarea de </w:t>
      </w:r>
      <w:r w:rsidRPr="005E2EFD">
        <w:rPr>
          <w:i/>
          <w:sz w:val="16"/>
          <w:szCs w:val="16"/>
          <w:u w:val="single"/>
        </w:rPr>
        <w:t>ghiduri metodologice</w:t>
      </w:r>
      <w:r w:rsidRPr="005E2EFD">
        <w:rPr>
          <w:i/>
          <w:sz w:val="16"/>
          <w:szCs w:val="16"/>
        </w:rPr>
        <w:t xml:space="preserve"> </w:t>
      </w:r>
      <w:r w:rsidRPr="005E2EFD">
        <w:rPr>
          <w:sz w:val="16"/>
          <w:szCs w:val="16"/>
        </w:rPr>
        <w:t xml:space="preserve">sau alte auxiliare curriculare / de sprijin;            </w:t>
      </w:r>
      <w:r w:rsidRPr="005E2EFD">
        <w:rPr>
          <w:i/>
          <w:sz w:val="16"/>
          <w:szCs w:val="16"/>
        </w:rPr>
        <w:t xml:space="preserve">                                                                                          </w:t>
      </w:r>
      <w:r w:rsidRPr="005E2EFD">
        <w:rPr>
          <w:sz w:val="16"/>
          <w:szCs w:val="16"/>
        </w:rPr>
        <w:t>P__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__</w:t>
      </w:r>
    </w:p>
    <w:p w14:paraId="7CE7BAA5" w14:textId="77777777" w:rsidR="00591EA2" w:rsidRPr="005E2EFD" w:rsidRDefault="00E76414" w:rsidP="005E2EFD">
      <w:pPr>
        <w:pStyle w:val="Listparagraf"/>
        <w:numPr>
          <w:ilvl w:val="0"/>
          <w:numId w:val="154"/>
        </w:numPr>
        <w:ind w:left="432" w:hanging="144"/>
        <w:rPr>
          <w:sz w:val="16"/>
          <w:szCs w:val="16"/>
        </w:rPr>
      </w:pPr>
      <w:r w:rsidRPr="005E2EFD">
        <w:rPr>
          <w:sz w:val="16"/>
          <w:szCs w:val="16"/>
        </w:rPr>
        <w:t xml:space="preserve">Elaborarea de </w:t>
      </w:r>
      <w:r w:rsidRPr="005E2EFD">
        <w:rPr>
          <w:i/>
          <w:sz w:val="16"/>
          <w:szCs w:val="16"/>
          <w:u w:val="single"/>
        </w:rPr>
        <w:t>articole şi studii de specialitate</w:t>
      </w:r>
      <w:r w:rsidRPr="005E2EFD">
        <w:rPr>
          <w:i/>
          <w:sz w:val="16"/>
          <w:szCs w:val="16"/>
        </w:rPr>
        <w:t>,</w:t>
      </w:r>
      <w:r w:rsidRPr="005E2EFD">
        <w:rPr>
          <w:sz w:val="16"/>
          <w:szCs w:val="16"/>
        </w:rPr>
        <w:t xml:space="preserve"> publicate în diferite reviste de specialitate la nivel judeţean sau naţional, înregistrate cu ISSN;    </w:t>
      </w:r>
    </w:p>
    <w:p w14:paraId="0F3EB3D2" w14:textId="0A57B90D" w:rsidR="00E76414" w:rsidRPr="005E2EFD" w:rsidRDefault="00E76414" w:rsidP="005E2EFD">
      <w:pPr>
        <w:pStyle w:val="Listparagraf"/>
        <w:ind w:left="432"/>
        <w:jc w:val="both"/>
        <w:rPr>
          <w:sz w:val="16"/>
          <w:szCs w:val="16"/>
        </w:rPr>
      </w:pPr>
      <w:r w:rsidRPr="005E2EFD">
        <w:rPr>
          <w:sz w:val="16"/>
          <w:szCs w:val="16"/>
        </w:rPr>
        <w:t xml:space="preserve">    </w:t>
      </w:r>
      <w:r w:rsidR="00591EA2" w:rsidRPr="005E2EFD">
        <w:rPr>
          <w:sz w:val="16"/>
          <w:szCs w:val="16"/>
        </w:rPr>
        <w:t xml:space="preserve">                                                                                                                                                                                                                              </w:t>
      </w:r>
      <w:r w:rsidRPr="005E2EFD">
        <w:rPr>
          <w:sz w:val="16"/>
          <w:szCs w:val="16"/>
        </w:rPr>
        <w:t>P___</w:t>
      </w:r>
      <w:r w:rsidR="00591EA2" w:rsidRPr="005E2EFD">
        <w:rPr>
          <w:sz w:val="16"/>
          <w:szCs w:val="16"/>
        </w:rPr>
        <w:t>_</w:t>
      </w:r>
      <w:r w:rsidRPr="005E2EFD">
        <w:rPr>
          <w:sz w:val="16"/>
          <w:szCs w:val="16"/>
        </w:rPr>
        <w:t>_,</w:t>
      </w:r>
      <w:r w:rsidR="00591EA2" w:rsidRPr="005E2EFD">
        <w:rPr>
          <w:sz w:val="16"/>
          <w:szCs w:val="16"/>
        </w:rPr>
        <w:t>__</w:t>
      </w:r>
      <w:r w:rsidRPr="005E2EFD">
        <w:rPr>
          <w:sz w:val="16"/>
          <w:szCs w:val="16"/>
        </w:rPr>
        <w:t xml:space="preserve">____                         </w:t>
      </w:r>
    </w:p>
    <w:p w14:paraId="73854AE4" w14:textId="7E21A218" w:rsidR="00E76414" w:rsidRPr="005E2EFD" w:rsidRDefault="00E76414"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sz w:val="16"/>
          <w:szCs w:val="16"/>
          <w:u w:val="single"/>
        </w:rPr>
        <w:t>cărţi în domeniul educaţional / de specialitate</w:t>
      </w:r>
      <w:r w:rsidRPr="005E2EFD">
        <w:rPr>
          <w:i/>
          <w:sz w:val="16"/>
          <w:szCs w:val="16"/>
        </w:rPr>
        <w:t xml:space="preserve">, </w:t>
      </w:r>
      <w:r w:rsidRPr="005E2EFD">
        <w:rPr>
          <w:sz w:val="16"/>
          <w:szCs w:val="16"/>
        </w:rPr>
        <w:t xml:space="preserve">publicate cu ISBN, cu referent ştiinţific în domeniu;    </w:t>
      </w:r>
      <w:r w:rsidRPr="005E2EFD">
        <w:rPr>
          <w:sz w:val="16"/>
          <w:szCs w:val="16"/>
        </w:rPr>
        <w:tab/>
        <w:t xml:space="preserve">                        </w:t>
      </w:r>
      <w:r w:rsidR="00591EA2" w:rsidRPr="005E2EFD">
        <w:rPr>
          <w:sz w:val="16"/>
          <w:szCs w:val="16"/>
        </w:rPr>
        <w:t xml:space="preserve">  </w:t>
      </w:r>
      <w:r w:rsidRPr="005E2EFD">
        <w:rPr>
          <w:sz w:val="16"/>
          <w:szCs w:val="16"/>
        </w:rPr>
        <w:t>P__</w:t>
      </w:r>
      <w:r w:rsidR="00591EA2" w:rsidRPr="005E2EFD">
        <w:rPr>
          <w:sz w:val="16"/>
          <w:szCs w:val="16"/>
        </w:rPr>
        <w:t>_</w:t>
      </w:r>
      <w:r w:rsidRPr="005E2EFD">
        <w:rPr>
          <w:sz w:val="16"/>
          <w:szCs w:val="16"/>
        </w:rPr>
        <w:t>__,___</w:t>
      </w:r>
      <w:r w:rsidR="00591EA2" w:rsidRPr="005E2EFD">
        <w:rPr>
          <w:sz w:val="16"/>
          <w:szCs w:val="16"/>
        </w:rPr>
        <w:t>__</w:t>
      </w:r>
      <w:r w:rsidRPr="005E2EFD">
        <w:rPr>
          <w:sz w:val="16"/>
          <w:szCs w:val="16"/>
        </w:rPr>
        <w:t>_</w:t>
      </w:r>
    </w:p>
    <w:p w14:paraId="5B96F13B" w14:textId="1D7C2D7D" w:rsidR="00E76414" w:rsidRPr="005E2EFD" w:rsidRDefault="00E76414" w:rsidP="005E2EFD">
      <w:pPr>
        <w:pStyle w:val="Listparagraf"/>
        <w:numPr>
          <w:ilvl w:val="0"/>
          <w:numId w:val="154"/>
        </w:numPr>
        <w:ind w:left="432" w:hanging="144"/>
        <w:jc w:val="both"/>
        <w:rPr>
          <w:sz w:val="16"/>
          <w:szCs w:val="16"/>
        </w:rPr>
      </w:pPr>
      <w:r w:rsidRPr="005E2EFD">
        <w:rPr>
          <w:sz w:val="16"/>
          <w:szCs w:val="16"/>
        </w:rPr>
        <w:t xml:space="preserve">Elaborarea de </w:t>
      </w:r>
      <w:r w:rsidRPr="005E2EFD">
        <w:rPr>
          <w:i/>
          <w:sz w:val="16"/>
          <w:szCs w:val="16"/>
          <w:u w:val="single"/>
        </w:rPr>
        <w:t>mijloace de învăţământ</w:t>
      </w:r>
      <w:r w:rsidRPr="005E2EFD">
        <w:rPr>
          <w:i/>
          <w:sz w:val="16"/>
          <w:szCs w:val="16"/>
        </w:rPr>
        <w:t xml:space="preserve"> </w:t>
      </w:r>
      <w:r w:rsidRPr="005E2EFD">
        <w:rPr>
          <w:sz w:val="16"/>
          <w:szCs w:val="16"/>
        </w:rPr>
        <w:t xml:space="preserve"> omologate de Ministerul Educației; </w:t>
      </w:r>
      <w:r w:rsidRPr="005E2EFD">
        <w:rPr>
          <w:sz w:val="16"/>
          <w:szCs w:val="16"/>
        </w:rPr>
        <w:tab/>
      </w:r>
      <w:r w:rsidRPr="005E2EFD">
        <w:rPr>
          <w:sz w:val="16"/>
          <w:szCs w:val="16"/>
        </w:rPr>
        <w:tab/>
      </w:r>
      <w:r w:rsidRPr="005E2EFD">
        <w:rPr>
          <w:sz w:val="16"/>
          <w:szCs w:val="16"/>
        </w:rPr>
        <w:tab/>
      </w:r>
      <w:r w:rsidRPr="005E2EFD">
        <w:rPr>
          <w:sz w:val="16"/>
          <w:szCs w:val="16"/>
        </w:rPr>
        <w:tab/>
      </w:r>
      <w:r w:rsidRPr="005E2EFD">
        <w:rPr>
          <w:sz w:val="16"/>
          <w:szCs w:val="16"/>
        </w:rPr>
        <w:tab/>
      </w:r>
      <w:r w:rsidRPr="005E2EFD">
        <w:rPr>
          <w:sz w:val="16"/>
          <w:szCs w:val="16"/>
        </w:rPr>
        <w:tab/>
        <w:t xml:space="preserve">      </w:t>
      </w:r>
      <w:r w:rsidR="00591EA2" w:rsidRPr="005E2EFD">
        <w:rPr>
          <w:sz w:val="16"/>
          <w:szCs w:val="16"/>
        </w:rPr>
        <w:t xml:space="preserve">    </w:t>
      </w:r>
      <w:r w:rsidRPr="005E2EFD">
        <w:rPr>
          <w:sz w:val="16"/>
          <w:szCs w:val="16"/>
        </w:rPr>
        <w:t>P__</w:t>
      </w:r>
      <w:r w:rsidR="00591EA2" w:rsidRPr="005E2EFD">
        <w:rPr>
          <w:sz w:val="16"/>
          <w:szCs w:val="16"/>
        </w:rPr>
        <w:t>_</w:t>
      </w:r>
      <w:r w:rsidRPr="005E2EFD">
        <w:rPr>
          <w:sz w:val="16"/>
          <w:szCs w:val="16"/>
        </w:rPr>
        <w:t>__,__</w:t>
      </w:r>
      <w:r w:rsidR="00591EA2" w:rsidRPr="005E2EFD">
        <w:rPr>
          <w:sz w:val="16"/>
          <w:szCs w:val="16"/>
        </w:rPr>
        <w:t>__</w:t>
      </w:r>
      <w:r w:rsidRPr="005E2EFD">
        <w:rPr>
          <w:sz w:val="16"/>
          <w:szCs w:val="16"/>
        </w:rPr>
        <w:t>__</w:t>
      </w:r>
    </w:p>
    <w:p w14:paraId="4FD1D8D5" w14:textId="77777777" w:rsidR="00591EA2" w:rsidRPr="005E2EFD" w:rsidRDefault="00591EA2" w:rsidP="005E2EFD">
      <w:pPr>
        <w:pStyle w:val="Listparagraf"/>
        <w:ind w:left="432"/>
        <w:jc w:val="both"/>
        <w:rPr>
          <w:sz w:val="16"/>
          <w:szCs w:val="16"/>
        </w:rPr>
      </w:pPr>
    </w:p>
    <w:p w14:paraId="2C5BF3E3" w14:textId="77777777" w:rsidR="00193740" w:rsidRPr="005E2EFD" w:rsidRDefault="00BA413C"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V.3. </w:t>
      </w:r>
      <w:r w:rsidRPr="005E2EFD">
        <w:rPr>
          <w:rFonts w:ascii="Times New Roman" w:eastAsia="Times New Roman" w:hAnsi="Times New Roman"/>
          <w:i/>
          <w:sz w:val="16"/>
          <w:szCs w:val="16"/>
          <w:u w:val="single"/>
        </w:rPr>
        <w:t>Activităţi desfăşurate în cadrul programelor de reformă</w:t>
      </w:r>
      <w:r w:rsidRPr="005E2EFD">
        <w:rPr>
          <w:rFonts w:ascii="Times New Roman" w:eastAsia="Times New Roman" w:hAnsi="Times New Roman"/>
          <w:sz w:val="16"/>
          <w:szCs w:val="16"/>
        </w:rPr>
        <w:t xml:space="preserve"> coordonate de Ministerul Educației sau în cadrul proiectelor şi programelor finanţate din fonduri europene ori de Banca Mondială în care Ministerul Educației/ISJ/ISMB/unitățile de învăţământ au avut sau au calitatea de beneficiar sau de partener: Planul Naţional de Redresare şi Reziliență, Programul Național pentru Reducerea Abandonului Școlar, proiecte finanţate şi derulate în cadrul Programului Operaţional Capital Uman, proiectul ROSE, programe Erasmus sau Erasmus+, proiecte finanţate prin Granturile SEE și Norvegiene, proiecte finanțate din fonduri structurale şi de coeziune sau de Banca Mondială, altele decât cele punctate anterior, formator ECDL</w:t>
      </w:r>
      <w:r w:rsidR="00193740" w:rsidRPr="005E2EFD">
        <w:rPr>
          <w:rFonts w:ascii="Times New Roman" w:eastAsia="Times New Roman" w:hAnsi="Times New Roman"/>
          <w:sz w:val="16"/>
          <w:szCs w:val="16"/>
        </w:rPr>
        <w:t>, în ultimii 5 (cinci) ani calendaristici (la data depunerii dosarului la inspectoratul şcolar);</w:t>
      </w:r>
      <w:r w:rsidRPr="005E2EFD">
        <w:rPr>
          <w:rFonts w:ascii="Times New Roman" w:eastAsia="Times New Roman" w:hAnsi="Times New Roman"/>
          <w:sz w:val="16"/>
          <w:szCs w:val="16"/>
        </w:rPr>
        <w:t xml:space="preserve">                                                                                                                          </w:t>
      </w:r>
    </w:p>
    <w:p w14:paraId="60F3B1F4" w14:textId="60D6D2A5" w:rsidR="00591EA2" w:rsidRPr="005E2EFD" w:rsidRDefault="00BA413C"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P____,_______</w:t>
      </w:r>
    </w:p>
    <w:p w14:paraId="6A9DD22C" w14:textId="4D1B2CBE" w:rsidR="00591EA2" w:rsidRPr="005E2EFD" w:rsidRDefault="00E76414" w:rsidP="005E2EFD">
      <w:pPr>
        <w:tabs>
          <w:tab w:val="left" w:pos="3420"/>
        </w:tabs>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V.4. </w:t>
      </w:r>
      <w:r w:rsidRPr="005E2EFD">
        <w:rPr>
          <w:rFonts w:ascii="Times New Roman" w:eastAsia="Times New Roman" w:hAnsi="Times New Roman"/>
          <w:i/>
          <w:sz w:val="16"/>
          <w:szCs w:val="16"/>
          <w:u w:val="single"/>
        </w:rPr>
        <w:t>Activităţi desfăşurate în cadrul programelor de formare continuă</w:t>
      </w:r>
      <w:r w:rsidRPr="005E2EFD">
        <w:rPr>
          <w:rFonts w:ascii="Times New Roman" w:eastAsia="Times New Roman" w:hAnsi="Times New Roman"/>
          <w:sz w:val="16"/>
          <w:szCs w:val="16"/>
        </w:rPr>
        <w:t xml:space="preserve"> acreditate de Ministerul Educației</w:t>
      </w:r>
      <w:r w:rsidR="005C6E89"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finalizate cu Certificat de competenţă profesională sau adeverinţă echivalentă</w:t>
      </w:r>
      <w:r w:rsidR="00193740" w:rsidRPr="005E2EFD">
        <w:rPr>
          <w:rFonts w:ascii="Times New Roman" w:eastAsia="Times New Roman" w:hAnsi="Times New Roman"/>
          <w:sz w:val="16"/>
          <w:szCs w:val="16"/>
        </w:rPr>
        <w:t xml:space="preserve">, în ultimii 5 (cinci) ani calendaristici (la data depunerii dosarului la inspectoratul şcolar); </w:t>
      </w:r>
      <w:r w:rsidRPr="005E2EFD">
        <w:rPr>
          <w:rFonts w:ascii="Times New Roman" w:eastAsia="Times New Roman" w:hAnsi="Times New Roman"/>
          <w:sz w:val="16"/>
          <w:szCs w:val="16"/>
        </w:rPr>
        <w:t xml:space="preserve">    </w:t>
      </w:r>
      <w:r w:rsidR="00193740" w:rsidRPr="005E2EFD">
        <w:rPr>
          <w:rFonts w:ascii="Times New Roman" w:eastAsia="Times New Roman" w:hAnsi="Times New Roman"/>
          <w:sz w:val="16"/>
          <w:szCs w:val="16"/>
        </w:rPr>
        <w:t xml:space="preserve">                                                     P_____,______</w:t>
      </w:r>
      <w:r w:rsidRPr="005E2EFD">
        <w:rPr>
          <w:rFonts w:ascii="Times New Roman" w:eastAsia="Times New Roman" w:hAnsi="Times New Roman"/>
          <w:sz w:val="16"/>
          <w:szCs w:val="16"/>
        </w:rPr>
        <w:t xml:space="preserve">                                                            </w:t>
      </w:r>
    </w:p>
    <w:p w14:paraId="54F93AB8" w14:textId="7FFEBCCC" w:rsidR="00E76414" w:rsidRPr="005E2EFD" w:rsidRDefault="00E76414" w:rsidP="005E2EFD">
      <w:pPr>
        <w:tabs>
          <w:tab w:val="left" w:pos="3420"/>
        </w:tabs>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784E8187" w14:textId="5DEB8B55"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V.5. </w:t>
      </w:r>
      <w:r w:rsidRPr="005E2EFD">
        <w:rPr>
          <w:rFonts w:ascii="Times New Roman" w:eastAsia="Times New Roman" w:hAnsi="Times New Roman"/>
          <w:i/>
          <w:sz w:val="16"/>
          <w:szCs w:val="16"/>
          <w:u w:val="single"/>
        </w:rPr>
        <w:t>Activităţi desfăşurate prin CCD</w:t>
      </w:r>
      <w:r w:rsidRPr="005E2EFD">
        <w:rPr>
          <w:rFonts w:ascii="Times New Roman" w:eastAsia="Times New Roman" w:hAnsi="Times New Roman"/>
          <w:sz w:val="16"/>
          <w:szCs w:val="16"/>
        </w:rPr>
        <w:t>, în cadrul programelor de formare continuă, aprobate de Ministerul Educației şi alte instituţii abilitate (Institutul Francez, British Council, Institutul Goethe ş.a.), finalizate în ultimii 5 (cinci) ani calendaristici (la data depunerii dosarului la inspectoratul şcolar) cu adeverinţă/certificat/diplomă.</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591EA2"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p>
    <w:p w14:paraId="76CC0C54" w14:textId="77777777"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p>
    <w:p w14:paraId="0D01EF20" w14:textId="244F1808"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VI. La 01.09.2023 am avut: 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w:t>
      </w:r>
      <w:r w:rsidRPr="005E2EFD">
        <w:rPr>
          <w:rFonts w:ascii="Times New Roman" w:eastAsia="Times New Roman" w:hAnsi="Times New Roman"/>
          <w:sz w:val="16"/>
          <w:szCs w:val="16"/>
        </w:rPr>
        <w:tab/>
        <w:t xml:space="preserve">                           P__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__,___</w:t>
      </w:r>
      <w:r w:rsidR="00591EA2" w:rsidRPr="005E2EFD">
        <w:rPr>
          <w:rFonts w:ascii="Times New Roman" w:eastAsia="Times New Roman" w:hAnsi="Times New Roman"/>
          <w:sz w:val="16"/>
          <w:szCs w:val="16"/>
        </w:rPr>
        <w:t>_</w:t>
      </w:r>
      <w:r w:rsidRPr="005E2EFD">
        <w:rPr>
          <w:rFonts w:ascii="Times New Roman" w:eastAsia="Times New Roman" w:hAnsi="Times New Roman"/>
          <w:sz w:val="16"/>
          <w:szCs w:val="16"/>
        </w:rPr>
        <w:t>_</w:t>
      </w:r>
    </w:p>
    <w:p w14:paraId="3E0D0745" w14:textId="77777777" w:rsidR="00591EA2" w:rsidRPr="005E2EFD" w:rsidRDefault="00591EA2" w:rsidP="005E2EFD">
      <w:pPr>
        <w:tabs>
          <w:tab w:val="left" w:pos="3420"/>
        </w:tabs>
        <w:spacing w:after="0" w:line="240" w:lineRule="auto"/>
        <w:ind w:right="-2"/>
        <w:jc w:val="both"/>
        <w:rPr>
          <w:rFonts w:ascii="Times New Roman" w:eastAsia="Times New Roman" w:hAnsi="Times New Roman"/>
          <w:sz w:val="16"/>
          <w:szCs w:val="16"/>
        </w:rPr>
      </w:pPr>
    </w:p>
    <w:p w14:paraId="1E3F54C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noProof/>
          <w:lang w:eastAsia="ro-RO"/>
        </w:rPr>
        <mc:AlternateContent>
          <mc:Choice Requires="wps">
            <w:drawing>
              <wp:anchor distT="0" distB="0" distL="114300" distR="114300" simplePos="0" relativeHeight="251688960" behindDoc="0" locked="0" layoutInCell="1" hidden="0" allowOverlap="1" wp14:anchorId="0234CA6C" wp14:editId="3E4638B9">
                <wp:simplePos x="0" y="0"/>
                <wp:positionH relativeFrom="column">
                  <wp:posOffset>25401</wp:posOffset>
                </wp:positionH>
                <wp:positionV relativeFrom="paragraph">
                  <wp:posOffset>101600</wp:posOffset>
                </wp:positionV>
                <wp:extent cx="6675120" cy="283845"/>
                <wp:effectExtent l="0" t="0" r="0" b="0"/>
                <wp:wrapNone/>
                <wp:docPr id="56" name="Rectangle 56"/>
                <wp:cNvGraphicFramePr/>
                <a:graphic xmlns:a="http://schemas.openxmlformats.org/drawingml/2006/main">
                  <a:graphicData uri="http://schemas.microsoft.com/office/word/2010/wordprocessingShape">
                    <wps:wsp>
                      <wps:cNvSpPr/>
                      <wps:spPr>
                        <a:xfrm>
                          <a:off x="2013203" y="3642840"/>
                          <a:ext cx="666559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C18E49" w14:textId="77777777" w:rsidR="00CA03A0" w:rsidRDefault="00CA03A0">
                            <w:pPr>
                              <w:spacing w:line="275" w:lineRule="auto"/>
                              <w:textDirection w:val="btLr"/>
                            </w:pPr>
                            <w:r>
                              <w:rPr>
                                <w:rFonts w:ascii="Tahoma" w:eastAsia="Tahoma" w:hAnsi="Tahoma" w:cs="Tahoma"/>
                                <w:b/>
                                <w:color w:val="000000"/>
                                <w:sz w:val="18"/>
                              </w:rPr>
                              <w:t>TOTAL PUNCTAJ</w:t>
                            </w:r>
                            <w:r>
                              <w:rPr>
                                <w:rFonts w:ascii="Tahoma" w:eastAsia="Tahoma" w:hAnsi="Tahoma" w:cs="Tahoma"/>
                                <w:b/>
                                <w:color w:val="000000"/>
                                <w:sz w:val="18"/>
                                <w:vertAlign w:val="superscript"/>
                              </w:rPr>
                              <w:t>(4)</w:t>
                            </w:r>
                            <w:r>
                              <w:rPr>
                                <w:rFonts w:ascii="Tahoma" w:eastAsia="Tahoma" w:hAnsi="Tahoma" w:cs="Tahoma"/>
                                <w:b/>
                                <w:color w:val="000000"/>
                                <w:sz w:val="18"/>
                              </w:rPr>
                              <w:t xml:space="preserve">:                                 </w:t>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t xml:space="preserve">                                          P ________, ________</w:t>
                            </w:r>
                          </w:p>
                        </w:txbxContent>
                      </wps:txbx>
                      <wps:bodyPr spcFirstLastPara="1" wrap="square" lIns="91425" tIns="45700" rIns="91425" bIns="45700" anchor="t" anchorCtr="0">
                        <a:noAutofit/>
                      </wps:bodyPr>
                    </wps:wsp>
                  </a:graphicData>
                </a:graphic>
              </wp:anchor>
            </w:drawing>
          </mc:Choice>
          <mc:Fallback>
            <w:pict>
              <v:rect w14:anchorId="0234CA6C" id="Rectangle 56" o:spid="_x0000_s1026" style="position:absolute;left:0;text-align:left;margin-left:2pt;margin-top:8pt;width:525.6pt;height:22.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">
                <v:stroke startarrowwidth="narrow" startarrowlength="short" endarrowwidth="narrow" endarrowlength="short"/>
                <v:textbox inset="2.53958mm,1.2694mm,2.53958mm,1.2694mm">
                  <w:txbxContent>
                    <w:p w14:paraId="72C18E49" w14:textId="77777777" w:rsidR="00CA03A0" w:rsidRDefault="00CA03A0">
                      <w:pPr>
                        <w:spacing w:line="275" w:lineRule="auto"/>
                        <w:textDirection w:val="btLr"/>
                      </w:pPr>
                      <w:r>
                        <w:rPr>
                          <w:rFonts w:ascii="Tahoma" w:eastAsia="Tahoma" w:hAnsi="Tahoma" w:cs="Tahoma"/>
                          <w:b/>
                          <w:color w:val="000000"/>
                          <w:sz w:val="18"/>
                        </w:rPr>
                        <w:t>TOTAL PUNCTAJ</w:t>
                      </w:r>
                      <w:r>
                        <w:rPr>
                          <w:rFonts w:ascii="Tahoma" w:eastAsia="Tahoma" w:hAnsi="Tahoma" w:cs="Tahoma"/>
                          <w:b/>
                          <w:color w:val="000000"/>
                          <w:sz w:val="18"/>
                          <w:vertAlign w:val="superscript"/>
                        </w:rPr>
                        <w:t>(4)</w:t>
                      </w:r>
                      <w:r>
                        <w:rPr>
                          <w:rFonts w:ascii="Tahoma" w:eastAsia="Tahoma" w:hAnsi="Tahoma" w:cs="Tahoma"/>
                          <w:b/>
                          <w:color w:val="000000"/>
                          <w:sz w:val="18"/>
                        </w:rPr>
                        <w:t xml:space="preserve">:                                 </w:t>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t xml:space="preserve">                                          P ________, ________</w:t>
                      </w:r>
                    </w:p>
                  </w:txbxContent>
                </v:textbox>
              </v:rect>
            </w:pict>
          </mc:Fallback>
        </mc:AlternateContent>
      </w:r>
    </w:p>
    <w:p w14:paraId="7EA4FC75"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A76195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FB76D7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AEFF513"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VII. Criteriile socio – umane (Da / Nu): a) ______ b) ______ c) _____ d) ______ e) ______f)______.</w:t>
      </w:r>
    </w:p>
    <w:p w14:paraId="6299E19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470829F" w14:textId="77777777" w:rsidR="00E76414" w:rsidRPr="005E2EFD" w:rsidRDefault="00E76414" w:rsidP="005E2EFD">
      <w:pPr>
        <w:pBdr>
          <w:top w:val="nil"/>
          <w:left w:val="nil"/>
          <w:bottom w:val="nil"/>
          <w:right w:val="nil"/>
          <w:between w:val="nil"/>
        </w:pBdr>
        <w:spacing w:after="0" w:line="240" w:lineRule="auto"/>
        <w:ind w:right="-2" w:firstLine="567"/>
        <w:jc w:val="both"/>
        <w:rPr>
          <w:rFonts w:ascii="Times New Roman" w:eastAsia="Times New Roman" w:hAnsi="Times New Roman"/>
          <w:sz w:val="16"/>
          <w:szCs w:val="16"/>
        </w:rPr>
      </w:pPr>
    </w:p>
    <w:p w14:paraId="2B4FF803" w14:textId="77777777" w:rsidR="00E76414" w:rsidRPr="005E2EFD" w:rsidRDefault="00E76414" w:rsidP="005E2EFD">
      <w:pPr>
        <w:spacing w:after="0" w:line="240" w:lineRule="auto"/>
        <w:ind w:right="-2" w:firstLine="567"/>
        <w:jc w:val="both"/>
        <w:rPr>
          <w:rFonts w:ascii="Times New Roman" w:eastAsia="Times New Roman" w:hAnsi="Times New Roman"/>
          <w:b/>
          <w:bCs/>
          <w:sz w:val="16"/>
          <w:szCs w:val="16"/>
        </w:rPr>
      </w:pPr>
      <w:r w:rsidRPr="005E2EFD">
        <w:rPr>
          <w:rFonts w:ascii="Times New Roman" w:eastAsia="Times New Roman" w:hAnsi="Times New Roman"/>
          <w:b/>
          <w:bCs/>
          <w:sz w:val="16"/>
          <w:szCs w:val="16"/>
        </w:rPr>
        <w:t xml:space="preserve">Răspund de exactitatea datelor înscrise în prezenta cerere şi declar că voi suporta consecințele în cazul unor date eronate. </w:t>
      </w:r>
    </w:p>
    <w:p w14:paraId="35EA544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9B0ACD7" w14:textId="35DD35B0" w:rsidR="00E76414" w:rsidRPr="005E2EFD" w:rsidRDefault="00E76414" w:rsidP="005E2EFD">
      <w:pPr>
        <w:spacing w:after="0" w:line="240" w:lineRule="auto"/>
        <w:ind w:left="720" w:right="-2"/>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w:t>
      </w:r>
    </w:p>
    <w:p w14:paraId="09E3AE04"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7E97974E"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xml:space="preserve">) Se punctează nivelul studiilor; </w:t>
      </w:r>
    </w:p>
    <w:p w14:paraId="189492F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Documente cu confirmarea scrisă a directorului unităţii de învăţământ; </w:t>
      </w:r>
    </w:p>
    <w:p w14:paraId="16D69227"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Documente cu confirmarea scrisă a inspectorului şcolar care coordonează specialitatea;</w:t>
      </w:r>
    </w:p>
    <w:p w14:paraId="40B1B12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4</w:t>
      </w:r>
      <w:r w:rsidRPr="005E2EFD">
        <w:rPr>
          <w:rFonts w:ascii="Times New Roman" w:eastAsia="Times New Roman" w:hAnsi="Times New Roman"/>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7BE59D26"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F85371B" w14:textId="47B30CDC" w:rsidR="00591EA2" w:rsidRPr="005E2EFD" w:rsidRDefault="00E76414" w:rsidP="005E2EFD">
      <w:pPr>
        <w:spacing w:after="0" w:line="240" w:lineRule="auto"/>
        <w:ind w:right="-2" w:firstLine="648"/>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t>NOTA 3</w:t>
      </w:r>
      <w:r w:rsidR="00591EA2"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w:t>
      </w:r>
    </w:p>
    <w:p w14:paraId="32CAAA4D" w14:textId="0959A7C0" w:rsidR="00E76414" w:rsidRPr="005E2EFD" w:rsidRDefault="00E76414" w:rsidP="005E2EFD">
      <w:pPr>
        <w:spacing w:after="0" w:line="240" w:lineRule="auto"/>
        <w:ind w:right="-2" w:firstLine="648"/>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Punctajul se completează de către unitatea de învăţământ la care cadrul didactic este titular/ detaşat, se verifică şi eventual se recalculează în comisia de mobilitate a personalului didactic constituită la nivelul </w:t>
      </w:r>
      <w:r w:rsidRPr="005E2EFD">
        <w:rPr>
          <w:rFonts w:ascii="Times New Roman" w:eastAsia="Times New Roman" w:hAnsi="Times New Roman"/>
          <w:i/>
          <w:iCs/>
          <w:sz w:val="16"/>
          <w:szCs w:val="16"/>
        </w:rPr>
        <w:t>inspectoratului şcolar</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pe baza criteriilor prevăzute în Anexa nr.2 în conformitate cu detalierea din Fişa judeţeană/ a municipiului Bucureşti de evaluare. Pentru cadrele didactice detaşate în ultimii doi ani şcolari, punctajul se completează de către unitatea de învăţământ la care cadrul didactic este detaşat sau de către unitatea de învăţământ la care cadrul didactic este titular.</w:t>
      </w:r>
    </w:p>
    <w:p w14:paraId="23F40A3D" w14:textId="77777777" w:rsidR="00E76414" w:rsidRPr="005E2EFD" w:rsidRDefault="00E76414" w:rsidP="005E2EFD">
      <w:pPr>
        <w:spacing w:after="0" w:line="240" w:lineRule="auto"/>
        <w:ind w:right="-2"/>
        <w:jc w:val="both"/>
        <w:rPr>
          <w:rFonts w:ascii="Times New Roman" w:eastAsia="Times New Roman" w:hAnsi="Times New Roman"/>
          <w:i/>
          <w:sz w:val="16"/>
          <w:szCs w:val="16"/>
          <w:u w:val="single"/>
        </w:rPr>
      </w:pPr>
    </w:p>
    <w:p w14:paraId="64399DD3" w14:textId="56BD9E19"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i/>
          <w:sz w:val="16"/>
          <w:szCs w:val="16"/>
          <w:u w:val="single"/>
        </w:rPr>
        <w:t>ANEXEZ ÎN URMĂTOAREA ORDINE</w:t>
      </w:r>
      <w:r w:rsidRPr="005E2EFD">
        <w:rPr>
          <w:rFonts w:ascii="Times New Roman" w:eastAsia="Times New Roman" w:hAnsi="Times New Roman"/>
          <w:sz w:val="16"/>
          <w:szCs w:val="16"/>
        </w:rPr>
        <w:t xml:space="preserve"> (în dosar)</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 xml:space="preserve"> documentele în original, respectiv în copie CERTIFICATE pentru conformitate cu originalul de către directorul unităţii unde funcţionez ca titular(ă)/ detaşat(ă)/ debutant(ă) prevăzut la art. 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 (4)</w:t>
      </w:r>
      <w:r w:rsidRPr="005E2EFD">
        <w:rPr>
          <w:rFonts w:ascii="Times New Roman" w:eastAsia="Times New Roman" w:hAnsi="Times New Roman"/>
          <w:sz w:val="18"/>
          <w:szCs w:val="18"/>
        </w:rPr>
        <w:t xml:space="preserve"> </w:t>
      </w:r>
      <w:r w:rsidRPr="005E2EFD">
        <w:rPr>
          <w:rFonts w:ascii="Times New Roman" w:eastAsia="Times New Roman" w:hAnsi="Times New Roman"/>
          <w:sz w:val="16"/>
          <w:szCs w:val="16"/>
        </w:rPr>
        <w:t xml:space="preserve">din Metodologie/ repartizat(ă) pe perioada viabilității postului/ încadrat(ă) </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w:t>
      </w:r>
    </w:p>
    <w:p w14:paraId="1168956D" w14:textId="16C285AB" w:rsidR="00E76414" w:rsidRPr="005E2EFD" w:rsidRDefault="00E76414" w:rsidP="005E2EFD">
      <w:pPr>
        <w:pStyle w:val="Listparagraf"/>
        <w:numPr>
          <w:ilvl w:val="3"/>
          <w:numId w:val="155"/>
        </w:numPr>
        <w:ind w:left="576" w:hanging="288"/>
        <w:jc w:val="both"/>
        <w:rPr>
          <w:sz w:val="16"/>
          <w:szCs w:val="16"/>
        </w:rPr>
      </w:pPr>
      <w:r w:rsidRPr="005E2EFD">
        <w:rPr>
          <w:sz w:val="16"/>
          <w:szCs w:val="16"/>
        </w:rPr>
        <w:t>copie de pe documentul de numire/ transfer/ repartizare pe postul didactic de la unitatea de învăţământ la care funcţionez ca titular(ă)/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repartizat(ă) pe perioada viabilității postului/ încadrat(ă)</w:t>
      </w:r>
      <w:r w:rsidR="00591EA2" w:rsidRPr="005E2EFD">
        <w:rPr>
          <w:sz w:val="16"/>
          <w:szCs w:val="16"/>
        </w:rPr>
        <w:t>;</w:t>
      </w:r>
    </w:p>
    <w:p w14:paraId="2EDE25C6" w14:textId="3F8EAAE4" w:rsidR="00100058" w:rsidRPr="005E2EFD" w:rsidRDefault="00100058" w:rsidP="005E2EFD">
      <w:pPr>
        <w:pStyle w:val="Listparagraf"/>
        <w:numPr>
          <w:ilvl w:val="3"/>
          <w:numId w:val="155"/>
        </w:numPr>
        <w:ind w:left="576" w:hanging="288"/>
        <w:jc w:val="both"/>
        <w:rPr>
          <w:sz w:val="16"/>
          <w:szCs w:val="16"/>
        </w:rPr>
      </w:pPr>
      <w:r w:rsidRPr="005E2EFD">
        <w:rPr>
          <w:sz w:val="16"/>
          <w:szCs w:val="16"/>
        </w:rPr>
        <w:t>documentul de numire/transfer/repartizare emis în urma concursului naţional sau a concursului organizat la nivelul unităţilor de învăţământ preuniversitar de stat/grupurilor de unități de învățământ preuniversitar de stat în baza căruia sunt transferat/titularizat în învățământul preuniversitar</w:t>
      </w:r>
      <w:r w:rsidR="00591EA2" w:rsidRPr="005E2EFD">
        <w:rPr>
          <w:sz w:val="16"/>
          <w:szCs w:val="16"/>
        </w:rPr>
        <w:t>;</w:t>
      </w:r>
    </w:p>
    <w:p w14:paraId="74392E0B" w14:textId="069A7CD3" w:rsidR="00E76414" w:rsidRPr="005E2EFD" w:rsidRDefault="00E76414" w:rsidP="005E2EFD">
      <w:pPr>
        <w:pStyle w:val="Listparagraf"/>
        <w:numPr>
          <w:ilvl w:val="3"/>
          <w:numId w:val="155"/>
        </w:numPr>
        <w:ind w:left="576" w:hanging="288"/>
        <w:jc w:val="both"/>
        <w:rPr>
          <w:sz w:val="16"/>
          <w:szCs w:val="16"/>
        </w:rPr>
      </w:pPr>
      <w:r w:rsidRPr="005E2EFD">
        <w:rPr>
          <w:sz w:val="16"/>
          <w:szCs w:val="16"/>
        </w:rPr>
        <w:t>copie a actului de identitate (B.I./ C.I.) din care să rezulte domiciliul şi de pe actele doveditoare privind schimbarea numelui, dacă este cazul</w:t>
      </w:r>
      <w:r w:rsidR="00591EA2" w:rsidRPr="005E2EFD">
        <w:rPr>
          <w:sz w:val="16"/>
          <w:szCs w:val="16"/>
        </w:rPr>
        <w:t>;</w:t>
      </w:r>
    </w:p>
    <w:p w14:paraId="50A845B8" w14:textId="4C68E99A" w:rsidR="00E76414" w:rsidRPr="005E2EFD" w:rsidRDefault="00E76414" w:rsidP="005E2EFD">
      <w:pPr>
        <w:pStyle w:val="Listparagraf"/>
        <w:numPr>
          <w:ilvl w:val="3"/>
          <w:numId w:val="155"/>
        </w:numPr>
        <w:ind w:left="576" w:hanging="288"/>
        <w:jc w:val="both"/>
        <w:rPr>
          <w:sz w:val="16"/>
          <w:szCs w:val="16"/>
        </w:rPr>
      </w:pPr>
      <w:r w:rsidRPr="005E2EFD">
        <w:rPr>
          <w:sz w:val="16"/>
          <w:szCs w:val="16"/>
        </w:rPr>
        <w:t>adeverinţa eliberată de unitatea la care sunt titular/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repartizat(ă) pe perioada viabilității postului/ încadrat(ă) din care să rezulte situaţia postului didactic/ catedrei de la care mă transfer/ pretransfer/ modific repartizarea/ încadrarea (structura pe ore şi discipline a catedrei, nivelul de învăţământ, regimul de mediu), în original</w:t>
      </w:r>
      <w:r w:rsidR="00591EA2" w:rsidRPr="005E2EFD">
        <w:rPr>
          <w:sz w:val="16"/>
          <w:szCs w:val="16"/>
        </w:rPr>
        <w:t>;</w:t>
      </w:r>
    </w:p>
    <w:p w14:paraId="62878912" w14:textId="18CC5809" w:rsidR="00E76414" w:rsidRPr="005E2EFD" w:rsidRDefault="00E76414" w:rsidP="005E2EFD">
      <w:pPr>
        <w:pStyle w:val="Listparagraf"/>
        <w:numPr>
          <w:ilvl w:val="3"/>
          <w:numId w:val="155"/>
        </w:numPr>
        <w:ind w:left="576" w:hanging="288"/>
        <w:jc w:val="both"/>
        <w:rPr>
          <w:sz w:val="16"/>
          <w:szCs w:val="16"/>
        </w:rPr>
      </w:pPr>
      <w:r w:rsidRPr="005E2EFD">
        <w:rPr>
          <w:sz w:val="16"/>
          <w:szCs w:val="16"/>
        </w:rPr>
        <w:t>copii de pe actele de studii (inclusiv foaia matricolă)</w:t>
      </w:r>
      <w:r w:rsidR="00591EA2" w:rsidRPr="005E2EFD">
        <w:rPr>
          <w:sz w:val="16"/>
          <w:szCs w:val="16"/>
        </w:rPr>
        <w:t>;</w:t>
      </w:r>
    </w:p>
    <w:p w14:paraId="04A26098" w14:textId="534A15F7" w:rsidR="00E76414" w:rsidRPr="005E2EFD" w:rsidRDefault="00E76414" w:rsidP="005E2EFD">
      <w:pPr>
        <w:pStyle w:val="Listparagraf"/>
        <w:numPr>
          <w:ilvl w:val="3"/>
          <w:numId w:val="155"/>
        </w:numPr>
        <w:ind w:left="576" w:hanging="288"/>
        <w:jc w:val="both"/>
        <w:rPr>
          <w:sz w:val="16"/>
          <w:szCs w:val="16"/>
        </w:rPr>
      </w:pPr>
      <w:r w:rsidRPr="005E2EFD">
        <w:rPr>
          <w:sz w:val="16"/>
          <w:szCs w:val="16"/>
        </w:rPr>
        <w:t>copii de pe certificatele de grade didactice</w:t>
      </w:r>
      <w:r w:rsidR="00591EA2" w:rsidRPr="005E2EFD">
        <w:rPr>
          <w:sz w:val="16"/>
          <w:szCs w:val="16"/>
        </w:rPr>
        <w:t>;</w:t>
      </w:r>
      <w:r w:rsidRPr="005E2EFD">
        <w:rPr>
          <w:sz w:val="16"/>
          <w:szCs w:val="16"/>
        </w:rPr>
        <w:t xml:space="preserve"> </w:t>
      </w:r>
    </w:p>
    <w:p w14:paraId="64604DA8" w14:textId="1A17E02A" w:rsidR="00E76414" w:rsidRPr="005E2EFD" w:rsidRDefault="00E76414" w:rsidP="005E2EFD">
      <w:pPr>
        <w:pStyle w:val="Listparagraf"/>
        <w:numPr>
          <w:ilvl w:val="3"/>
          <w:numId w:val="155"/>
        </w:numPr>
        <w:ind w:left="576" w:hanging="288"/>
        <w:jc w:val="both"/>
        <w:rPr>
          <w:sz w:val="16"/>
          <w:szCs w:val="16"/>
        </w:rPr>
      </w:pPr>
      <w:r w:rsidRPr="005E2EFD">
        <w:rPr>
          <w:sz w:val="16"/>
          <w:szCs w:val="16"/>
        </w:rPr>
        <w:lastRenderedPageBreak/>
        <w:t>adeverinţe/ adeverinţă privind calificativele din ultimii 2 ani şcolari încheiați în care am desfăşurat activitate didactică (</w:t>
      </w:r>
      <w:r w:rsidRPr="005E2EFD">
        <w:rPr>
          <w:i/>
          <w:sz w:val="16"/>
          <w:szCs w:val="16"/>
        </w:rPr>
        <w:t>pentru absolvenţii promoțiilor 2023, 2022 şi debutanții în primul sau al doilea an de activitate, adeverinţe/ adeverinţă conform NOTEI 1</w:t>
      </w:r>
      <w:r w:rsidRPr="005E2EFD">
        <w:rPr>
          <w:sz w:val="16"/>
          <w:szCs w:val="16"/>
        </w:rPr>
        <w:t>), în original</w:t>
      </w:r>
      <w:r w:rsidR="00591EA2" w:rsidRPr="005E2EFD">
        <w:rPr>
          <w:sz w:val="16"/>
          <w:szCs w:val="16"/>
        </w:rPr>
        <w:t>;</w:t>
      </w:r>
      <w:r w:rsidRPr="005E2EFD">
        <w:rPr>
          <w:sz w:val="16"/>
          <w:szCs w:val="16"/>
        </w:rPr>
        <w:t xml:space="preserve"> </w:t>
      </w:r>
    </w:p>
    <w:p w14:paraId="5D9006D6" w14:textId="7F246C80" w:rsidR="00E76414" w:rsidRPr="005E2EFD" w:rsidRDefault="00E76414" w:rsidP="005E2EFD">
      <w:pPr>
        <w:pStyle w:val="Listparagraf"/>
        <w:numPr>
          <w:ilvl w:val="3"/>
          <w:numId w:val="155"/>
        </w:numPr>
        <w:ind w:left="576" w:hanging="288"/>
        <w:jc w:val="both"/>
        <w:rPr>
          <w:sz w:val="16"/>
          <w:szCs w:val="16"/>
        </w:rPr>
      </w:pPr>
      <w:r w:rsidRPr="005E2EFD">
        <w:rPr>
          <w:sz w:val="16"/>
          <w:szCs w:val="16"/>
        </w:rPr>
        <w:t>fişa județeană/ a municipiului Bucureşti de evaluare a activităţii metodice şi ştiinţifice la nivel de şcoală, judeţ, naţional, în original, însoţite de copii ale documentelor justificative (detalierea punctajelor din anexa nr. 2 la Metodologie)</w:t>
      </w:r>
      <w:r w:rsidR="00591EA2" w:rsidRPr="005E2EFD">
        <w:rPr>
          <w:sz w:val="16"/>
          <w:szCs w:val="16"/>
        </w:rPr>
        <w:t>;</w:t>
      </w:r>
    </w:p>
    <w:p w14:paraId="796333A7" w14:textId="3D6E1E9F" w:rsidR="00E76414" w:rsidRPr="005E2EFD" w:rsidRDefault="00E76414" w:rsidP="005E2EFD">
      <w:pPr>
        <w:pStyle w:val="Listparagraf"/>
        <w:numPr>
          <w:ilvl w:val="3"/>
          <w:numId w:val="155"/>
        </w:numPr>
        <w:ind w:left="576" w:hanging="288"/>
        <w:jc w:val="both"/>
        <w:rPr>
          <w:sz w:val="16"/>
          <w:szCs w:val="16"/>
        </w:rPr>
      </w:pPr>
      <w:r w:rsidRPr="005E2EFD">
        <w:rPr>
          <w:sz w:val="16"/>
          <w:szCs w:val="16"/>
        </w:rPr>
        <w:t>copie de pe programele şcolare elaborate şi aprobate, coperţile manualelor şcolare, ghidurilor şi cărţilor, studii</w:t>
      </w:r>
      <w:r w:rsidR="005C6E89" w:rsidRPr="005E2EFD">
        <w:rPr>
          <w:sz w:val="16"/>
          <w:szCs w:val="16"/>
        </w:rPr>
        <w:t>lor</w:t>
      </w:r>
      <w:r w:rsidRPr="005E2EFD">
        <w:rPr>
          <w:sz w:val="16"/>
          <w:szCs w:val="16"/>
        </w:rPr>
        <w:t xml:space="preserve"> şi articole</w:t>
      </w:r>
      <w:r w:rsidR="005C6E89" w:rsidRPr="005E2EFD">
        <w:rPr>
          <w:sz w:val="16"/>
          <w:szCs w:val="16"/>
        </w:rPr>
        <w:t>lor</w:t>
      </w:r>
      <w:r w:rsidRPr="005E2EFD">
        <w:rPr>
          <w:sz w:val="16"/>
          <w:szCs w:val="16"/>
        </w:rPr>
        <w:t xml:space="preserve"> publicate, documentele prin care s-au omologat materialele didactice, copii ale adeverinţelor/ certificatelor/ diplomelor obţinute, ca urmare a participării în cadrul programelor de reformă şi/ sau de formare</w:t>
      </w:r>
      <w:r w:rsidR="00591EA2" w:rsidRPr="005E2EFD">
        <w:rPr>
          <w:sz w:val="16"/>
          <w:szCs w:val="16"/>
        </w:rPr>
        <w:t>;</w:t>
      </w:r>
      <w:r w:rsidRPr="005E2EFD">
        <w:rPr>
          <w:sz w:val="16"/>
          <w:szCs w:val="16"/>
        </w:rPr>
        <w:t xml:space="preserve"> </w:t>
      </w:r>
    </w:p>
    <w:p w14:paraId="6DC18DCB" w14:textId="5709E31E" w:rsidR="00E76414" w:rsidRPr="005E2EFD" w:rsidRDefault="00E76414" w:rsidP="005E2EFD">
      <w:pPr>
        <w:pStyle w:val="Listparagraf"/>
        <w:numPr>
          <w:ilvl w:val="3"/>
          <w:numId w:val="155"/>
        </w:numPr>
        <w:ind w:left="576" w:hanging="288"/>
        <w:jc w:val="both"/>
        <w:rPr>
          <w:sz w:val="16"/>
          <w:szCs w:val="16"/>
        </w:rPr>
      </w:pPr>
      <w:r w:rsidRPr="005E2EFD">
        <w:rPr>
          <w:sz w:val="16"/>
          <w:szCs w:val="16"/>
        </w:rPr>
        <w:t>copia filei corespunzătoare din registrul propriu general de evidenţă a salariaţilor</w:t>
      </w:r>
      <w:r w:rsidR="00591EA2" w:rsidRPr="005E2EFD">
        <w:rPr>
          <w:sz w:val="16"/>
          <w:szCs w:val="16"/>
        </w:rPr>
        <w:t>;</w:t>
      </w:r>
    </w:p>
    <w:p w14:paraId="356995F7" w14:textId="03B81926" w:rsidR="00E76414" w:rsidRPr="005E2EFD" w:rsidRDefault="00E76414" w:rsidP="005E2EFD">
      <w:pPr>
        <w:pStyle w:val="Listparagraf"/>
        <w:numPr>
          <w:ilvl w:val="3"/>
          <w:numId w:val="155"/>
        </w:numPr>
        <w:ind w:left="576" w:hanging="288"/>
        <w:jc w:val="both"/>
        <w:rPr>
          <w:sz w:val="16"/>
          <w:szCs w:val="16"/>
        </w:rPr>
      </w:pPr>
      <w:r w:rsidRPr="005E2EFD">
        <w:rPr>
          <w:sz w:val="16"/>
          <w:szCs w:val="16"/>
        </w:rPr>
        <w:t>adeverinţa eliberată de unitatea de învăţământ la care funcţionez ca titular(ă)/ detaşat(ă)/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repartizat(ă) pe perioada viabilității postului/ încadrat(ă), din care să rezulte vechimea efectivă la catedră (inclusiv perioada rezervării catedrei), în original</w:t>
      </w:r>
      <w:r w:rsidR="00591EA2" w:rsidRPr="005E2EFD">
        <w:rPr>
          <w:sz w:val="16"/>
          <w:szCs w:val="16"/>
        </w:rPr>
        <w:t>;</w:t>
      </w:r>
      <w:r w:rsidRPr="005E2EFD">
        <w:rPr>
          <w:sz w:val="16"/>
          <w:szCs w:val="16"/>
        </w:rPr>
        <w:t xml:space="preserve"> </w:t>
      </w:r>
    </w:p>
    <w:p w14:paraId="2EAAE9E4" w14:textId="25D98F74" w:rsidR="00E76414" w:rsidRPr="005E2EFD" w:rsidRDefault="00E76414" w:rsidP="005E2EFD">
      <w:pPr>
        <w:pStyle w:val="Listparagraf"/>
        <w:numPr>
          <w:ilvl w:val="3"/>
          <w:numId w:val="155"/>
        </w:numPr>
        <w:ind w:left="576" w:hanging="288"/>
        <w:jc w:val="both"/>
        <w:rPr>
          <w:sz w:val="16"/>
          <w:szCs w:val="16"/>
        </w:rPr>
      </w:pPr>
      <w:r w:rsidRPr="005E2EFD">
        <w:rPr>
          <w:sz w:val="16"/>
          <w:szCs w:val="16"/>
        </w:rPr>
        <w:t>acordul/ acordurile pentru pretransfer consimţit între unităţile de învăţământ postului al consiliului/ consiliilor de administraţie al/ ale unităţii/ unităţilor de învăţământ la care funcţionez ca titular(ă)/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încadrat(ă), în original</w:t>
      </w:r>
      <w:r w:rsidR="00840283" w:rsidRPr="005E2EFD">
        <w:rPr>
          <w:sz w:val="16"/>
          <w:szCs w:val="16"/>
        </w:rPr>
        <w:t>, cu respectarea prevederilor art. 54 alin. (5) din Metodologie</w:t>
      </w:r>
      <w:r w:rsidR="00591EA2" w:rsidRPr="005E2EFD">
        <w:rPr>
          <w:sz w:val="16"/>
          <w:szCs w:val="16"/>
        </w:rPr>
        <w:t>;</w:t>
      </w:r>
    </w:p>
    <w:p w14:paraId="6DDB9C67" w14:textId="78DB6A49" w:rsidR="00E76414" w:rsidRPr="005E2EFD" w:rsidRDefault="00E76414" w:rsidP="005E2EFD">
      <w:pPr>
        <w:pStyle w:val="Listparagraf"/>
        <w:numPr>
          <w:ilvl w:val="3"/>
          <w:numId w:val="155"/>
        </w:numPr>
        <w:ind w:left="576" w:hanging="288"/>
        <w:jc w:val="both"/>
        <w:rPr>
          <w:sz w:val="16"/>
          <w:szCs w:val="16"/>
        </w:rPr>
      </w:pPr>
      <w:r w:rsidRPr="005E2EFD">
        <w:rPr>
          <w:sz w:val="16"/>
          <w:szCs w:val="16"/>
        </w:rPr>
        <w:t>documente justificative privind îndeplinirea condiţiilor specifice, dacă este cazul</w:t>
      </w:r>
      <w:r w:rsidR="00591EA2" w:rsidRPr="005E2EFD">
        <w:rPr>
          <w:sz w:val="16"/>
          <w:szCs w:val="16"/>
        </w:rPr>
        <w:t>;</w:t>
      </w:r>
    </w:p>
    <w:p w14:paraId="1D0C0DB0" w14:textId="7523160F" w:rsidR="00E76414" w:rsidRPr="005E2EFD" w:rsidRDefault="00E76414" w:rsidP="005E2EFD">
      <w:pPr>
        <w:pStyle w:val="Listparagraf"/>
        <w:numPr>
          <w:ilvl w:val="3"/>
          <w:numId w:val="155"/>
        </w:numPr>
        <w:ind w:left="576" w:hanging="288"/>
        <w:jc w:val="both"/>
        <w:rPr>
          <w:sz w:val="16"/>
          <w:szCs w:val="16"/>
        </w:rPr>
      </w:pPr>
      <w:r w:rsidRPr="005E2EFD">
        <w:rPr>
          <w:sz w:val="16"/>
          <w:szCs w:val="16"/>
        </w:rPr>
        <w:t>copii ale documentelor în vederea aplicării criteriilor socio-umane</w:t>
      </w:r>
      <w:r w:rsidR="00591EA2" w:rsidRPr="005E2EFD">
        <w:rPr>
          <w:sz w:val="16"/>
          <w:szCs w:val="16"/>
        </w:rPr>
        <w:t>;</w:t>
      </w:r>
    </w:p>
    <w:p w14:paraId="7275CC8F" w14:textId="52839F1F" w:rsidR="00E76414" w:rsidRPr="005E2EFD" w:rsidRDefault="00E76414" w:rsidP="005E2EFD">
      <w:pPr>
        <w:pStyle w:val="Listparagraf"/>
        <w:numPr>
          <w:ilvl w:val="3"/>
          <w:numId w:val="155"/>
        </w:numPr>
        <w:ind w:left="576" w:hanging="288"/>
        <w:jc w:val="both"/>
        <w:rPr>
          <w:sz w:val="16"/>
          <w:szCs w:val="16"/>
        </w:rPr>
      </w:pPr>
      <w:r w:rsidRPr="005E2EFD">
        <w:rPr>
          <w:sz w:val="16"/>
          <w:szCs w:val="16"/>
        </w:rPr>
        <w:t>copii ale avizelor şi atestatelor necesare ocupării postului didactic/ catedrei, dacă este cazul</w:t>
      </w:r>
      <w:r w:rsidR="008E213E" w:rsidRPr="005E2EFD">
        <w:rPr>
          <w:sz w:val="16"/>
          <w:szCs w:val="16"/>
        </w:rPr>
        <w:t>;</w:t>
      </w:r>
    </w:p>
    <w:p w14:paraId="2C358FEC" w14:textId="1ECA3F16" w:rsidR="00E76414" w:rsidRPr="005E2EFD" w:rsidRDefault="00E76414" w:rsidP="005E2EFD">
      <w:pPr>
        <w:pStyle w:val="Listparagraf"/>
        <w:numPr>
          <w:ilvl w:val="3"/>
          <w:numId w:val="155"/>
        </w:numPr>
        <w:ind w:left="576" w:hanging="288"/>
        <w:jc w:val="both"/>
        <w:rPr>
          <w:sz w:val="16"/>
          <w:szCs w:val="16"/>
        </w:rPr>
      </w:pPr>
      <w:r w:rsidRPr="005E2EFD">
        <w:rPr>
          <w:sz w:val="16"/>
          <w:szCs w:val="16"/>
        </w:rPr>
        <w:t>adeverință/ adeverinţe eliberată/ eliberate de unitatea/ unitățile de învăţământ la care funcţionez ca titular(ă)/ detaşat(ă)/ angajat(ă) privind sancţiunile disciplinare din ultimii 2 ani şcolari încheiaţi şi de pe parcursul anului școlar în curs</w:t>
      </w:r>
      <w:r w:rsidR="008E213E" w:rsidRPr="005E2EFD">
        <w:rPr>
          <w:sz w:val="16"/>
          <w:szCs w:val="16"/>
        </w:rPr>
        <w:t>;</w:t>
      </w:r>
    </w:p>
    <w:p w14:paraId="1DDF21E2" w14:textId="517B0035" w:rsidR="00E76414" w:rsidRPr="005E2EFD" w:rsidRDefault="00E76414" w:rsidP="005E2EFD">
      <w:pPr>
        <w:pStyle w:val="Listparagraf"/>
        <w:numPr>
          <w:ilvl w:val="3"/>
          <w:numId w:val="155"/>
        </w:numPr>
        <w:ind w:left="576" w:hanging="288"/>
        <w:jc w:val="both"/>
        <w:rPr>
          <w:sz w:val="16"/>
          <w:szCs w:val="16"/>
        </w:rPr>
      </w:pPr>
      <w:r w:rsidRPr="005E2EFD">
        <w:rPr>
          <w:sz w:val="16"/>
          <w:szCs w:val="16"/>
        </w:rPr>
        <w:t>certificatul/ adeverinţa de integritate comportamentală, în original</w:t>
      </w:r>
      <w:r w:rsidRPr="005E2EFD">
        <w:rPr>
          <w:sz w:val="16"/>
          <w:szCs w:val="16"/>
          <w:vertAlign w:val="superscript"/>
        </w:rPr>
        <w:t>***</w:t>
      </w:r>
      <w:r w:rsidR="008E213E" w:rsidRPr="005E2EFD">
        <w:rPr>
          <w:sz w:val="16"/>
          <w:szCs w:val="16"/>
        </w:rPr>
        <w:t>;</w:t>
      </w:r>
    </w:p>
    <w:p w14:paraId="492B6A1D" w14:textId="77777777" w:rsidR="008E213E" w:rsidRPr="005E2EFD" w:rsidRDefault="00E76414" w:rsidP="005E2EFD">
      <w:pPr>
        <w:pStyle w:val="Listparagraf"/>
        <w:numPr>
          <w:ilvl w:val="3"/>
          <w:numId w:val="155"/>
        </w:numPr>
        <w:ind w:left="576" w:hanging="288"/>
        <w:jc w:val="both"/>
        <w:rPr>
          <w:sz w:val="16"/>
          <w:szCs w:val="16"/>
        </w:rPr>
      </w:pPr>
      <w:r w:rsidRPr="005E2EFD">
        <w:rPr>
          <w:sz w:val="16"/>
          <w:szCs w:val="16"/>
        </w:rPr>
        <w:t>pentru cadrele didactice titulare/ debutante prevăzut la art. 2</w:t>
      </w:r>
      <w:r w:rsidR="00CA775F" w:rsidRPr="005E2EFD">
        <w:rPr>
          <w:sz w:val="16"/>
          <w:szCs w:val="16"/>
        </w:rPr>
        <w:t>4</w:t>
      </w:r>
      <w:r w:rsidRPr="005E2EFD">
        <w:rPr>
          <w:sz w:val="16"/>
          <w:szCs w:val="16"/>
        </w:rPr>
        <w:t xml:space="preserve"> alin. (4) din metodologie/ repartizate pe perioada viabilității postului/ încadrate aflate în restrângere de activitate:</w:t>
      </w:r>
    </w:p>
    <w:p w14:paraId="1C3D6498" w14:textId="28D2BCE9" w:rsidR="008E213E" w:rsidRPr="005E2EFD" w:rsidRDefault="00E76414" w:rsidP="005E2EFD">
      <w:pPr>
        <w:pStyle w:val="Listparagraf"/>
        <w:numPr>
          <w:ilvl w:val="0"/>
          <w:numId w:val="154"/>
        </w:numPr>
        <w:ind w:left="576" w:hanging="144"/>
        <w:jc w:val="both"/>
        <w:rPr>
          <w:sz w:val="16"/>
          <w:szCs w:val="16"/>
        </w:rPr>
      </w:pPr>
      <w:r w:rsidRPr="005E2EFD">
        <w:rPr>
          <w:sz w:val="16"/>
          <w:szCs w:val="16"/>
        </w:rPr>
        <w:t>adeverinţă eliberată de unitatea de învăţământ la care funcţionez ca titular(ă)/ debutant(ă) prevăzut la art. 2</w:t>
      </w:r>
      <w:r w:rsidR="00CA775F" w:rsidRPr="005E2EFD">
        <w:rPr>
          <w:sz w:val="16"/>
          <w:szCs w:val="16"/>
        </w:rPr>
        <w:t>4</w:t>
      </w:r>
      <w:r w:rsidRPr="005E2EFD">
        <w:rPr>
          <w:sz w:val="16"/>
          <w:szCs w:val="16"/>
        </w:rPr>
        <w:t xml:space="preserve"> alin. (4)</w:t>
      </w:r>
      <w:r w:rsidRPr="005E2EFD">
        <w:rPr>
          <w:sz w:val="18"/>
          <w:szCs w:val="18"/>
        </w:rPr>
        <w:t xml:space="preserve"> </w:t>
      </w:r>
      <w:r w:rsidRPr="005E2EFD">
        <w:rPr>
          <w:sz w:val="16"/>
          <w:szCs w:val="16"/>
        </w:rPr>
        <w:t>din Metodologie/ repartizat(ă) pe perioada viabilității postului/ încadrat(ă) din care reiese faptul că la postul/ catedra respectivă există restrângere de activitate, data la care s-au discutat în consiliul profesoral restrângerile şi nominalizarea de către consiliul de administrație al unității de învățământ a cadrului didactic aflat în restrângere de activitate, în original;</w:t>
      </w:r>
    </w:p>
    <w:p w14:paraId="4EDD04F5" w14:textId="7C7A9C9C" w:rsidR="008E213E" w:rsidRPr="005E2EFD" w:rsidRDefault="00E76414" w:rsidP="005E2EFD">
      <w:pPr>
        <w:pStyle w:val="Listparagraf"/>
        <w:numPr>
          <w:ilvl w:val="0"/>
          <w:numId w:val="154"/>
        </w:numPr>
        <w:ind w:left="576" w:hanging="144"/>
        <w:jc w:val="both"/>
        <w:rPr>
          <w:sz w:val="16"/>
          <w:szCs w:val="16"/>
        </w:rPr>
      </w:pPr>
      <w:r w:rsidRPr="005E2EFD">
        <w:rPr>
          <w:sz w:val="16"/>
          <w:szCs w:val="16"/>
        </w:rPr>
        <w:t>adeverinţa eliberată de inspectoratul şcolar pe teritoriul căruia este titular, din care să rezulte că la postul/ catedra ocupat(ă), în anul şcolar 2024-2025, este restrângere de activitate, iar cererea de transfer pentru restrângere de activitate în alt judeţ a solicitantului a fost luată în evidenţă, pentru cadrele didactice titulare din alte judeţe, în original</w:t>
      </w:r>
      <w:r w:rsidR="005C6E89" w:rsidRPr="005E2EFD">
        <w:rPr>
          <w:sz w:val="16"/>
          <w:szCs w:val="16"/>
        </w:rPr>
        <w:t>;</w:t>
      </w:r>
    </w:p>
    <w:p w14:paraId="4B25194C" w14:textId="1D45692D" w:rsidR="008E213E" w:rsidRPr="005E2EFD" w:rsidRDefault="00E76414" w:rsidP="005E2EFD">
      <w:pPr>
        <w:pStyle w:val="Listparagraf"/>
        <w:numPr>
          <w:ilvl w:val="3"/>
          <w:numId w:val="155"/>
        </w:numPr>
        <w:ind w:left="576" w:hanging="288"/>
        <w:jc w:val="both"/>
        <w:rPr>
          <w:sz w:val="16"/>
          <w:szCs w:val="16"/>
        </w:rPr>
      </w:pPr>
      <w:r w:rsidRPr="005E2EFD">
        <w:rPr>
          <w:sz w:val="16"/>
          <w:szCs w:val="16"/>
        </w:rPr>
        <w:t>pentru cadrele didactice titulare din alte judeţe, adeverinţa eliberată de inspectoratul şcolar pe teritoriul căruia este titular, din care să rezulte că cererea de transfer pentru restrângere de activitate/ pretransfer consimţit între unităţi de învăţământ a solicitantului în alt judeţ a fost luată în evidenţă, în original</w:t>
      </w:r>
      <w:r w:rsidR="008E213E" w:rsidRPr="005E2EFD">
        <w:rPr>
          <w:sz w:val="16"/>
          <w:szCs w:val="16"/>
        </w:rPr>
        <w:t>;</w:t>
      </w:r>
    </w:p>
    <w:p w14:paraId="5CCE01F2" w14:textId="5E85B95D" w:rsidR="00E76414" w:rsidRPr="005E2EFD" w:rsidRDefault="00100058" w:rsidP="005E2EFD">
      <w:pPr>
        <w:pStyle w:val="Listparagraf"/>
        <w:numPr>
          <w:ilvl w:val="3"/>
          <w:numId w:val="155"/>
        </w:numPr>
        <w:ind w:left="576" w:hanging="288"/>
        <w:jc w:val="both"/>
        <w:rPr>
          <w:sz w:val="16"/>
          <w:szCs w:val="16"/>
        </w:rPr>
      </w:pPr>
      <w:r w:rsidRPr="005E2EFD">
        <w:rPr>
          <w:sz w:val="16"/>
          <w:szCs w:val="16"/>
        </w:rPr>
        <w:t>d</w:t>
      </w:r>
      <w:r w:rsidR="00E76414" w:rsidRPr="005E2EFD">
        <w:rPr>
          <w:sz w:val="16"/>
          <w:szCs w:val="16"/>
        </w:rPr>
        <w:t>eclaraţie privind postul didactic de predare/catedra ocupat(ă) în etapele anterioare ale mobilităţii personalului didactic.</w:t>
      </w:r>
    </w:p>
    <w:p w14:paraId="662D8EA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CC7AD6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355BF62" w14:textId="77777777" w:rsidR="00E76414" w:rsidRPr="005E2EFD" w:rsidRDefault="00E76414" w:rsidP="005E2EFD">
      <w:pPr>
        <w:spacing w:after="0" w:line="240" w:lineRule="auto"/>
        <w:ind w:left="567" w:right="-2"/>
        <w:jc w:val="both"/>
        <w:rPr>
          <w:rFonts w:ascii="Times New Roman" w:eastAsia="Times New Roman" w:hAnsi="Times New Roman"/>
          <w:sz w:val="16"/>
          <w:szCs w:val="16"/>
        </w:rPr>
      </w:pPr>
    </w:p>
    <w:p w14:paraId="0B9BD54B" w14:textId="77777777" w:rsidR="00E76414" w:rsidRPr="005E2EFD" w:rsidRDefault="00E76414" w:rsidP="005E2EFD">
      <w:pPr>
        <w:spacing w:after="0" w:line="240" w:lineRule="auto"/>
        <w:ind w:right="-2" w:firstLine="288"/>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 în acest caz fiind necesară prezentarea documentului în original și a unei copii a acestuia.</w:t>
      </w:r>
    </w:p>
    <w:p w14:paraId="745244AE" w14:textId="77777777" w:rsidR="00E76414" w:rsidRPr="005E2EFD" w:rsidRDefault="00E76414" w:rsidP="005E2EFD">
      <w:pPr>
        <w:spacing w:after="0" w:line="240" w:lineRule="auto"/>
        <w:ind w:right="-2" w:firstLine="288"/>
        <w:jc w:val="both"/>
        <w:rPr>
          <w:rFonts w:ascii="Times New Roman" w:eastAsia="Times New Roman" w:hAnsi="Times New Roman"/>
          <w:i/>
          <w:sz w:val="16"/>
          <w:szCs w:val="16"/>
        </w:rPr>
      </w:pPr>
      <w:bookmarkStart w:id="3" w:name="_heading=h.2et92p0" w:colFirst="0" w:colLast="0"/>
      <w:bookmarkEnd w:id="3"/>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sz w:val="16"/>
          <w:szCs w:val="16"/>
        </w:rPr>
        <w:t>inspectoratului şcolar</w:t>
      </w:r>
      <w:r w:rsidRPr="005E2EFD">
        <w:rPr>
          <w:rFonts w:ascii="Times New Roman" w:eastAsia="Times New Roman" w:hAnsi="Times New Roman"/>
          <w:i/>
          <w:sz w:val="16"/>
          <w:szCs w:val="16"/>
        </w:rPr>
        <w:t>.</w:t>
      </w:r>
    </w:p>
    <w:p w14:paraId="1321CE62" w14:textId="77777777" w:rsidR="00E76414" w:rsidRPr="005E2EFD" w:rsidRDefault="00E76414" w:rsidP="005E2EFD">
      <w:pPr>
        <w:spacing w:after="0" w:line="240" w:lineRule="auto"/>
        <w:ind w:right="-2" w:firstLine="288"/>
        <w:jc w:val="both"/>
        <w:rPr>
          <w:rFonts w:ascii="Times New Roman" w:eastAsia="Times New Roman" w:hAnsi="Times New Roman"/>
          <w:i/>
          <w:sz w:val="16"/>
          <w:szCs w:val="16"/>
        </w:rPr>
      </w:pPr>
      <w:r w:rsidRPr="005E2EFD">
        <w:rPr>
          <w:rFonts w:ascii="Times New Roman" w:eastAsia="Times New Roman" w:hAnsi="Times New Roman"/>
          <w:i/>
          <w:sz w:val="16"/>
          <w:szCs w:val="16"/>
        </w:rPr>
        <w:t>*** În cazuri excepționale, dacă un candidat/cadru didactic nu prezintă certificatul de integritate comportamentală la dosar în perioada de înscriere/validare, acesta depune obligatoriu la unitatea de învățământ, la data prezentării pentru încheierea noului contract individual de muncă.</w:t>
      </w:r>
    </w:p>
    <w:p w14:paraId="12F75328"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353DD8EF" w14:textId="77777777" w:rsidR="00E76414" w:rsidRPr="005E2EFD" w:rsidRDefault="00E76414" w:rsidP="005E2EFD">
      <w:pPr>
        <w:tabs>
          <w:tab w:val="left" w:pos="10206"/>
          <w:tab w:val="left" w:pos="10489"/>
        </w:tabs>
        <w:spacing w:after="0" w:line="240" w:lineRule="auto"/>
        <w:ind w:right="-2"/>
        <w:rPr>
          <w:rFonts w:ascii="Times New Roman" w:eastAsia="Times New Roman" w:hAnsi="Times New Roman"/>
          <w:i/>
          <w:sz w:val="16"/>
          <w:szCs w:val="16"/>
        </w:rPr>
      </w:pPr>
    </w:p>
    <w:p w14:paraId="20B81388" w14:textId="77777777" w:rsidR="00E76414" w:rsidRPr="005E2EFD" w:rsidRDefault="00E76414" w:rsidP="005E2EFD">
      <w:pPr>
        <w:tabs>
          <w:tab w:val="left" w:pos="10206"/>
          <w:tab w:val="left" w:pos="10489"/>
        </w:tabs>
        <w:spacing w:after="0" w:line="240" w:lineRule="auto"/>
        <w:ind w:right="-2"/>
        <w:rPr>
          <w:rFonts w:ascii="Times New Roman" w:eastAsia="Times New Roman" w:hAnsi="Times New Roman"/>
          <w:i/>
          <w:sz w:val="16"/>
          <w:szCs w:val="16"/>
        </w:rPr>
      </w:pPr>
    </w:p>
    <w:p w14:paraId="50D1FF8E"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2345B870"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Subsemnatul(a) ________________________________________________, legitimat cu (B.I./ C.I.)_____ seria ____ nr._____________, eliberat de Poliţia ______________________________________________, </w:t>
      </w:r>
      <w:r w:rsidRPr="005E2EFD">
        <w:rPr>
          <w:rFonts w:ascii="Times New Roman" w:eastAsia="Times New Roman" w:hAnsi="Times New Roman"/>
          <w:sz w:val="16"/>
          <w:szCs w:val="16"/>
          <w:u w:val="single"/>
        </w:rPr>
        <w:t>OPTEZ,</w:t>
      </w:r>
      <w:r w:rsidRPr="005E2EFD">
        <w:rPr>
          <w:rFonts w:ascii="Times New Roman" w:eastAsia="Times New Roman" w:hAnsi="Times New Roman"/>
          <w:sz w:val="16"/>
          <w:szCs w:val="16"/>
        </w:rPr>
        <w:t xml:space="preserve"> în etapa de transferare pentru restrângere de activitate/ pretransfer/ modificare a repartizării pe perioada viabilității postului/ modificare a încadrării, ca începând cu data de 1 septembrie 2024 să fiu transferat(ă)/ pretransferat(ă)/ repartizat(ă)  pe(la) postul/ catedra:</w:t>
      </w:r>
    </w:p>
    <w:p w14:paraId="0A2CF1B4" w14:textId="77777777" w:rsidR="008E213E" w:rsidRPr="005E2EFD" w:rsidRDefault="008E213E" w:rsidP="005E2EFD">
      <w:pPr>
        <w:spacing w:after="0" w:line="240" w:lineRule="auto"/>
        <w:ind w:right="-2" w:firstLine="567"/>
        <w:jc w:val="both"/>
        <w:rPr>
          <w:rFonts w:ascii="Times New Roman" w:eastAsia="Times New Roman" w:hAnsi="Times New Roman"/>
          <w:sz w:val="16"/>
          <w:szCs w:val="16"/>
        </w:rPr>
      </w:pPr>
    </w:p>
    <w:tbl>
      <w:tblPr>
        <w:tblStyle w:val="Tabelgri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600"/>
        <w:gridCol w:w="2839"/>
      </w:tblGrid>
      <w:tr w:rsidR="005E2EFD" w:rsidRPr="005E2EFD" w14:paraId="1B35ED2A" w14:textId="77777777" w:rsidTr="00CA03A0">
        <w:trPr>
          <w:jc w:val="center"/>
        </w:trPr>
        <w:tc>
          <w:tcPr>
            <w:tcW w:w="4045" w:type="dxa"/>
          </w:tcPr>
          <w:p w14:paraId="46F3F3D1" w14:textId="77777777" w:rsidR="008E213E" w:rsidRPr="005E2EFD" w:rsidRDefault="008E213E"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Unitatea de învăţământ</w:t>
            </w:r>
          </w:p>
          <w:p w14:paraId="17DD7684" w14:textId="77777777" w:rsidR="008E213E" w:rsidRPr="005E2EFD" w:rsidRDefault="008E213E" w:rsidP="005E2EFD">
            <w:pPr>
              <w:spacing w:after="0" w:line="240" w:lineRule="auto"/>
              <w:ind w:right="-2"/>
              <w:jc w:val="center"/>
              <w:rPr>
                <w:rFonts w:ascii="Times New Roman" w:eastAsia="Times New Roman" w:hAnsi="Times New Roman"/>
                <w:sz w:val="16"/>
                <w:szCs w:val="16"/>
              </w:rPr>
            </w:pPr>
          </w:p>
          <w:p w14:paraId="26185469"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c>
          <w:tcPr>
            <w:tcW w:w="3600" w:type="dxa"/>
          </w:tcPr>
          <w:p w14:paraId="7AD74556" w14:textId="2F8BF68B" w:rsidR="00DE404B" w:rsidRPr="005E2EFD" w:rsidRDefault="008E213E"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 / catedra</w:t>
            </w:r>
          </w:p>
          <w:p w14:paraId="0E6B0B4D" w14:textId="38785164" w:rsidR="008E213E" w:rsidRPr="005E2EFD" w:rsidRDefault="008E213E"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c>
          <w:tcPr>
            <w:tcW w:w="2839" w:type="dxa"/>
          </w:tcPr>
          <w:p w14:paraId="3B9D4391" w14:textId="77777777" w:rsidR="008E213E" w:rsidRPr="005E2EFD" w:rsidRDefault="008E213E"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Localitatea</w:t>
            </w:r>
          </w:p>
        </w:tc>
      </w:tr>
      <w:tr w:rsidR="005E2EFD" w:rsidRPr="005E2EFD" w14:paraId="2F3E92B7" w14:textId="77777777" w:rsidTr="00CA03A0">
        <w:trPr>
          <w:jc w:val="center"/>
        </w:trPr>
        <w:tc>
          <w:tcPr>
            <w:tcW w:w="4045" w:type="dxa"/>
          </w:tcPr>
          <w:p w14:paraId="58C2AF62" w14:textId="77777777" w:rsidR="008E213E" w:rsidRPr="005E2EFD" w:rsidRDefault="008E213E" w:rsidP="005E2EFD">
            <w:pPr>
              <w:spacing w:after="0" w:line="240" w:lineRule="auto"/>
              <w:ind w:right="-2"/>
              <w:rPr>
                <w:rFonts w:ascii="Times New Roman" w:eastAsia="Times New Roman" w:hAnsi="Times New Roman"/>
                <w:sz w:val="16"/>
                <w:szCs w:val="16"/>
              </w:rPr>
            </w:pPr>
          </w:p>
          <w:p w14:paraId="3D707DF2" w14:textId="77777777" w:rsidR="008E213E" w:rsidRPr="005E2EFD" w:rsidRDefault="008E213E" w:rsidP="005E2EFD">
            <w:pPr>
              <w:spacing w:after="0" w:line="240" w:lineRule="auto"/>
              <w:ind w:right="-2"/>
              <w:rPr>
                <w:rFonts w:ascii="Times New Roman" w:eastAsia="Times New Roman" w:hAnsi="Times New Roman"/>
                <w:sz w:val="16"/>
                <w:szCs w:val="16"/>
              </w:rPr>
            </w:pPr>
          </w:p>
        </w:tc>
        <w:tc>
          <w:tcPr>
            <w:tcW w:w="3600" w:type="dxa"/>
          </w:tcPr>
          <w:p w14:paraId="1F9C9391"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c>
          <w:tcPr>
            <w:tcW w:w="2839" w:type="dxa"/>
          </w:tcPr>
          <w:p w14:paraId="54D5F5AB"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r>
      <w:tr w:rsidR="005E2EFD" w:rsidRPr="005E2EFD" w14:paraId="556E2E14" w14:textId="77777777" w:rsidTr="00CA03A0">
        <w:trPr>
          <w:jc w:val="center"/>
        </w:trPr>
        <w:tc>
          <w:tcPr>
            <w:tcW w:w="4045" w:type="dxa"/>
          </w:tcPr>
          <w:p w14:paraId="0C0C387A" w14:textId="77777777" w:rsidR="008E213E" w:rsidRPr="005E2EFD" w:rsidRDefault="008E213E" w:rsidP="005E2EFD">
            <w:pPr>
              <w:spacing w:after="0" w:line="240" w:lineRule="auto"/>
              <w:ind w:right="-2"/>
              <w:rPr>
                <w:rFonts w:ascii="Times New Roman" w:eastAsia="Times New Roman" w:hAnsi="Times New Roman"/>
                <w:sz w:val="16"/>
                <w:szCs w:val="16"/>
              </w:rPr>
            </w:pPr>
          </w:p>
          <w:p w14:paraId="74BA5B81" w14:textId="77777777" w:rsidR="008E213E" w:rsidRPr="005E2EFD" w:rsidRDefault="008E213E" w:rsidP="005E2EFD">
            <w:pPr>
              <w:spacing w:after="0" w:line="240" w:lineRule="auto"/>
              <w:ind w:right="-2"/>
              <w:rPr>
                <w:rFonts w:ascii="Times New Roman" w:eastAsia="Times New Roman" w:hAnsi="Times New Roman"/>
                <w:sz w:val="16"/>
                <w:szCs w:val="16"/>
              </w:rPr>
            </w:pPr>
          </w:p>
        </w:tc>
        <w:tc>
          <w:tcPr>
            <w:tcW w:w="3600" w:type="dxa"/>
          </w:tcPr>
          <w:p w14:paraId="2C554C17"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c>
          <w:tcPr>
            <w:tcW w:w="2839" w:type="dxa"/>
          </w:tcPr>
          <w:p w14:paraId="5F54DB4E"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r>
      <w:tr w:rsidR="008E213E" w:rsidRPr="005E2EFD" w14:paraId="542EA5D0" w14:textId="77777777" w:rsidTr="00CA03A0">
        <w:trPr>
          <w:jc w:val="center"/>
        </w:trPr>
        <w:tc>
          <w:tcPr>
            <w:tcW w:w="4045" w:type="dxa"/>
          </w:tcPr>
          <w:p w14:paraId="27B5AEAB" w14:textId="77777777" w:rsidR="008E213E" w:rsidRPr="005E2EFD" w:rsidRDefault="008E213E" w:rsidP="005E2EFD">
            <w:pPr>
              <w:spacing w:after="0" w:line="240" w:lineRule="auto"/>
              <w:ind w:right="-2"/>
              <w:rPr>
                <w:rFonts w:ascii="Times New Roman" w:eastAsia="Times New Roman" w:hAnsi="Times New Roman"/>
                <w:sz w:val="16"/>
                <w:szCs w:val="16"/>
              </w:rPr>
            </w:pPr>
          </w:p>
          <w:p w14:paraId="502BDBD2" w14:textId="77777777" w:rsidR="008E213E" w:rsidRPr="005E2EFD" w:rsidRDefault="008E213E" w:rsidP="005E2EFD">
            <w:pPr>
              <w:spacing w:after="0" w:line="240" w:lineRule="auto"/>
              <w:ind w:right="-2"/>
              <w:rPr>
                <w:rFonts w:ascii="Times New Roman" w:eastAsia="Times New Roman" w:hAnsi="Times New Roman"/>
                <w:sz w:val="16"/>
                <w:szCs w:val="16"/>
              </w:rPr>
            </w:pPr>
          </w:p>
        </w:tc>
        <w:tc>
          <w:tcPr>
            <w:tcW w:w="3600" w:type="dxa"/>
          </w:tcPr>
          <w:p w14:paraId="3D9CDDAF"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c>
          <w:tcPr>
            <w:tcW w:w="2839" w:type="dxa"/>
          </w:tcPr>
          <w:p w14:paraId="45F1469C" w14:textId="77777777" w:rsidR="008E213E" w:rsidRPr="005E2EFD" w:rsidRDefault="008E213E" w:rsidP="005E2EFD">
            <w:pPr>
              <w:spacing w:after="0" w:line="240" w:lineRule="auto"/>
              <w:ind w:right="-2"/>
              <w:jc w:val="both"/>
              <w:rPr>
                <w:rFonts w:ascii="Times New Roman" w:eastAsia="Times New Roman" w:hAnsi="Times New Roman"/>
                <w:sz w:val="16"/>
                <w:szCs w:val="16"/>
              </w:rPr>
            </w:pPr>
          </w:p>
        </w:tc>
      </w:tr>
    </w:tbl>
    <w:p w14:paraId="6E5B4196" w14:textId="77777777" w:rsidR="008E213E" w:rsidRPr="005E2EFD" w:rsidRDefault="008E213E" w:rsidP="005E2EFD">
      <w:pPr>
        <w:spacing w:after="0" w:line="240" w:lineRule="auto"/>
        <w:ind w:right="-2" w:firstLine="567"/>
        <w:jc w:val="both"/>
        <w:rPr>
          <w:rFonts w:ascii="Times New Roman" w:eastAsia="Times New Roman" w:hAnsi="Times New Roman"/>
          <w:sz w:val="16"/>
          <w:szCs w:val="16"/>
        </w:rPr>
      </w:pPr>
    </w:p>
    <w:p w14:paraId="3F5F52B0" w14:textId="77777777" w:rsidR="008E213E" w:rsidRPr="005E2EFD" w:rsidRDefault="008E213E" w:rsidP="005E2EFD">
      <w:pPr>
        <w:spacing w:after="0" w:line="240" w:lineRule="auto"/>
        <w:ind w:right="-2" w:firstLine="567"/>
        <w:jc w:val="both"/>
        <w:rPr>
          <w:rFonts w:ascii="Times New Roman" w:eastAsia="Times New Roman" w:hAnsi="Times New Roman"/>
          <w:sz w:val="16"/>
          <w:szCs w:val="16"/>
        </w:rPr>
      </w:pPr>
    </w:p>
    <w:p w14:paraId="44C16FF6"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55EAEBA5"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05F08F6" w14:textId="77777777" w:rsidR="00E76414" w:rsidRPr="005E2EFD" w:rsidRDefault="00E76414" w:rsidP="005E2EFD">
      <w:pPr>
        <w:spacing w:after="0" w:line="240" w:lineRule="auto"/>
        <w:ind w:right="-2" w:firstLine="708"/>
        <w:jc w:val="both"/>
        <w:rPr>
          <w:rFonts w:ascii="Times New Roman" w:eastAsia="Times New Roman" w:hAnsi="Times New Roman"/>
          <w:sz w:val="16"/>
          <w:szCs w:val="16"/>
        </w:rPr>
      </w:pPr>
    </w:p>
    <w:p w14:paraId="48E78E0C" w14:textId="0261802D" w:rsidR="00E76414" w:rsidRPr="005E2EFD" w:rsidRDefault="00E76414" w:rsidP="005E2EFD">
      <w:pPr>
        <w:spacing w:after="0" w:line="240" w:lineRule="auto"/>
        <w:ind w:right="-2" w:firstLine="708"/>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w:t>
      </w:r>
    </w:p>
    <w:p w14:paraId="7641438A" w14:textId="77777777" w:rsidR="00E76414" w:rsidRPr="005E2EFD" w:rsidRDefault="00E76414" w:rsidP="005E2EFD">
      <w:pPr>
        <w:spacing w:after="0" w:line="240" w:lineRule="auto"/>
        <w:ind w:right="-2" w:firstLine="708"/>
        <w:jc w:val="both"/>
        <w:rPr>
          <w:rFonts w:ascii="Times New Roman" w:eastAsia="Times New Roman" w:hAnsi="Times New Roman"/>
          <w:sz w:val="16"/>
          <w:szCs w:val="16"/>
        </w:rPr>
      </w:pPr>
    </w:p>
    <w:p w14:paraId="40C8F587" w14:textId="77777777" w:rsidR="00E76414" w:rsidRPr="005E2EFD" w:rsidRDefault="00E76414" w:rsidP="005E2EFD">
      <w:pPr>
        <w:spacing w:after="0" w:line="240" w:lineRule="auto"/>
        <w:ind w:right="-2" w:firstLine="708"/>
        <w:jc w:val="both"/>
        <w:rPr>
          <w:rFonts w:ascii="Times New Roman" w:eastAsia="Times New Roman" w:hAnsi="Times New Roman"/>
          <w:sz w:val="16"/>
          <w:szCs w:val="16"/>
        </w:rPr>
      </w:pPr>
    </w:p>
    <w:p w14:paraId="78800133" w14:textId="77777777" w:rsidR="00E76414" w:rsidRPr="005E2EFD" w:rsidRDefault="00E76414" w:rsidP="005E2EFD">
      <w:pPr>
        <w:spacing w:after="0" w:line="240" w:lineRule="auto"/>
        <w:ind w:right="-2"/>
        <w:rPr>
          <w:rFonts w:ascii="Times New Roman" w:eastAsia="Times New Roman" w:hAnsi="Times New Roman"/>
          <w:sz w:val="16"/>
          <w:szCs w:val="16"/>
        </w:rPr>
      </w:pPr>
    </w:p>
    <w:p w14:paraId="61BAF477" w14:textId="77777777" w:rsidR="00E76414" w:rsidRPr="005E2EFD" w:rsidRDefault="00E76414" w:rsidP="005E2EFD">
      <w:pPr>
        <w:spacing w:after="0" w:line="240" w:lineRule="auto"/>
        <w:ind w:right="-2" w:firstLine="648"/>
        <w:rPr>
          <w:rFonts w:ascii="Times New Roman" w:eastAsia="Times New Roman" w:hAnsi="Times New Roman"/>
          <w:sz w:val="14"/>
          <w:szCs w:val="14"/>
        </w:rPr>
      </w:pPr>
      <w:r w:rsidRPr="005E2EFD">
        <w:rPr>
          <w:rFonts w:ascii="Times New Roman" w:eastAsia="Times New Roman" w:hAnsi="Times New Roman"/>
          <w:sz w:val="14"/>
          <w:szCs w:val="14"/>
        </w:rPr>
        <w:t>***) NOTĂ: Se completează în comisie.</w:t>
      </w:r>
    </w:p>
    <w:p w14:paraId="5C416BA5" w14:textId="77777777" w:rsidR="00E76414" w:rsidRPr="005E2EFD" w:rsidRDefault="00E76414" w:rsidP="005E2EFD">
      <w:pPr>
        <w:spacing w:after="0" w:line="240" w:lineRule="auto"/>
        <w:ind w:right="-2"/>
        <w:jc w:val="center"/>
        <w:rPr>
          <w:rFonts w:ascii="Times New Roman" w:eastAsia="Times New Roman" w:hAnsi="Times New Roman"/>
          <w:sz w:val="17"/>
          <w:szCs w:val="17"/>
        </w:rPr>
      </w:pPr>
    </w:p>
    <w:p w14:paraId="54CB80CB" w14:textId="77777777" w:rsidR="00E76414" w:rsidRPr="005E2EFD" w:rsidRDefault="00E76414" w:rsidP="005E2EFD">
      <w:pPr>
        <w:spacing w:after="0" w:line="240" w:lineRule="auto"/>
        <w:ind w:right="-2"/>
        <w:jc w:val="center"/>
        <w:rPr>
          <w:rFonts w:ascii="Times New Roman" w:eastAsia="Times New Roman" w:hAnsi="Times New Roman"/>
          <w:sz w:val="17"/>
          <w:szCs w:val="17"/>
        </w:rPr>
      </w:pPr>
    </w:p>
    <w:p w14:paraId="1E18BC26" w14:textId="77777777" w:rsidR="00E76414" w:rsidRPr="005E2EFD" w:rsidRDefault="00E76414" w:rsidP="005E2EFD">
      <w:pPr>
        <w:spacing w:after="0" w:line="240" w:lineRule="auto"/>
        <w:ind w:right="-2"/>
        <w:jc w:val="center"/>
        <w:rPr>
          <w:rFonts w:ascii="Times New Roman" w:eastAsia="Times New Roman" w:hAnsi="Times New Roman"/>
          <w:sz w:val="17"/>
          <w:szCs w:val="17"/>
        </w:rPr>
      </w:pPr>
    </w:p>
    <w:p w14:paraId="35F6AD76" w14:textId="50795CE7" w:rsidR="00E76414" w:rsidRPr="005E2EFD" w:rsidRDefault="00E76414" w:rsidP="005E2EFD">
      <w:pPr>
        <w:spacing w:after="0"/>
        <w:ind w:right="-2"/>
        <w:jc w:val="center"/>
        <w:rPr>
          <w:rFonts w:ascii="Times New Roman" w:eastAsia="Times New Roman" w:hAnsi="Times New Roman"/>
          <w:i/>
          <w:sz w:val="16"/>
          <w:szCs w:val="16"/>
        </w:rPr>
      </w:pPr>
      <w:r w:rsidRPr="005E2EFD">
        <w:br w:type="page"/>
      </w:r>
      <w:r w:rsidRPr="005E2EFD">
        <w:rPr>
          <w:rFonts w:ascii="Times New Roman" w:eastAsia="Times New Roman" w:hAnsi="Times New Roman"/>
          <w:i/>
          <w:sz w:val="16"/>
          <w:szCs w:val="16"/>
        </w:rPr>
        <w:lastRenderedPageBreak/>
        <w:t>Cerere pentru angajare cu contract individual de muncă pe perioada viabilității postului, conform prevederilor art. 180 (1) din  Legea învăţământului preuniversitar nr. 198/2023</w:t>
      </w:r>
      <w:r w:rsidR="009C7C3E" w:rsidRPr="005E2EFD">
        <w:rPr>
          <w:rFonts w:ascii="Times New Roman" w:eastAsia="Times New Roman" w:hAnsi="Times New Roman"/>
          <w:i/>
          <w:sz w:val="16"/>
          <w:szCs w:val="16"/>
        </w:rPr>
        <w:t>, cu modificările ulterioare</w:t>
      </w:r>
    </w:p>
    <w:p w14:paraId="53694F6C"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0A18CDFC" w14:textId="77777777" w:rsidR="00E76414" w:rsidRPr="005E2EFD" w:rsidRDefault="00E76414" w:rsidP="005E2EFD">
      <w:pPr>
        <w:spacing w:after="0" w:line="240" w:lineRule="auto"/>
        <w:ind w:right="-2"/>
        <w:jc w:val="right"/>
        <w:rPr>
          <w:rFonts w:ascii="Times New Roman" w:eastAsia="Times New Roman" w:hAnsi="Times New Roman"/>
          <w:sz w:val="16"/>
          <w:szCs w:val="16"/>
        </w:rPr>
      </w:pPr>
    </w:p>
    <w:p w14:paraId="74A2F7AA" w14:textId="024B47A0"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Viza Oficiului Juridic </w:t>
      </w:r>
    </w:p>
    <w:p w14:paraId="2B041AA9"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Inspector şcolar pentru managementul resurselor umane</w:t>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_________________ </w:t>
      </w:r>
    </w:p>
    <w:p w14:paraId="577FA06E"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p>
    <w:p w14:paraId="563A9066"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p>
    <w:p w14:paraId="1FC27D3C"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DOMNULE INSPECTOR ŞCOLAR GENERAL,</w:t>
      </w:r>
    </w:p>
    <w:p w14:paraId="034B3B05"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7823E895" w14:textId="67DD12F2"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Subsemnatul(a) (cu iniţiala tatălui), ______________________________________________________________________________, numele anterior __________________________, fiul/ fiica lui __________________ și ____________________, născut(ă) la data de _____</w:t>
      </w:r>
      <w:r w:rsidR="003D26D8" w:rsidRPr="005E2EFD">
        <w:rPr>
          <w:rFonts w:ascii="Times New Roman" w:eastAsia="Times New Roman" w:hAnsi="Times New Roman"/>
          <w:sz w:val="16"/>
          <w:szCs w:val="16"/>
        </w:rPr>
        <w:t>_______________</w:t>
      </w:r>
      <w:r w:rsidRPr="005E2EFD">
        <w:rPr>
          <w:rFonts w:ascii="Times New Roman" w:eastAsia="Times New Roman" w:hAnsi="Times New Roman"/>
          <w:sz w:val="16"/>
          <w:szCs w:val="16"/>
        </w:rPr>
        <w:t>__________,</w:t>
      </w:r>
    </w:p>
    <w:p w14:paraId="149E9E0F"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16A5F072" w14:textId="4F0E0061" w:rsidR="008E213E" w:rsidRPr="005E2EFD" w:rsidRDefault="008E213E" w:rsidP="005E2EFD">
      <w:pPr>
        <w:spacing w:after="0" w:line="240" w:lineRule="auto"/>
        <w:ind w:right="-2"/>
        <w:jc w:val="both"/>
        <w:rPr>
          <w:rFonts w:ascii="Times New Roman" w:eastAsia="Times New Roman" w:hAnsi="Times New Roman"/>
          <w:b/>
          <w:bCs/>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b/>
          <w:bCs/>
          <w:sz w:val="16"/>
          <w:szCs w:val="16"/>
        </w:rPr>
        <w:t>COD NUMERIC PERSONAL:</w:t>
      </w:r>
    </w:p>
    <w:tbl>
      <w:tblPr>
        <w:tblW w:w="3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8"/>
      </w:tblGrid>
      <w:tr w:rsidR="00E76414" w:rsidRPr="005E2EFD" w14:paraId="439A4CBE" w14:textId="77777777">
        <w:trPr>
          <w:trHeight w:val="277"/>
          <w:jc w:val="center"/>
        </w:trPr>
        <w:tc>
          <w:tcPr>
            <w:tcW w:w="307" w:type="dxa"/>
          </w:tcPr>
          <w:p w14:paraId="24226EA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7FBE844"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760A4C3F"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041BFB09"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407A3C5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2C69DF07"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749DC7F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640D1FF3"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668FA995"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069A015"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F2F0F22"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2B646C7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46A1ADEE"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r>
    </w:tbl>
    <w:p w14:paraId="117EE13B"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46D71EF7" w14:textId="15B821B9"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cu domiciliul în localitatea_______________________________________________________________________________________________, judeţul (sectorul) ________________________, strada____________________ nr. ____, bloc______, sc.____, ap.____, TELEFON:___________________, posesor al B.I./ carte de identitate seria</w:t>
      </w:r>
      <w:r w:rsidR="00901B6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 nr.__</w:t>
      </w:r>
      <w:r w:rsidR="00901B6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 eliberat(ă) de Poliția _________</w:t>
      </w:r>
      <w:r w:rsidR="00901B60"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________, la data de __________________, vă rog să-mi aprobați repartizarea în vederea angajării cu contract individual de muncă pe perioada viabilității postului, începând cu anul şcolar 2024-2025, pe postul didactic/ catedra ____________________________________________________________________________________________</w:t>
      </w:r>
      <w:r w:rsidR="00901B60" w:rsidRPr="005E2EFD">
        <w:rPr>
          <w:rFonts w:ascii="Times New Roman" w:eastAsia="Times New Roman" w:hAnsi="Times New Roman"/>
          <w:sz w:val="16"/>
          <w:szCs w:val="16"/>
        </w:rPr>
        <w:t xml:space="preserve">_______________________________________  </w:t>
      </w:r>
      <w:r w:rsidRPr="005E2EFD">
        <w:rPr>
          <w:rFonts w:ascii="Times New Roman" w:eastAsia="Times New Roman" w:hAnsi="Times New Roman"/>
          <w:sz w:val="16"/>
          <w:szCs w:val="16"/>
        </w:rPr>
        <w:t>______________________________________________________________</w:t>
      </w:r>
      <w:r w:rsidR="00901B60" w:rsidRPr="005E2EFD">
        <w:rPr>
          <w:rFonts w:ascii="Times New Roman" w:eastAsia="Times New Roman" w:hAnsi="Times New Roman"/>
          <w:sz w:val="16"/>
          <w:szCs w:val="16"/>
        </w:rPr>
        <w:t>__________________________________</w:t>
      </w:r>
      <w:r w:rsidRPr="005E2EFD">
        <w:rPr>
          <w:rFonts w:ascii="Times New Roman" w:eastAsia="Times New Roman" w:hAnsi="Times New Roman"/>
          <w:sz w:val="16"/>
          <w:szCs w:val="16"/>
        </w:rPr>
        <w:t xml:space="preserve"> de la (unitatea/ unităţile de învăţământ) ________________________________________________________________________________________</w:t>
      </w:r>
      <w:r w:rsidR="00901B60" w:rsidRPr="005E2EFD">
        <w:rPr>
          <w:rFonts w:ascii="Times New Roman" w:eastAsia="Times New Roman" w:hAnsi="Times New Roman"/>
          <w:sz w:val="16"/>
          <w:szCs w:val="16"/>
        </w:rPr>
        <w:t>___________________________________________</w:t>
      </w:r>
      <w:r w:rsidRPr="005E2EFD">
        <w:rPr>
          <w:rFonts w:ascii="Times New Roman" w:eastAsia="Times New Roman" w:hAnsi="Times New Roman"/>
          <w:sz w:val="16"/>
          <w:szCs w:val="16"/>
        </w:rPr>
        <w:t xml:space="preserve"> __________________________________________________________________________________________________________________</w:t>
      </w:r>
      <w:r w:rsidR="00901B60" w:rsidRPr="005E2EFD">
        <w:rPr>
          <w:rFonts w:ascii="Times New Roman" w:eastAsia="Times New Roman" w:hAnsi="Times New Roman"/>
          <w:sz w:val="16"/>
          <w:szCs w:val="16"/>
        </w:rPr>
        <w:t>___</w:t>
      </w:r>
      <w:r w:rsidRPr="005E2EFD">
        <w:rPr>
          <w:rFonts w:ascii="Times New Roman" w:eastAsia="Times New Roman" w:hAnsi="Times New Roman"/>
          <w:sz w:val="16"/>
          <w:szCs w:val="16"/>
        </w:rPr>
        <w:t>_____, localitatea ___________________________________________________,</w:t>
      </w:r>
    </w:p>
    <w:p w14:paraId="45CBD2A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în baza următoarelor rezultate obținute la concursul de titularizare: </w:t>
      </w:r>
    </w:p>
    <w:p w14:paraId="3CD65F8A" w14:textId="77777777" w:rsidR="00901B60" w:rsidRPr="005E2EFD" w:rsidRDefault="00E76414" w:rsidP="005E2EFD">
      <w:pPr>
        <w:numPr>
          <w:ilvl w:val="0"/>
          <w:numId w:val="137"/>
        </w:numPr>
        <w:tabs>
          <w:tab w:val="left" w:pos="709"/>
        </w:tabs>
        <w:spacing w:after="0" w:line="240" w:lineRule="auto"/>
        <w:ind w:left="567" w:right="-2" w:hanging="144"/>
        <w:jc w:val="both"/>
        <w:rPr>
          <w:rFonts w:ascii="Times New Roman" w:eastAsia="Times New Roman" w:hAnsi="Times New Roman"/>
          <w:sz w:val="16"/>
          <w:szCs w:val="16"/>
        </w:rPr>
      </w:pPr>
      <w:r w:rsidRPr="005E2EFD">
        <w:rPr>
          <w:rFonts w:ascii="Times New Roman" w:eastAsia="Times New Roman" w:hAnsi="Times New Roman"/>
          <w:sz w:val="16"/>
          <w:szCs w:val="16"/>
        </w:rPr>
        <w:t>în baza notei la proba scrisă _____________________________________</w:t>
      </w:r>
      <w:r w:rsidR="00901B60" w:rsidRPr="005E2EFD">
        <w:rPr>
          <w:rFonts w:ascii="Times New Roman" w:eastAsia="Times New Roman" w:hAnsi="Times New Roman"/>
          <w:sz w:val="16"/>
          <w:szCs w:val="16"/>
        </w:rPr>
        <w:t>_____</w:t>
      </w:r>
      <w:r w:rsidRPr="005E2EFD">
        <w:rPr>
          <w:rFonts w:ascii="Times New Roman" w:eastAsia="Times New Roman" w:hAnsi="Times New Roman"/>
          <w:sz w:val="16"/>
          <w:szCs w:val="16"/>
        </w:rPr>
        <w:t xml:space="preserve"> la disciplina__________________</w:t>
      </w:r>
      <w:r w:rsidR="00901B60" w:rsidRPr="005E2EFD">
        <w:rPr>
          <w:rFonts w:ascii="Times New Roman" w:eastAsia="Times New Roman" w:hAnsi="Times New Roman"/>
          <w:sz w:val="16"/>
          <w:szCs w:val="16"/>
        </w:rPr>
        <w:t>_____</w:t>
      </w:r>
      <w:r w:rsidRPr="005E2EFD">
        <w:rPr>
          <w:rFonts w:ascii="Times New Roman" w:eastAsia="Times New Roman" w:hAnsi="Times New Roman"/>
          <w:sz w:val="16"/>
          <w:szCs w:val="16"/>
        </w:rPr>
        <w:t>__________________________ _________________________________________________________________________________________________________________</w:t>
      </w:r>
      <w:r w:rsidR="00901B60" w:rsidRPr="005E2EFD">
        <w:rPr>
          <w:rFonts w:ascii="Times New Roman" w:eastAsia="Times New Roman" w:hAnsi="Times New Roman"/>
          <w:sz w:val="16"/>
          <w:szCs w:val="16"/>
        </w:rPr>
        <w:t xml:space="preserve">___________ </w:t>
      </w:r>
      <w:r w:rsidRPr="005E2EFD">
        <w:rPr>
          <w:rFonts w:ascii="Times New Roman" w:eastAsia="Times New Roman" w:hAnsi="Times New Roman"/>
          <w:sz w:val="16"/>
          <w:szCs w:val="16"/>
        </w:rPr>
        <w:t>şi a notei/ rezultatului (*) ___________________________________________________________obţinute la inspecţia specială la clasă/proba practică/ orală __________________________________________________________________________________________</w:t>
      </w:r>
      <w:r w:rsidR="00901B60"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______________________</w:t>
      </w:r>
      <w:r w:rsidR="00901B6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w:t>
      </w:r>
      <w:r w:rsidR="00901B6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la concursul de titularizare, sesiunea _________;</w:t>
      </w:r>
    </w:p>
    <w:p w14:paraId="36E7D023" w14:textId="4F4C615F" w:rsidR="00E76414" w:rsidRPr="005E2EFD" w:rsidRDefault="00901B60" w:rsidP="005E2EFD">
      <w:pPr>
        <w:numPr>
          <w:ilvl w:val="0"/>
          <w:numId w:val="137"/>
        </w:numPr>
        <w:tabs>
          <w:tab w:val="left" w:pos="709"/>
        </w:tabs>
        <w:spacing w:after="0" w:line="240" w:lineRule="auto"/>
        <w:ind w:left="567" w:right="-2" w:hanging="144"/>
        <w:jc w:val="both"/>
        <w:rPr>
          <w:rFonts w:ascii="Times New Roman" w:eastAsia="Times New Roman" w:hAnsi="Times New Roman"/>
          <w:sz w:val="16"/>
          <w:szCs w:val="16"/>
        </w:rPr>
      </w:pPr>
      <w:r w:rsidRPr="005E2EFD">
        <w:rPr>
          <w:rFonts w:ascii="Times New Roman" w:eastAsia="Times New Roman" w:hAnsi="Times New Roman"/>
          <w:sz w:val="16"/>
          <w:szCs w:val="16"/>
        </w:rPr>
        <w:t>l</w:t>
      </w:r>
      <w:r w:rsidR="00E76414" w:rsidRPr="005E2EFD">
        <w:rPr>
          <w:rFonts w:ascii="Times New Roman" w:eastAsia="Times New Roman" w:hAnsi="Times New Roman"/>
          <w:sz w:val="16"/>
          <w:szCs w:val="16"/>
        </w:rPr>
        <w:t>a ultimul concurs de titularizare la care am participat am obținut la proba scrisă nota ___</w:t>
      </w:r>
      <w:r w:rsidRPr="005E2EFD">
        <w:rPr>
          <w:rFonts w:ascii="Times New Roman" w:eastAsia="Times New Roman" w:hAnsi="Times New Roman"/>
          <w:sz w:val="16"/>
          <w:szCs w:val="16"/>
        </w:rPr>
        <w:t>____</w:t>
      </w:r>
      <w:r w:rsidR="00E76414" w:rsidRPr="005E2EFD">
        <w:rPr>
          <w:rFonts w:ascii="Times New Roman" w:eastAsia="Times New Roman" w:hAnsi="Times New Roman"/>
          <w:sz w:val="16"/>
          <w:szCs w:val="16"/>
        </w:rPr>
        <w:t>__ la disciplina ___________________</w:t>
      </w:r>
      <w:r w:rsidRPr="005E2EFD">
        <w:rPr>
          <w:rFonts w:ascii="Times New Roman" w:eastAsia="Times New Roman" w:hAnsi="Times New Roman"/>
          <w:sz w:val="16"/>
          <w:szCs w:val="16"/>
        </w:rPr>
        <w:t>___________</w:t>
      </w:r>
      <w:r w:rsidR="00E76414" w:rsidRPr="005E2EFD">
        <w:rPr>
          <w:rFonts w:ascii="Times New Roman" w:eastAsia="Times New Roman" w:hAnsi="Times New Roman"/>
          <w:sz w:val="16"/>
          <w:szCs w:val="16"/>
        </w:rPr>
        <w:t>______ ______________________________________________________________________________________________________________</w:t>
      </w:r>
      <w:r w:rsidRPr="005E2EFD">
        <w:rPr>
          <w:rFonts w:ascii="Times New Roman" w:eastAsia="Times New Roman" w:hAnsi="Times New Roman"/>
          <w:sz w:val="16"/>
          <w:szCs w:val="16"/>
        </w:rPr>
        <w:t>__</w:t>
      </w:r>
      <w:r w:rsidR="00E76414"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r w:rsidR="00E76414" w:rsidRPr="005E2EFD">
        <w:rPr>
          <w:rFonts w:ascii="Times New Roman" w:eastAsia="Times New Roman" w:hAnsi="Times New Roman"/>
          <w:sz w:val="16"/>
          <w:szCs w:val="16"/>
        </w:rPr>
        <w:t>________.</w:t>
      </w:r>
    </w:p>
    <w:p w14:paraId="7628A33B" w14:textId="77777777" w:rsidR="00E76414" w:rsidRPr="005E2EFD" w:rsidRDefault="00E76414" w:rsidP="005E2EFD">
      <w:pPr>
        <w:tabs>
          <w:tab w:val="left" w:pos="709"/>
        </w:tabs>
        <w:spacing w:after="0" w:line="240" w:lineRule="auto"/>
        <w:ind w:left="567" w:right="-2"/>
        <w:jc w:val="both"/>
        <w:rPr>
          <w:rFonts w:ascii="Times New Roman" w:eastAsia="Times New Roman" w:hAnsi="Times New Roman"/>
          <w:sz w:val="16"/>
          <w:szCs w:val="16"/>
        </w:rPr>
      </w:pPr>
    </w:p>
    <w:p w14:paraId="100B0A71"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Prezint următoarea situaţie:</w:t>
      </w:r>
    </w:p>
    <w:p w14:paraId="129C5C35"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138A17DA" w14:textId="77777777" w:rsidR="00E76414" w:rsidRPr="005E2EFD" w:rsidRDefault="00E76414" w:rsidP="005E2EFD">
      <w:pPr>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Studii finalizate cu examen de bacalaureat/ absolvire/ licenţă:</w:t>
      </w:r>
    </w:p>
    <w:p w14:paraId="2A3C0A50" w14:textId="43717EE5" w:rsidR="00E76414" w:rsidRPr="005E2EFD" w:rsidRDefault="00E76414" w:rsidP="005E2EFD">
      <w:pPr>
        <w:pStyle w:val="Listparagraf"/>
        <w:numPr>
          <w:ilvl w:val="0"/>
          <w:numId w:val="156"/>
        </w:numPr>
        <w:ind w:left="432" w:right="-2" w:hanging="144"/>
        <w:jc w:val="both"/>
        <w:rPr>
          <w:sz w:val="16"/>
          <w:szCs w:val="16"/>
        </w:rPr>
      </w:pPr>
      <w:r w:rsidRPr="005E2EFD">
        <w:rPr>
          <w:sz w:val="16"/>
          <w:szCs w:val="16"/>
        </w:rPr>
        <w:t xml:space="preserve">Univ., </w:t>
      </w:r>
      <w:bookmarkStart w:id="4" w:name="_Hlk151062828"/>
      <w:r w:rsidRPr="005E2EFD">
        <w:rPr>
          <w:sz w:val="16"/>
          <w:szCs w:val="16"/>
        </w:rPr>
        <w:t>Institutul, Academia, I.P. 3 ani, Colegiul, Şc. postliceală, Şc. de maiştri, Lic. Ped. etc.</w:t>
      </w:r>
      <w:r w:rsidR="00901B60" w:rsidRPr="005E2EFD">
        <w:rPr>
          <w:sz w:val="16"/>
          <w:szCs w:val="16"/>
        </w:rPr>
        <w:t xml:space="preserve"> _______</w:t>
      </w:r>
      <w:r w:rsidRPr="005E2EFD">
        <w:rPr>
          <w:sz w:val="16"/>
          <w:szCs w:val="16"/>
        </w:rPr>
        <w:t>_________________</w:t>
      </w:r>
      <w:r w:rsidR="00901B60" w:rsidRPr="005E2EFD">
        <w:rPr>
          <w:sz w:val="16"/>
          <w:szCs w:val="16"/>
        </w:rPr>
        <w:t xml:space="preserve"> </w:t>
      </w:r>
      <w:r w:rsidRPr="005E2EFD">
        <w:rPr>
          <w:sz w:val="16"/>
          <w:szCs w:val="16"/>
        </w:rPr>
        <w:t>____________________________________________________________________________________________________</w:t>
      </w:r>
      <w:r w:rsidR="00901B60" w:rsidRPr="005E2EFD">
        <w:rPr>
          <w:sz w:val="16"/>
          <w:szCs w:val="16"/>
        </w:rPr>
        <w:t>____</w:t>
      </w:r>
      <w:r w:rsidRPr="005E2EFD">
        <w:rPr>
          <w:sz w:val="16"/>
          <w:szCs w:val="16"/>
        </w:rPr>
        <w:t>_________________________________________________________________________________________________________________,</w:t>
      </w:r>
      <w:r w:rsidR="00901B60" w:rsidRPr="005E2EFD">
        <w:rPr>
          <w:sz w:val="16"/>
          <w:szCs w:val="16"/>
        </w:rPr>
        <w:t xml:space="preserve"> </w:t>
      </w:r>
      <w:r w:rsidRPr="005E2EFD">
        <w:rPr>
          <w:sz w:val="16"/>
          <w:szCs w:val="16"/>
        </w:rPr>
        <w:t>Facultatea _______________________</w:t>
      </w:r>
      <w:r w:rsidR="00901B60" w:rsidRPr="005E2EFD">
        <w:rPr>
          <w:sz w:val="16"/>
          <w:szCs w:val="16"/>
        </w:rPr>
        <w:t xml:space="preserve"> </w:t>
      </w:r>
      <w:r w:rsidRPr="005E2EFD">
        <w:rPr>
          <w:sz w:val="16"/>
          <w:szCs w:val="16"/>
        </w:rPr>
        <w:t>_________________________________________________________________</w:t>
      </w:r>
      <w:r w:rsidR="00901B60" w:rsidRPr="005E2EFD">
        <w:rPr>
          <w:sz w:val="16"/>
          <w:szCs w:val="16"/>
        </w:rPr>
        <w:t>____________________________________________________________</w:t>
      </w:r>
      <w:r w:rsidRPr="005E2EFD">
        <w:rPr>
          <w:sz w:val="16"/>
          <w:szCs w:val="16"/>
        </w:rPr>
        <w:t xml:space="preserve"> _______</w:t>
      </w:r>
      <w:r w:rsidR="00901B60" w:rsidRPr="005E2EFD">
        <w:rPr>
          <w:sz w:val="16"/>
          <w:szCs w:val="16"/>
        </w:rPr>
        <w:t>______________________,</w:t>
      </w:r>
      <w:r w:rsidRPr="005E2EFD">
        <w:rPr>
          <w:sz w:val="16"/>
          <w:szCs w:val="16"/>
        </w:rPr>
        <w:t xml:space="preserve"> nivelul studiilor (medii, postliceale, universitare de scurtă durată, ciclul I de studii universitare de licenţă, universitare de lungă durată, ciclul II de studii universitare de masterat) ________</w:t>
      </w:r>
      <w:r w:rsidR="00901B60" w:rsidRPr="005E2EFD">
        <w:rPr>
          <w:sz w:val="16"/>
          <w:szCs w:val="16"/>
        </w:rPr>
        <w:t>___________________</w:t>
      </w:r>
      <w:r w:rsidRPr="005E2EFD">
        <w:rPr>
          <w:sz w:val="16"/>
          <w:szCs w:val="16"/>
        </w:rPr>
        <w:t>____________________________________________</w:t>
      </w:r>
      <w:r w:rsidR="00901B60" w:rsidRPr="005E2EFD">
        <w:rPr>
          <w:sz w:val="16"/>
          <w:szCs w:val="16"/>
        </w:rPr>
        <w:t xml:space="preserve"> </w:t>
      </w:r>
      <w:r w:rsidRPr="005E2EFD">
        <w:rPr>
          <w:sz w:val="16"/>
          <w:szCs w:val="16"/>
        </w:rPr>
        <w:t>_____________________________________________________________________________________________, cu durata studiilor de _________ ani (zi sau i.f., seral, f.f., f.r., i.d.), promoţia ______________</w:t>
      </w:r>
      <w:r w:rsidR="00901B60" w:rsidRPr="005E2EFD">
        <w:rPr>
          <w:sz w:val="16"/>
          <w:szCs w:val="16"/>
        </w:rPr>
        <w:t>,</w:t>
      </w:r>
      <w:r w:rsidRPr="005E2EFD">
        <w:rPr>
          <w:sz w:val="16"/>
          <w:szCs w:val="16"/>
        </w:rPr>
        <w:t xml:space="preserve"> cu specializarea/ specializările _______________________________________________________</w:t>
      </w:r>
      <w:r w:rsidR="00901B60" w:rsidRPr="005E2EFD">
        <w:rPr>
          <w:sz w:val="16"/>
          <w:szCs w:val="16"/>
        </w:rPr>
        <w:t>__</w:t>
      </w:r>
      <w:r w:rsidRPr="005E2EFD">
        <w:rPr>
          <w:sz w:val="16"/>
          <w:szCs w:val="16"/>
        </w:rPr>
        <w:t xml:space="preserve">  _______________________________________________________________________________________________________________________</w:t>
      </w:r>
      <w:r w:rsidR="00901B60" w:rsidRPr="005E2EFD">
        <w:rPr>
          <w:sz w:val="16"/>
          <w:szCs w:val="16"/>
        </w:rPr>
        <w:t>______</w:t>
      </w:r>
      <w:r w:rsidRPr="005E2EFD">
        <w:rPr>
          <w:sz w:val="16"/>
          <w:szCs w:val="16"/>
        </w:rPr>
        <w:t xml:space="preserve"> ____________________________________________________________________________</w:t>
      </w:r>
      <w:r w:rsidR="00901B60" w:rsidRPr="005E2EFD">
        <w:rPr>
          <w:sz w:val="16"/>
          <w:szCs w:val="16"/>
        </w:rPr>
        <w:t>________</w:t>
      </w:r>
      <w:r w:rsidRPr="005E2EFD">
        <w:rPr>
          <w:sz w:val="16"/>
          <w:szCs w:val="16"/>
        </w:rPr>
        <w:t>___, cu media la examenul de stat (licenţă)/ absolvire ________________________, media de departajare _______________________;</w:t>
      </w:r>
      <w:bookmarkEnd w:id="4"/>
      <w:r w:rsidRPr="005E2EFD">
        <w:rPr>
          <w:sz w:val="16"/>
          <w:szCs w:val="16"/>
        </w:rPr>
        <w:t xml:space="preserve"> </w:t>
      </w:r>
    </w:p>
    <w:p w14:paraId="5C646A8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0839A3E" w14:textId="2368A20A" w:rsidR="00E76414" w:rsidRPr="005E2EFD" w:rsidRDefault="00E76414" w:rsidP="005E2EFD">
      <w:pPr>
        <w:pStyle w:val="Listparagraf"/>
        <w:numPr>
          <w:ilvl w:val="0"/>
          <w:numId w:val="156"/>
        </w:numPr>
        <w:ind w:left="432" w:hanging="144"/>
        <w:jc w:val="both"/>
        <w:rPr>
          <w:sz w:val="16"/>
          <w:szCs w:val="16"/>
        </w:rPr>
      </w:pPr>
      <w:r w:rsidRPr="005E2EFD">
        <w:rPr>
          <w:sz w:val="16"/>
          <w:szCs w:val="16"/>
        </w:rPr>
        <w:t xml:space="preserve">Univ., </w:t>
      </w:r>
      <w:r w:rsidR="00901B60" w:rsidRPr="005E2EFD">
        <w:rPr>
          <w:sz w:val="16"/>
          <w:szCs w:val="16"/>
        </w:rPr>
        <w:t>Institutul, Academia, I.P. 3 ani, Colegiul, Şc. postliceală, Şc. de maiştri, Lic. Ped. etc. ________________________ _________________________________________________________________________________________________________________________________________________________________________________________________________________________, Facultatea _______________________ _____________________________________________________________________________________________________________________________ _____________________________, nivelul studiilor (medii, postliceale, universitare de scurtă durată, ciclul I de studii universitare de licenţă, universitare de lungă durată, ciclul II de studii universitare de masterat) _______________________________________________________________________ _____________________________________________________________________________________________, cu durata studiilor de _________ ani (zi sau i.f., seral, f.f., f.r., i.d.), promoţia ______________, cu specializarea/ specializările _________________________________________________________  _____________________________________________________________________________________________________________________________ _______________________________________________________________________________________, cu media la examenul de stat (licenţă)/ absolvire ________________________, media de departajare _______________________;</w:t>
      </w:r>
      <w:r w:rsidRPr="005E2EFD">
        <w:rPr>
          <w:sz w:val="16"/>
          <w:szCs w:val="16"/>
        </w:rPr>
        <w:t xml:space="preserve"> </w:t>
      </w:r>
    </w:p>
    <w:p w14:paraId="23C0E92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67958D3" w14:textId="33C7F54B" w:rsidR="00E76414" w:rsidRPr="005E2EFD" w:rsidRDefault="00E76414" w:rsidP="005E2EFD">
      <w:pPr>
        <w:pStyle w:val="Listparagraf"/>
        <w:numPr>
          <w:ilvl w:val="0"/>
          <w:numId w:val="156"/>
        </w:numPr>
        <w:ind w:left="432" w:hanging="144"/>
        <w:jc w:val="both"/>
        <w:rPr>
          <w:sz w:val="16"/>
          <w:szCs w:val="16"/>
        </w:rPr>
      </w:pPr>
      <w:r w:rsidRPr="005E2EFD">
        <w:rPr>
          <w:sz w:val="16"/>
          <w:szCs w:val="16"/>
        </w:rPr>
        <w:t xml:space="preserve">Univ., </w:t>
      </w:r>
      <w:r w:rsidR="00901B60" w:rsidRPr="005E2EFD">
        <w:rPr>
          <w:sz w:val="16"/>
          <w:szCs w:val="16"/>
        </w:rPr>
        <w:t>Institutul, Academia, I.P. 3 ani, Colegiul, Şc. postliceală, Şc. de maiştri, Lic. Ped. etc. ________________________ _________________________________________________________________________________________________________________________________________________________________________________________________________________________, Facultatea _______________________ _____________________________________________________________________________________________________________________________ _____________________________, nivelul studiilor (medii, postliceale, universitare de scurtă durată, ciclul I de studii universitare de licenţă, universitare de lungă durată, ciclul II de studii universitare de masterat) _______________________________________________________________________ _____________________________________________________________________________________________, cu durata studiilor de _________ ani (zi sau i.f., seral, f.f., f.r., i.d.), promoţia ______________, cu specializarea/ specializările _________________________________________________________  _____________________________________________________________________________________________________________________________ _______________________________________________________________________________________, cu media la examenul de stat (licenţă)/ absolvire ________________________, media de departajare _______________________</w:t>
      </w:r>
      <w:r w:rsidRPr="005E2EFD">
        <w:rPr>
          <w:sz w:val="16"/>
          <w:szCs w:val="16"/>
        </w:rPr>
        <w:t xml:space="preserve">. </w:t>
      </w:r>
    </w:p>
    <w:p w14:paraId="177168CF" w14:textId="77777777" w:rsidR="00901B60" w:rsidRPr="005E2EFD" w:rsidRDefault="00901B60" w:rsidP="005E2EFD">
      <w:pPr>
        <w:tabs>
          <w:tab w:val="left" w:pos="284"/>
        </w:tabs>
        <w:spacing w:after="0" w:line="240" w:lineRule="auto"/>
        <w:ind w:right="-2"/>
        <w:jc w:val="both"/>
        <w:rPr>
          <w:rFonts w:ascii="Times New Roman" w:eastAsia="Times New Roman" w:hAnsi="Times New Roman"/>
          <w:sz w:val="16"/>
          <w:szCs w:val="16"/>
        </w:rPr>
      </w:pPr>
    </w:p>
    <w:p w14:paraId="68516925" w14:textId="74CE7C54" w:rsidR="00E76414" w:rsidRPr="005E2EFD" w:rsidRDefault="00901B60" w:rsidP="005E2EFD">
      <w:pPr>
        <w:tabs>
          <w:tab w:val="left" w:pos="284"/>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r>
      <w:r w:rsidR="00E76414" w:rsidRPr="005E2EFD">
        <w:rPr>
          <w:rFonts w:ascii="Times New Roman" w:eastAsia="Times New Roman" w:hAnsi="Times New Roman"/>
          <w:sz w:val="16"/>
          <w:szCs w:val="16"/>
        </w:rPr>
        <w:t>După absolvirea cu diplomă a studiilor universitare de lungă durată/ licenţă/ masterat am absolvit cursuri postuniversitare (studii aprofundate, studii academice postuniversitare, studii postuniversitare de specializare, studii postuniversitare de masterat, studii universitare de masterat), după cum urmează:</w:t>
      </w:r>
    </w:p>
    <w:p w14:paraId="5231920E" w14:textId="1A2AE6CC" w:rsidR="00901B60" w:rsidRPr="005E2EFD" w:rsidRDefault="00E76414" w:rsidP="005E2EFD">
      <w:pPr>
        <w:pStyle w:val="Listparagraf"/>
        <w:numPr>
          <w:ilvl w:val="0"/>
          <w:numId w:val="157"/>
        </w:numPr>
        <w:ind w:left="432" w:hanging="144"/>
        <w:jc w:val="both"/>
        <w:rPr>
          <w:sz w:val="16"/>
          <w:szCs w:val="16"/>
        </w:rPr>
      </w:pPr>
      <w:r w:rsidRPr="005E2EFD">
        <w:rPr>
          <w:sz w:val="16"/>
          <w:szCs w:val="16"/>
        </w:rPr>
        <w:t xml:space="preserve">Instituţia </w:t>
      </w:r>
      <w:bookmarkStart w:id="5" w:name="_Hlk151063029"/>
      <w:r w:rsidRPr="005E2EFD">
        <w:rPr>
          <w:sz w:val="16"/>
          <w:szCs w:val="16"/>
        </w:rPr>
        <w:t>(Univ., Institutul, Academia) ____________________________________________________________________________________</w:t>
      </w:r>
      <w:r w:rsidR="00901B60" w:rsidRPr="005E2EFD">
        <w:rPr>
          <w:sz w:val="16"/>
          <w:szCs w:val="16"/>
        </w:rPr>
        <w:t>_________</w:t>
      </w:r>
      <w:r w:rsidR="0006235D" w:rsidRPr="005E2EFD">
        <w:rPr>
          <w:sz w:val="16"/>
          <w:szCs w:val="16"/>
        </w:rPr>
        <w:t xml:space="preserve"> </w:t>
      </w:r>
      <w:r w:rsidR="00901B60" w:rsidRPr="005E2EFD">
        <w:rPr>
          <w:sz w:val="16"/>
          <w:szCs w:val="16"/>
        </w:rPr>
        <w:t>__</w:t>
      </w:r>
      <w:r w:rsidRPr="005E2EFD">
        <w:rPr>
          <w:sz w:val="16"/>
          <w:szCs w:val="16"/>
        </w:rPr>
        <w:t>___________________________________________</w:t>
      </w:r>
      <w:r w:rsidR="00901B60" w:rsidRPr="005E2EFD">
        <w:rPr>
          <w:sz w:val="16"/>
          <w:szCs w:val="16"/>
        </w:rPr>
        <w:t>,</w:t>
      </w:r>
      <w:r w:rsidRPr="005E2EFD">
        <w:rPr>
          <w:sz w:val="16"/>
          <w:szCs w:val="16"/>
        </w:rPr>
        <w:t xml:space="preserve"> specializarea ____________________________________________________________</w:t>
      </w:r>
      <w:r w:rsidR="00901B60" w:rsidRPr="005E2EFD">
        <w:rPr>
          <w:sz w:val="16"/>
          <w:szCs w:val="16"/>
        </w:rPr>
        <w:t>___</w:t>
      </w:r>
      <w:r w:rsidRPr="005E2EFD">
        <w:rPr>
          <w:sz w:val="16"/>
          <w:szCs w:val="16"/>
        </w:rPr>
        <w:t>___, cu durata studiilor de _____ ani (zi sau i.f., seral, f.f., f.r., i.d.), promoţia ____</w:t>
      </w:r>
      <w:r w:rsidR="00901B60" w:rsidRPr="005E2EFD">
        <w:rPr>
          <w:sz w:val="16"/>
          <w:szCs w:val="16"/>
        </w:rPr>
        <w:t>__</w:t>
      </w:r>
      <w:r w:rsidRPr="005E2EFD">
        <w:rPr>
          <w:sz w:val="16"/>
          <w:szCs w:val="16"/>
        </w:rPr>
        <w:t>___, media de absolvire ___</w:t>
      </w:r>
      <w:r w:rsidR="00901B60" w:rsidRPr="005E2EFD">
        <w:rPr>
          <w:sz w:val="16"/>
          <w:szCs w:val="16"/>
        </w:rPr>
        <w:t>___</w:t>
      </w:r>
      <w:r w:rsidRPr="005E2EFD">
        <w:rPr>
          <w:sz w:val="16"/>
          <w:szCs w:val="16"/>
        </w:rPr>
        <w:t>____, media de departajare ______</w:t>
      </w:r>
      <w:r w:rsidR="00901B60" w:rsidRPr="005E2EFD">
        <w:rPr>
          <w:sz w:val="16"/>
          <w:szCs w:val="16"/>
        </w:rPr>
        <w:t>___</w:t>
      </w:r>
      <w:r w:rsidRPr="005E2EFD">
        <w:rPr>
          <w:sz w:val="16"/>
          <w:szCs w:val="16"/>
        </w:rPr>
        <w:t>_______</w:t>
      </w:r>
      <w:bookmarkEnd w:id="5"/>
      <w:r w:rsidRPr="005E2EFD">
        <w:rPr>
          <w:sz w:val="16"/>
          <w:szCs w:val="16"/>
        </w:rPr>
        <w:t>;</w:t>
      </w:r>
    </w:p>
    <w:p w14:paraId="0D842886" w14:textId="77777777" w:rsidR="0006235D" w:rsidRPr="005E2EFD" w:rsidRDefault="00E76414" w:rsidP="005E2EFD">
      <w:pPr>
        <w:pStyle w:val="Listparagraf"/>
        <w:numPr>
          <w:ilvl w:val="0"/>
          <w:numId w:val="157"/>
        </w:numPr>
        <w:ind w:left="432" w:hanging="144"/>
        <w:jc w:val="both"/>
        <w:rPr>
          <w:sz w:val="16"/>
          <w:szCs w:val="16"/>
        </w:rPr>
      </w:pPr>
      <w:r w:rsidRPr="005E2EFD">
        <w:rPr>
          <w:sz w:val="16"/>
          <w:szCs w:val="16"/>
        </w:rPr>
        <w:t>Instituţia (</w:t>
      </w:r>
      <w:r w:rsidR="0006235D" w:rsidRPr="005E2EFD">
        <w:rPr>
          <w:sz w:val="16"/>
          <w:szCs w:val="16"/>
        </w:rPr>
        <w:t>(Univ., Institutul, Academia) _____________________________________________________________________________________________ _____________________________________________, specializarea __________________________________________________________________, cu durata studiilor de _____ ani (zi sau i.f., seral, f.f., f.r., i.d.), promoţia _________, media de absolvire __________, media de departajare ________________</w:t>
      </w:r>
      <w:r w:rsidRPr="005E2EFD">
        <w:rPr>
          <w:sz w:val="16"/>
          <w:szCs w:val="16"/>
        </w:rPr>
        <w:t>;</w:t>
      </w:r>
    </w:p>
    <w:p w14:paraId="42B1D56A" w14:textId="0CDD0511" w:rsidR="00E76414" w:rsidRPr="005E2EFD" w:rsidRDefault="00E76414" w:rsidP="005E2EFD">
      <w:pPr>
        <w:pStyle w:val="Listparagraf"/>
        <w:numPr>
          <w:ilvl w:val="0"/>
          <w:numId w:val="157"/>
        </w:numPr>
        <w:ind w:left="432" w:hanging="144"/>
        <w:jc w:val="both"/>
        <w:rPr>
          <w:sz w:val="16"/>
          <w:szCs w:val="16"/>
        </w:rPr>
      </w:pPr>
      <w:r w:rsidRPr="005E2EFD">
        <w:rPr>
          <w:sz w:val="16"/>
          <w:szCs w:val="16"/>
        </w:rPr>
        <w:lastRenderedPageBreak/>
        <w:t xml:space="preserve">Instituţia </w:t>
      </w:r>
      <w:r w:rsidR="0006235D" w:rsidRPr="005E2EFD">
        <w:rPr>
          <w:sz w:val="16"/>
          <w:szCs w:val="16"/>
        </w:rPr>
        <w:t>(Univ., Institutul, Academia) _____________________________________________________________________________________________ _____________________________________________, specializarea __________________________________________________________________, cu durata studiilor de _____ ani (zi sau i.f., seral, f.f., f.r., i.d.), promoţia _________, media de absolvire __________, media de departajare _______________.</w:t>
      </w:r>
    </w:p>
    <w:p w14:paraId="3B55175A" w14:textId="5E021E15" w:rsidR="00E76414" w:rsidRPr="005E2EFD" w:rsidRDefault="0006235D" w:rsidP="005E2EFD">
      <w:pPr>
        <w:tabs>
          <w:tab w:val="left" w:pos="284"/>
        </w:tabs>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Am obţinut definitivatul în anul ________,  cu media _____</w:t>
      </w:r>
      <w:r w:rsidRPr="005E2EFD">
        <w:rPr>
          <w:rFonts w:ascii="Times New Roman" w:eastAsia="Times New Roman" w:hAnsi="Times New Roman"/>
          <w:sz w:val="16"/>
          <w:szCs w:val="16"/>
        </w:rPr>
        <w:t>_</w:t>
      </w:r>
      <w:r w:rsidR="00E76414" w:rsidRPr="005E2EFD">
        <w:rPr>
          <w:rFonts w:ascii="Times New Roman" w:eastAsia="Times New Roman" w:hAnsi="Times New Roman"/>
          <w:sz w:val="16"/>
          <w:szCs w:val="16"/>
        </w:rPr>
        <w:t>___, gradul II  în anul ________, cu media _____</w:t>
      </w:r>
      <w:r w:rsidRPr="005E2EFD">
        <w:rPr>
          <w:rFonts w:ascii="Times New Roman" w:eastAsia="Times New Roman" w:hAnsi="Times New Roman"/>
          <w:sz w:val="16"/>
          <w:szCs w:val="16"/>
        </w:rPr>
        <w:t>_</w:t>
      </w:r>
      <w:r w:rsidR="00E76414" w:rsidRPr="005E2EFD">
        <w:rPr>
          <w:rFonts w:ascii="Times New Roman" w:eastAsia="Times New Roman" w:hAnsi="Times New Roman"/>
          <w:sz w:val="16"/>
          <w:szCs w:val="16"/>
        </w:rPr>
        <w:t>___, gradul I  în anul __________, cu media ___</w:t>
      </w:r>
      <w:r w:rsidRPr="005E2EFD">
        <w:rPr>
          <w:rFonts w:ascii="Times New Roman" w:eastAsia="Times New Roman" w:hAnsi="Times New Roman"/>
          <w:sz w:val="16"/>
          <w:szCs w:val="16"/>
        </w:rPr>
        <w:t>_</w:t>
      </w:r>
      <w:r w:rsidR="00E76414" w:rsidRPr="005E2EFD">
        <w:rPr>
          <w:rFonts w:ascii="Times New Roman" w:eastAsia="Times New Roman" w:hAnsi="Times New Roman"/>
          <w:sz w:val="16"/>
          <w:szCs w:val="16"/>
        </w:rPr>
        <w:t>_____,  doctoratul  în anul _________, la specialitatea</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 xml:space="preserve">____________________________________________________________. </w:t>
      </w:r>
    </w:p>
    <w:p w14:paraId="4A6DBB5A" w14:textId="536AC2A2" w:rsidR="00E76414" w:rsidRPr="005E2EFD" w:rsidRDefault="0006235D" w:rsidP="005E2EFD">
      <w:pPr>
        <w:tabs>
          <w:tab w:val="left" w:pos="284"/>
        </w:tabs>
        <w:spacing w:after="0" w:line="240" w:lineRule="auto"/>
        <w:ind w:left="360" w:right="-2" w:hanging="360"/>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b/>
      </w:r>
      <w:r w:rsidR="00E76414" w:rsidRPr="005E2EFD">
        <w:rPr>
          <w:rFonts w:ascii="Times New Roman" w:eastAsia="Times New Roman" w:hAnsi="Times New Roman"/>
          <w:sz w:val="16"/>
          <w:szCs w:val="16"/>
        </w:rPr>
        <w:t>În anul şcolar 2023-2024 sunt încadrat(ă) cu contract pe perioadă determinată pe postul/ catedra de ___________________________________</w:t>
      </w:r>
      <w:r w:rsidRPr="005E2EFD">
        <w:rPr>
          <w:rFonts w:ascii="Times New Roman" w:eastAsia="Times New Roman" w:hAnsi="Times New Roman"/>
          <w:sz w:val="16"/>
          <w:szCs w:val="16"/>
        </w:rPr>
        <w:t>__________</w:t>
      </w:r>
      <w:r w:rsidR="00E76414" w:rsidRPr="005E2EFD">
        <w:rPr>
          <w:rFonts w:ascii="Times New Roman" w:eastAsia="Times New Roman" w:hAnsi="Times New Roman"/>
          <w:sz w:val="16"/>
          <w:szCs w:val="16"/>
        </w:rPr>
        <w:t>___</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________________________________________________________________________</w:t>
      </w:r>
      <w:r w:rsidRPr="005E2EFD">
        <w:rPr>
          <w:rFonts w:ascii="Times New Roman" w:eastAsia="Times New Roman" w:hAnsi="Times New Roman"/>
          <w:sz w:val="16"/>
          <w:szCs w:val="16"/>
        </w:rPr>
        <w:t>_____</w:t>
      </w:r>
      <w:r w:rsidR="00E76414"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______________________________________________</w:t>
      </w:r>
      <w:r w:rsidR="00E76414" w:rsidRPr="005E2EFD">
        <w:rPr>
          <w:rFonts w:ascii="Times New Roman" w:eastAsia="Times New Roman" w:hAnsi="Times New Roman"/>
          <w:sz w:val="16"/>
          <w:szCs w:val="16"/>
        </w:rPr>
        <w:t xml:space="preserve"> ______ de la  _________________________________________________________________________________________________________</w:t>
      </w:r>
      <w:r w:rsidRPr="005E2EFD">
        <w:rPr>
          <w:rFonts w:ascii="Times New Roman" w:eastAsia="Times New Roman" w:hAnsi="Times New Roman"/>
          <w:sz w:val="16"/>
          <w:szCs w:val="16"/>
        </w:rPr>
        <w:t>_____</w:t>
      </w:r>
      <w:r w:rsidR="00E76414" w:rsidRPr="005E2EFD">
        <w:rPr>
          <w:rFonts w:ascii="Times New Roman" w:eastAsia="Times New Roman" w:hAnsi="Times New Roman"/>
          <w:sz w:val="16"/>
          <w:szCs w:val="16"/>
        </w:rPr>
        <w:t>_____</w:t>
      </w:r>
      <w:r w:rsidRPr="005E2EFD">
        <w:rPr>
          <w:rFonts w:ascii="Times New Roman" w:eastAsia="Times New Roman" w:hAnsi="Times New Roman"/>
          <w:sz w:val="16"/>
          <w:szCs w:val="16"/>
        </w:rPr>
        <w:t xml:space="preserve"> ____________________________________________________________________________, </w:t>
      </w:r>
      <w:r w:rsidR="00E76414" w:rsidRPr="005E2EFD">
        <w:rPr>
          <w:rFonts w:ascii="Times New Roman" w:eastAsia="Times New Roman" w:hAnsi="Times New Roman"/>
          <w:sz w:val="16"/>
          <w:szCs w:val="16"/>
        </w:rPr>
        <w:t>localitatea</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_________________________</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 xml:space="preserve">_ </w:t>
      </w:r>
      <w:r w:rsidR="00E76414" w:rsidRPr="005E2EFD">
        <w:rPr>
          <w:rFonts w:ascii="Times New Roman" w:eastAsia="Times New Roman" w:hAnsi="Times New Roman"/>
          <w:sz w:val="16"/>
          <w:szCs w:val="16"/>
        </w:rPr>
        <w:t>________________________________________________________________</w:t>
      </w:r>
      <w:r w:rsidRPr="005E2EFD">
        <w:rPr>
          <w:rFonts w:ascii="Times New Roman" w:eastAsia="Times New Roman" w:hAnsi="Times New Roman"/>
          <w:sz w:val="16"/>
          <w:szCs w:val="16"/>
        </w:rPr>
        <w:t>.</w:t>
      </w:r>
    </w:p>
    <w:p w14:paraId="6EB9357F" w14:textId="0A0C373A" w:rsidR="00E76414" w:rsidRPr="005E2EFD" w:rsidRDefault="0006235D" w:rsidP="005E2EFD">
      <w:pPr>
        <w:tabs>
          <w:tab w:val="left" w:pos="284"/>
        </w:tabs>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La data de 1 septembrie 2023 am avut _________ ani întregi __________ vechime efectivă la catedră (inclusiv perioada rezervării catedrei).</w:t>
      </w:r>
    </w:p>
    <w:p w14:paraId="5246461E" w14:textId="77777777" w:rsidR="00E76414" w:rsidRPr="005E2EFD" w:rsidRDefault="00E76414" w:rsidP="005E2EFD">
      <w:pPr>
        <w:tabs>
          <w:tab w:val="left" w:pos="284"/>
        </w:tabs>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Avize şi atestate:</w:t>
      </w:r>
    </w:p>
    <w:p w14:paraId="6CFCC5D6" w14:textId="77777777" w:rsidR="00E76414" w:rsidRPr="005E2EFD" w:rsidRDefault="00E76414" w:rsidP="005E2EFD">
      <w:pPr>
        <w:tabs>
          <w:tab w:val="left" w:pos="5400"/>
        </w:tabs>
        <w:spacing w:after="0" w:line="240" w:lineRule="auto"/>
        <w:ind w:left="357" w:right="-2"/>
        <w:rPr>
          <w:rFonts w:ascii="Times New Roman" w:eastAsia="Times New Roman" w:hAnsi="Times New Roman"/>
          <w:sz w:val="16"/>
          <w:szCs w:val="16"/>
        </w:rPr>
      </w:pPr>
      <w:r w:rsidRPr="005E2EFD">
        <w:rPr>
          <w:rFonts w:ascii="Times New Roman" w:eastAsia="Times New Roman" w:hAnsi="Times New Roman"/>
          <w:sz w:val="16"/>
          <w:szCs w:val="16"/>
        </w:rPr>
        <w:t>Tipul avizului de culte:______________________________________________</w:t>
      </w:r>
    </w:p>
    <w:p w14:paraId="383E93E2" w14:textId="77777777" w:rsidR="00E76414" w:rsidRPr="005E2EFD" w:rsidRDefault="00E76414" w:rsidP="005E2EFD">
      <w:pPr>
        <w:tabs>
          <w:tab w:val="left" w:pos="5400"/>
          <w:tab w:val="left" w:pos="8640"/>
        </w:tabs>
        <w:spacing w:after="0" w:line="240" w:lineRule="auto"/>
        <w:ind w:left="357" w:right="-2"/>
        <w:rPr>
          <w:rFonts w:ascii="Times New Roman" w:eastAsia="Times New Roman" w:hAnsi="Times New Roman"/>
          <w:sz w:val="16"/>
          <w:szCs w:val="16"/>
        </w:rPr>
      </w:pPr>
      <w:r w:rsidRPr="005E2EFD">
        <w:rPr>
          <w:rFonts w:ascii="Times New Roman" w:eastAsia="Times New Roman" w:hAnsi="Times New Roman"/>
          <w:sz w:val="16"/>
          <w:szCs w:val="16"/>
        </w:rPr>
        <w:t>Tipul avizului de alternativă: _________________________________________</w:t>
      </w:r>
    </w:p>
    <w:p w14:paraId="53BC29BB" w14:textId="77777777" w:rsidR="00E76414" w:rsidRPr="005E2EFD" w:rsidRDefault="00E76414" w:rsidP="005E2EFD">
      <w:pPr>
        <w:tabs>
          <w:tab w:val="left" w:pos="5400"/>
          <w:tab w:val="left" w:pos="8640"/>
        </w:tabs>
        <w:spacing w:after="0" w:line="240" w:lineRule="auto"/>
        <w:ind w:left="357" w:right="-2"/>
        <w:rPr>
          <w:rFonts w:ascii="Times New Roman" w:eastAsia="Times New Roman" w:hAnsi="Times New Roman"/>
          <w:sz w:val="16"/>
          <w:szCs w:val="16"/>
        </w:rPr>
      </w:pPr>
      <w:r w:rsidRPr="005E2EFD">
        <w:rPr>
          <w:rFonts w:ascii="Times New Roman" w:eastAsia="Times New Roman" w:hAnsi="Times New Roman"/>
          <w:sz w:val="16"/>
          <w:szCs w:val="16"/>
        </w:rPr>
        <w:t xml:space="preserve">Tipul avizului unităţii de învăţământ militar:______________________________ </w:t>
      </w:r>
    </w:p>
    <w:p w14:paraId="7499C299" w14:textId="77777777" w:rsidR="00E76414" w:rsidRPr="005E2EFD" w:rsidRDefault="00E76414" w:rsidP="005E2EFD">
      <w:pPr>
        <w:tabs>
          <w:tab w:val="left" w:pos="5400"/>
          <w:tab w:val="left" w:pos="8640"/>
        </w:tabs>
        <w:spacing w:after="0" w:line="240" w:lineRule="auto"/>
        <w:ind w:left="357" w:right="-2"/>
        <w:rPr>
          <w:rFonts w:ascii="Times New Roman" w:eastAsia="Times New Roman" w:hAnsi="Times New Roman"/>
          <w:sz w:val="16"/>
          <w:szCs w:val="16"/>
        </w:rPr>
      </w:pPr>
      <w:r w:rsidRPr="005E2EFD">
        <w:rPr>
          <w:noProof/>
          <w:lang w:eastAsia="ro-RO"/>
        </w:rPr>
        <mc:AlternateContent>
          <mc:Choice Requires="wps">
            <w:drawing>
              <wp:anchor distT="0" distB="0" distL="114300" distR="114300" simplePos="0" relativeHeight="251689984" behindDoc="0" locked="0" layoutInCell="1" hidden="0" allowOverlap="1" wp14:anchorId="26FAE07C" wp14:editId="23BC07F6">
                <wp:simplePos x="0" y="0"/>
                <wp:positionH relativeFrom="column">
                  <wp:posOffset>1344839</wp:posOffset>
                </wp:positionH>
                <wp:positionV relativeFrom="paragraph">
                  <wp:posOffset>104321</wp:posOffset>
                </wp:positionV>
                <wp:extent cx="170815" cy="170815"/>
                <wp:effectExtent l="0" t="0" r="0" b="0"/>
                <wp:wrapNone/>
                <wp:docPr id="61" name="Rectangle 61"/>
                <wp:cNvGraphicFramePr/>
                <a:graphic xmlns:a="http://schemas.openxmlformats.org/drawingml/2006/main">
                  <a:graphicData uri="http://schemas.microsoft.com/office/word/2010/wordprocessingShape">
                    <wps:wsp>
                      <wps:cNvSpPr/>
                      <wps:spPr>
                        <a:xfrm>
                          <a:off x="0" y="0"/>
                          <a:ext cx="170815"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106994" w14:textId="77777777" w:rsidR="00CA03A0" w:rsidRDefault="00CA03A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FAE07C" id="Rectangle 61" o:spid="_x0000_s1027" style="position:absolute;left:0;text-align:left;margin-left:105.9pt;margin-top:8.2pt;width:13.45pt;height:13.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">
                <v:stroke startarrowwidth="narrow" startarrowlength="short" endarrowwidth="narrow" endarrowlength="short"/>
                <v:textbox inset="2.53958mm,2.53958mm,2.53958mm,2.53958mm">
                  <w:txbxContent>
                    <w:p w14:paraId="6E106994" w14:textId="77777777" w:rsidR="00CA03A0" w:rsidRDefault="00CA03A0">
                      <w:pPr>
                        <w:spacing w:after="0" w:line="240" w:lineRule="auto"/>
                        <w:textDirection w:val="btLr"/>
                      </w:pPr>
                    </w:p>
                  </w:txbxContent>
                </v:textbox>
              </v:rect>
            </w:pict>
          </mc:Fallback>
        </mc:AlternateContent>
      </w:r>
      <w:r w:rsidRPr="005E2EFD">
        <w:rPr>
          <w:noProof/>
          <w:lang w:eastAsia="ro-RO"/>
        </w:rPr>
        <mc:AlternateContent>
          <mc:Choice Requires="wps">
            <w:drawing>
              <wp:anchor distT="0" distB="0" distL="114300" distR="114300" simplePos="0" relativeHeight="251691008" behindDoc="0" locked="0" layoutInCell="1" hidden="0" allowOverlap="1" wp14:anchorId="10FD1B03" wp14:editId="590202AE">
                <wp:simplePos x="0" y="0"/>
                <wp:positionH relativeFrom="column">
                  <wp:posOffset>4610100</wp:posOffset>
                </wp:positionH>
                <wp:positionV relativeFrom="paragraph">
                  <wp:posOffset>101600</wp:posOffset>
                </wp:positionV>
                <wp:extent cx="170815" cy="170815"/>
                <wp:effectExtent l="0" t="0" r="0" b="0"/>
                <wp:wrapNone/>
                <wp:docPr id="62" name="Rectangle 62"/>
                <wp:cNvGraphicFramePr/>
                <a:graphic xmlns:a="http://schemas.openxmlformats.org/drawingml/2006/main">
                  <a:graphicData uri="http://schemas.microsoft.com/office/word/2010/wordprocessingShape">
                    <wps:wsp>
                      <wps:cNvSpPr/>
                      <wps:spPr>
                        <a:xfrm>
                          <a:off x="5265355" y="3699355"/>
                          <a:ext cx="161290" cy="1612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880304" w14:textId="77777777" w:rsidR="00CA03A0" w:rsidRDefault="00CA03A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FD1B03" id="Rectangle 62" o:spid="_x0000_s1028" style="position:absolute;left:0;text-align:left;margin-left:363pt;margin-top:8pt;width:13.45pt;height:13.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">
                <v:stroke startarrowwidth="narrow" startarrowlength="short" endarrowwidth="narrow" endarrowlength="short"/>
                <v:textbox inset="2.53958mm,2.53958mm,2.53958mm,2.53958mm">
                  <w:txbxContent>
                    <w:p w14:paraId="0C880304" w14:textId="77777777" w:rsidR="00CA03A0" w:rsidRDefault="00CA03A0">
                      <w:pPr>
                        <w:spacing w:after="0" w:line="240" w:lineRule="auto"/>
                        <w:textDirection w:val="btLr"/>
                      </w:pPr>
                    </w:p>
                  </w:txbxContent>
                </v:textbox>
              </v:rect>
            </w:pict>
          </mc:Fallback>
        </mc:AlternateContent>
      </w:r>
    </w:p>
    <w:p w14:paraId="49CB555A" w14:textId="77777777" w:rsidR="00E76414" w:rsidRPr="005E2EFD" w:rsidRDefault="00E76414" w:rsidP="005E2EFD">
      <w:pPr>
        <w:tabs>
          <w:tab w:val="left" w:pos="3261"/>
          <w:tab w:val="left" w:pos="5245"/>
          <w:tab w:val="left" w:pos="7797"/>
        </w:tabs>
        <w:ind w:left="360" w:right="-2"/>
        <w:rPr>
          <w:rFonts w:ascii="Times New Roman" w:eastAsia="Times New Roman" w:hAnsi="Times New Roman"/>
          <w:sz w:val="16"/>
          <w:szCs w:val="16"/>
        </w:rPr>
      </w:pPr>
      <w:r w:rsidRPr="005E2EFD">
        <w:rPr>
          <w:rFonts w:ascii="Times New Roman" w:eastAsia="Times New Roman" w:hAnsi="Times New Roman"/>
          <w:sz w:val="16"/>
          <w:szCs w:val="16"/>
        </w:rPr>
        <w:t>Atestat educaţie specială:              Aviz IGP / ARR:</w:t>
      </w:r>
      <w:r w:rsidRPr="005E2EFD">
        <w:rPr>
          <w:rFonts w:ascii="Times New Roman" w:eastAsia="Times New Roman" w:hAnsi="Times New Roman"/>
          <w:sz w:val="16"/>
          <w:szCs w:val="16"/>
        </w:rPr>
        <w:tab/>
        <w:t>Avizul liceului pedagogic:</w:t>
      </w:r>
      <w:r w:rsidRPr="005E2EFD">
        <w:rPr>
          <w:noProof/>
          <w:lang w:eastAsia="ro-RO"/>
        </w:rPr>
        <mc:AlternateContent>
          <mc:Choice Requires="wps">
            <w:drawing>
              <wp:anchor distT="0" distB="0" distL="114300" distR="114300" simplePos="0" relativeHeight="251692032" behindDoc="0" locked="0" layoutInCell="1" hidden="0" allowOverlap="1" wp14:anchorId="3D2DA238" wp14:editId="1AB507C7">
                <wp:simplePos x="0" y="0"/>
                <wp:positionH relativeFrom="column">
                  <wp:posOffset>2794000</wp:posOffset>
                </wp:positionH>
                <wp:positionV relativeFrom="paragraph">
                  <wp:posOffset>0</wp:posOffset>
                </wp:positionV>
                <wp:extent cx="170815" cy="170815"/>
                <wp:effectExtent l="0" t="0" r="0" b="0"/>
                <wp:wrapNone/>
                <wp:docPr id="58" name="Rectangle 58"/>
                <wp:cNvGraphicFramePr/>
                <a:graphic xmlns:a="http://schemas.openxmlformats.org/drawingml/2006/main">
                  <a:graphicData uri="http://schemas.microsoft.com/office/word/2010/wordprocessingShape">
                    <wps:wsp>
                      <wps:cNvSpPr/>
                      <wps:spPr>
                        <a:xfrm>
                          <a:off x="5265355" y="3699355"/>
                          <a:ext cx="161290" cy="1612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4DF09A" w14:textId="77777777" w:rsidR="00CA03A0" w:rsidRDefault="00CA03A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2DA238" id="Rectangle 58" o:spid="_x0000_s1029" style="position:absolute;left:0;text-align:left;margin-left:220pt;margin-top:0;width:13.45pt;height:13.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">
                <v:stroke startarrowwidth="narrow" startarrowlength="short" endarrowwidth="narrow" endarrowlength="short"/>
                <v:textbox inset="2.53958mm,2.53958mm,2.53958mm,2.53958mm">
                  <w:txbxContent>
                    <w:p w14:paraId="694DF09A" w14:textId="77777777" w:rsidR="00CA03A0" w:rsidRDefault="00CA03A0">
                      <w:pPr>
                        <w:spacing w:after="0" w:line="240" w:lineRule="auto"/>
                        <w:textDirection w:val="btLr"/>
                      </w:pPr>
                    </w:p>
                  </w:txbxContent>
                </v:textbox>
              </v:rect>
            </w:pict>
          </mc:Fallback>
        </mc:AlternateContent>
      </w:r>
    </w:p>
    <w:p w14:paraId="18963B95" w14:textId="0CB8FB8C" w:rsidR="00E76414" w:rsidRPr="005E2EFD" w:rsidRDefault="0006235D" w:rsidP="005E2EFD">
      <w:pPr>
        <w:spacing w:after="0" w:line="240" w:lineRule="auto"/>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Am avut contractul individual de muncă suspendat în perioada  ________   pentru motivul ________________________________________, cu (fără) acordul</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inspectoratului şcolar ____________________________________________________, prin decizia nr. ____________, conform art. ___________ din Legea nr. 53/2003, republicată, Codul muncii, cu modificările şi completările ulterioare.</w:t>
      </w:r>
    </w:p>
    <w:p w14:paraId="56788D75" w14:textId="77777777" w:rsidR="00E76414" w:rsidRPr="005E2EFD" w:rsidRDefault="00E76414" w:rsidP="005E2EFD">
      <w:pPr>
        <w:tabs>
          <w:tab w:val="left" w:pos="284"/>
        </w:tabs>
        <w:spacing w:after="0" w:line="240" w:lineRule="auto"/>
        <w:ind w:right="-2"/>
        <w:jc w:val="both"/>
        <w:rPr>
          <w:rFonts w:ascii="Times New Roman" w:eastAsia="Times New Roman" w:hAnsi="Times New Roman"/>
          <w:sz w:val="16"/>
          <w:szCs w:val="16"/>
        </w:rPr>
      </w:pPr>
    </w:p>
    <w:p w14:paraId="69D7A289" w14:textId="1BB04B99" w:rsidR="00E76414" w:rsidRPr="005E2EFD" w:rsidRDefault="0006235D" w:rsidP="005E2EFD">
      <w:pPr>
        <w:spacing w:after="0" w:line="240" w:lineRule="auto"/>
        <w:ind w:left="360" w:right="-2" w:hanging="36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Sunt/ nu sunt unic întreținător de familie. Am ______ copii în întreținere. Soţul/ soţia este/ nu este angajat(ă) în muncă.</w:t>
      </w:r>
    </w:p>
    <w:p w14:paraId="1083443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6DD3279" w14:textId="09476E59" w:rsidR="00E76414" w:rsidRPr="005E2EFD" w:rsidRDefault="0006235D" w:rsidP="005E2EFD">
      <w:pPr>
        <w:spacing w:after="0" w:line="240" w:lineRule="auto"/>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Prezint avizul/ adeverinţa medical(ă) nr. _______________, din data __________________, emis(ă) de un medic sau cabinet de medicină a muncii,</w:t>
      </w:r>
      <w:r w:rsidRPr="005E2EFD">
        <w:rPr>
          <w:rFonts w:ascii="Times New Roman" w:eastAsia="Times New Roman" w:hAnsi="Times New Roman"/>
          <w:sz w:val="15"/>
          <w:szCs w:val="15"/>
        </w:rPr>
        <w:t xml:space="preserve"> </w:t>
      </w:r>
      <w:r w:rsidR="00E76414" w:rsidRPr="005E2EFD">
        <w:rPr>
          <w:rFonts w:ascii="Times New Roman" w:eastAsia="Times New Roman" w:hAnsi="Times New Roman"/>
          <w:sz w:val="16"/>
          <w:szCs w:val="16"/>
        </w:rPr>
        <w:t xml:space="preserve">________________________________________________________________, din care rezultă că sunt </w:t>
      </w:r>
      <w:r w:rsidR="00E76414" w:rsidRPr="005E2EFD">
        <w:rPr>
          <w:rFonts w:ascii="Times New Roman" w:eastAsia="Times New Roman" w:hAnsi="Times New Roman"/>
          <w:b/>
          <w:sz w:val="16"/>
          <w:szCs w:val="16"/>
        </w:rPr>
        <w:t>apt(ă) pentru a preda în învăţământ</w:t>
      </w:r>
      <w:r w:rsidR="00E76414" w:rsidRPr="005E2EFD">
        <w:rPr>
          <w:rFonts w:ascii="Times New Roman" w:eastAsia="Times New Roman" w:hAnsi="Times New Roman"/>
          <w:sz w:val="16"/>
          <w:szCs w:val="16"/>
        </w:rPr>
        <w:t xml:space="preserve"> şi că îndeplinesc condiţiile prevăzute la art. 162 şi art. 168 din Legea nr. 198/ 2023, </w:t>
      </w:r>
      <w:r w:rsidR="009C7C3E" w:rsidRPr="005E2EFD">
        <w:rPr>
          <w:rFonts w:ascii="Times New Roman" w:eastAsia="Times New Roman" w:hAnsi="Times New Roman"/>
          <w:sz w:val="16"/>
          <w:szCs w:val="16"/>
        </w:rPr>
        <w:t xml:space="preserve">cu modificările ulterioare, </w:t>
      </w:r>
      <w:r w:rsidR="00E76414" w:rsidRPr="005E2EFD">
        <w:rPr>
          <w:rFonts w:ascii="Times New Roman" w:eastAsia="Times New Roman" w:hAnsi="Times New Roman"/>
          <w:sz w:val="16"/>
          <w:szCs w:val="16"/>
        </w:rPr>
        <w:t>pentru a fi încadrat(ă) în învăţământ.</w:t>
      </w:r>
    </w:p>
    <w:p w14:paraId="3EE617C9"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1C2B4CF8" w14:textId="77777777" w:rsidR="00E76414" w:rsidRPr="005E2EFD" w:rsidRDefault="00E76414" w:rsidP="005E2EFD">
      <w:pPr>
        <w:spacing w:after="0" w:line="240" w:lineRule="auto"/>
        <w:ind w:left="567" w:right="-2"/>
        <w:jc w:val="both"/>
        <w:rPr>
          <w:rFonts w:ascii="Times New Roman" w:eastAsia="Times New Roman" w:hAnsi="Times New Roman"/>
          <w:i/>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 Se completează nota la inspecţia specială la clasă, respectiv nota sau rezultatul (Admis/ Respins), după caz, pentru cadrele didactice care au susţinut probe practice/ orale în cadrul concursului.</w:t>
      </w:r>
    </w:p>
    <w:p w14:paraId="44347C7E"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p>
    <w:p w14:paraId="2C98C2AB" w14:textId="77777777" w:rsidR="00E76414" w:rsidRPr="005E2EFD" w:rsidRDefault="00E76414" w:rsidP="005E2EFD">
      <w:pPr>
        <w:spacing w:after="0" w:line="240" w:lineRule="auto"/>
        <w:ind w:right="-2" w:firstLine="567"/>
        <w:jc w:val="both"/>
        <w:rPr>
          <w:rFonts w:ascii="Times New Roman" w:eastAsia="Times New Roman" w:hAnsi="Times New Roman"/>
          <w:b/>
          <w:sz w:val="16"/>
          <w:szCs w:val="16"/>
        </w:rPr>
      </w:pPr>
    </w:p>
    <w:p w14:paraId="7B70EC3D" w14:textId="77777777" w:rsidR="00E76414" w:rsidRPr="005E2EFD" w:rsidRDefault="00E76414" w:rsidP="005E2EFD">
      <w:pPr>
        <w:spacing w:after="0" w:line="240" w:lineRule="auto"/>
        <w:ind w:right="-2" w:firstLine="567"/>
        <w:jc w:val="both"/>
        <w:rPr>
          <w:rFonts w:ascii="Times New Roman" w:eastAsia="Times New Roman" w:hAnsi="Times New Roman"/>
          <w:b/>
          <w:sz w:val="16"/>
          <w:szCs w:val="16"/>
        </w:rPr>
      </w:pPr>
      <w:r w:rsidRPr="005E2EFD">
        <w:rPr>
          <w:rFonts w:ascii="Times New Roman" w:eastAsia="Times New Roman" w:hAnsi="Times New Roman"/>
          <w:b/>
          <w:sz w:val="16"/>
          <w:szCs w:val="16"/>
        </w:rPr>
        <w:t>RĂSPUND de exactitatea datelor înscrise în această cerere şi declar că voi suporta consecinţele dacă am comunicat date eronate.</w:t>
      </w:r>
    </w:p>
    <w:p w14:paraId="3623E35C"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19D61C5D"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Data ____________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Semnătura____________</w:t>
      </w:r>
    </w:p>
    <w:p w14:paraId="460ACA64" w14:textId="77777777" w:rsidR="00E76414" w:rsidRPr="005E2EFD" w:rsidRDefault="00E76414" w:rsidP="005E2EFD">
      <w:pPr>
        <w:spacing w:after="0" w:line="240" w:lineRule="auto"/>
        <w:ind w:right="-2"/>
        <w:rPr>
          <w:rFonts w:ascii="Times New Roman" w:eastAsia="Times New Roman" w:hAnsi="Times New Roman"/>
          <w:sz w:val="16"/>
          <w:szCs w:val="16"/>
        </w:rPr>
      </w:pPr>
    </w:p>
    <w:p w14:paraId="2703376B"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4171DC96" w14:textId="77777777" w:rsidR="00E76414" w:rsidRPr="005E2EFD" w:rsidRDefault="00E76414" w:rsidP="005E2EFD">
      <w:pPr>
        <w:spacing w:after="0" w:line="240" w:lineRule="auto"/>
        <w:ind w:right="-2" w:firstLine="567"/>
        <w:jc w:val="both"/>
        <w:rPr>
          <w:rFonts w:ascii="Times New Roman" w:eastAsia="Times New Roman" w:hAnsi="Times New Roman"/>
          <w:sz w:val="15"/>
          <w:szCs w:val="15"/>
        </w:rPr>
      </w:pPr>
      <w:r w:rsidRPr="005E2EFD">
        <w:rPr>
          <w:rFonts w:ascii="Times New Roman" w:eastAsia="Times New Roman" w:hAnsi="Times New Roman"/>
          <w:i/>
          <w:iCs/>
          <w:sz w:val="15"/>
          <w:szCs w:val="15"/>
          <w:u w:val="single"/>
        </w:rPr>
        <w:t>ANEXEZ</w:t>
      </w:r>
      <w:r w:rsidRPr="005E2EFD">
        <w:rPr>
          <w:rFonts w:ascii="Times New Roman" w:eastAsia="Times New Roman" w:hAnsi="Times New Roman"/>
          <w:i/>
          <w:iCs/>
          <w:sz w:val="15"/>
          <w:szCs w:val="15"/>
          <w:u w:val="single"/>
          <w:vertAlign w:val="superscript"/>
        </w:rPr>
        <w:t>*</w:t>
      </w:r>
      <w:r w:rsidRPr="005E2EFD">
        <w:rPr>
          <w:rFonts w:ascii="Times New Roman" w:eastAsia="Times New Roman" w:hAnsi="Times New Roman"/>
          <w:i/>
          <w:iCs/>
          <w:sz w:val="15"/>
          <w:szCs w:val="15"/>
          <w:u w:val="single"/>
        </w:rPr>
        <w:t>, ÎN URMĂTOAREA ORDINE</w:t>
      </w:r>
      <w:r w:rsidRPr="005E2EFD">
        <w:rPr>
          <w:rFonts w:ascii="Times New Roman" w:eastAsia="Times New Roman" w:hAnsi="Times New Roman"/>
          <w:sz w:val="15"/>
          <w:szCs w:val="15"/>
        </w:rPr>
        <w:t>,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14:paraId="482842BB" w14:textId="77777777" w:rsidR="00E76414" w:rsidRPr="005E2EFD" w:rsidRDefault="00E76414" w:rsidP="005E2EFD">
      <w:pPr>
        <w:spacing w:after="0" w:line="240" w:lineRule="auto"/>
        <w:ind w:right="-2" w:firstLine="567"/>
        <w:jc w:val="both"/>
        <w:rPr>
          <w:rFonts w:ascii="Times New Roman" w:eastAsia="Times New Roman" w:hAnsi="Times New Roman"/>
          <w:sz w:val="15"/>
          <w:szCs w:val="15"/>
        </w:rPr>
      </w:pPr>
    </w:p>
    <w:p w14:paraId="68CE8448"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copie de pe decizia de repartizare pe postul didactic de la unitatea/ unităţile de învăţământ la care funcţionez ca angajat cu contract individual de perioadă determinată în anul şcolar curent;</w:t>
      </w:r>
    </w:p>
    <w:p w14:paraId="0CA3A670" w14:textId="71CDCE02"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 xml:space="preserve">copie după hotărârea Consiliului de Administrație al unității/ unităților în care </w:t>
      </w:r>
      <w:r w:rsidR="00197CE0" w:rsidRPr="005E2EFD">
        <w:rPr>
          <w:sz w:val="15"/>
          <w:szCs w:val="15"/>
        </w:rPr>
        <w:t>sunt</w:t>
      </w:r>
      <w:r w:rsidRPr="005E2EFD">
        <w:rPr>
          <w:sz w:val="15"/>
          <w:szCs w:val="15"/>
        </w:rPr>
        <w:t xml:space="preserve"> angajat(ă) privind modificarea duratei contractului individual de muncă din durată determinată de un an, în contract individual de muncă pe durata de viabilitate a postului/ catedrei;</w:t>
      </w:r>
    </w:p>
    <w:p w14:paraId="205CBD74"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copie a actului de identitate (B.I./ C.I.) din care să rezulte domiciliul şi de pe actele doveditoare privind schimbarea numelui, dacă este cazul</w:t>
      </w:r>
      <w:r w:rsidR="0006235D" w:rsidRPr="005E2EFD">
        <w:rPr>
          <w:sz w:val="15"/>
          <w:szCs w:val="15"/>
        </w:rPr>
        <w:t>;</w:t>
      </w:r>
    </w:p>
    <w:p w14:paraId="189396E6"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copii de pe actele de studii (inclusiv foaia matricolă/ suplimentul la diplomă);</w:t>
      </w:r>
    </w:p>
    <w:p w14:paraId="683CD207"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copii de pe certificatele de grade didactice dobândite;</w:t>
      </w:r>
    </w:p>
    <w:p w14:paraId="1FF65738"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copii ale avizelor şi atestatelor necesare ocupării postului didactic/ catedrei, dacă este cazul</w:t>
      </w:r>
      <w:r w:rsidR="0006235D" w:rsidRPr="005E2EFD">
        <w:rPr>
          <w:sz w:val="15"/>
          <w:szCs w:val="15"/>
        </w:rPr>
        <w:t>;</w:t>
      </w:r>
    </w:p>
    <w:p w14:paraId="13DA8FD2"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adeverinţa de vechime efectivă la catedră (inclusiv perioada rezervării catedrei), în original;</w:t>
      </w:r>
    </w:p>
    <w:p w14:paraId="6D173BF8"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adeverință/ adeverinţe din care să rezulte calificativele din ultimii 2 ani școlari încheiați (dacă a fost angajat în învățământ) și calificativul/ calificativele parțiale acordate de consiliul/ consiliile de administraţie pentru anul şcolar 2023/2024 (conform fişei de evaluare), în original;</w:t>
      </w:r>
    </w:p>
    <w:p w14:paraId="15FC9D5F"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 xml:space="preserve">copie a actului administrativ de suspendare a contractului individual de muncă eliberat de Ministerul Educației, </w:t>
      </w:r>
      <w:r w:rsidRPr="005E2EFD">
        <w:rPr>
          <w:sz w:val="16"/>
          <w:szCs w:val="16"/>
        </w:rPr>
        <w:t>inspectoratul şcolar</w:t>
      </w:r>
      <w:r w:rsidRPr="005E2EFD">
        <w:rPr>
          <w:sz w:val="15"/>
          <w:szCs w:val="15"/>
        </w:rPr>
        <w:t>, unitatea de învăţământ (dacă este cazul);</w:t>
      </w:r>
    </w:p>
    <w:p w14:paraId="112C3654"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copia filei corespunzătoare din registrul general de evidenţă a salariaţilor;</w:t>
      </w:r>
    </w:p>
    <w:p w14:paraId="2CD6A03F"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 xml:space="preserve">avizul medical/ adeverinţa medicală, emis(ă) de un medic sau cabinet de medicină a muncii, din care să rezulte că sunt </w:t>
      </w:r>
      <w:r w:rsidRPr="005E2EFD">
        <w:rPr>
          <w:b/>
          <w:sz w:val="15"/>
          <w:szCs w:val="15"/>
        </w:rPr>
        <w:t>apt(ă) pentru a preda în învăţământ</w:t>
      </w:r>
      <w:r w:rsidRPr="005E2EFD">
        <w:rPr>
          <w:sz w:val="15"/>
          <w:szCs w:val="15"/>
        </w:rPr>
        <w:t>, în original;</w:t>
      </w:r>
    </w:p>
    <w:p w14:paraId="5B441E40"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adeverință/ adeverinţe din care să rezulte că nu am fost sancţionat(ă) disciplinar în ultimii 2 ani şcolari încheiaţi şi nici pe parcursul anului școlar în curs;</w:t>
      </w:r>
    </w:p>
    <w:p w14:paraId="57D7577E" w14:textId="77777777" w:rsidR="0006235D"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65E97D8C" w14:textId="764889B2" w:rsidR="00E76414" w:rsidRPr="005E2EFD" w:rsidRDefault="00E76414" w:rsidP="005E2EFD">
      <w:pPr>
        <w:pStyle w:val="Listparagraf"/>
        <w:numPr>
          <w:ilvl w:val="0"/>
          <w:numId w:val="158"/>
        </w:numPr>
        <w:tabs>
          <w:tab w:val="left" w:pos="900"/>
        </w:tabs>
        <w:ind w:left="576" w:hanging="288"/>
        <w:jc w:val="both"/>
        <w:rPr>
          <w:sz w:val="15"/>
          <w:szCs w:val="15"/>
        </w:rPr>
      </w:pPr>
      <w:r w:rsidRPr="005E2EFD">
        <w:rPr>
          <w:sz w:val="15"/>
          <w:szCs w:val="15"/>
        </w:rPr>
        <w:t>certificatul/ adeverinţa de integritate comportamentală</w:t>
      </w:r>
      <w:r w:rsidRPr="005E2EFD">
        <w:rPr>
          <w:sz w:val="15"/>
          <w:szCs w:val="15"/>
          <w:vertAlign w:val="superscript"/>
        </w:rPr>
        <w:t>**</w:t>
      </w:r>
      <w:r w:rsidRPr="005E2EFD">
        <w:rPr>
          <w:sz w:val="15"/>
          <w:szCs w:val="15"/>
        </w:rPr>
        <w:t>.</w:t>
      </w:r>
    </w:p>
    <w:p w14:paraId="49825C7E" w14:textId="77777777" w:rsidR="00E76414" w:rsidRPr="005E2EFD" w:rsidRDefault="00E76414" w:rsidP="005E2EFD">
      <w:pPr>
        <w:tabs>
          <w:tab w:val="left" w:pos="900"/>
        </w:tabs>
        <w:spacing w:after="0" w:line="240" w:lineRule="auto"/>
        <w:ind w:left="567" w:right="-2"/>
        <w:jc w:val="both"/>
        <w:rPr>
          <w:rFonts w:ascii="Times New Roman" w:eastAsia="Times New Roman" w:hAnsi="Times New Roman"/>
          <w:sz w:val="15"/>
          <w:szCs w:val="15"/>
        </w:rPr>
      </w:pPr>
    </w:p>
    <w:p w14:paraId="2923388C" w14:textId="77777777" w:rsidR="00E76414" w:rsidRPr="005E2EFD" w:rsidRDefault="00E76414" w:rsidP="005E2EFD">
      <w:pPr>
        <w:tabs>
          <w:tab w:val="left" w:pos="900"/>
        </w:tabs>
        <w:spacing w:after="0" w:line="240" w:lineRule="auto"/>
        <w:ind w:left="567" w:right="-2"/>
        <w:jc w:val="both"/>
        <w:rPr>
          <w:rFonts w:ascii="Times New Roman" w:eastAsia="Times New Roman" w:hAnsi="Times New Roman"/>
          <w:sz w:val="16"/>
          <w:szCs w:val="16"/>
        </w:rPr>
      </w:pPr>
    </w:p>
    <w:p w14:paraId="473D267B" w14:textId="77777777" w:rsidR="00E76414" w:rsidRPr="005E2EFD" w:rsidRDefault="00E76414" w:rsidP="005E2EFD">
      <w:pPr>
        <w:pBdr>
          <w:top w:val="nil"/>
          <w:left w:val="nil"/>
          <w:bottom w:val="nil"/>
          <w:right w:val="nil"/>
          <w:between w:val="nil"/>
        </w:pBdr>
        <w:spacing w:after="0" w:line="240" w:lineRule="auto"/>
        <w:ind w:right="-2"/>
        <w:jc w:val="both"/>
        <w:rPr>
          <w:rFonts w:ascii="Times New Roman" w:eastAsia="Times New Roman" w:hAnsi="Times New Roman"/>
          <w:sz w:val="16"/>
          <w:szCs w:val="16"/>
        </w:rPr>
      </w:pPr>
    </w:p>
    <w:p w14:paraId="0FFA0B70" w14:textId="77777777" w:rsidR="00E76414" w:rsidRPr="005E2EFD" w:rsidRDefault="00E76414" w:rsidP="005E2EFD">
      <w:pPr>
        <w:spacing w:after="0" w:line="240" w:lineRule="auto"/>
        <w:ind w:right="-2" w:firstLine="288"/>
        <w:jc w:val="both"/>
        <w:rPr>
          <w:rFonts w:ascii="Times New Roman" w:eastAsia="Times New Roman" w:hAnsi="Times New Roman"/>
          <w:i/>
          <w:iCs/>
          <w:sz w:val="16"/>
          <w:szCs w:val="16"/>
        </w:rPr>
      </w:pPr>
      <w:bookmarkStart w:id="6" w:name="_heading=h.tyjcwt" w:colFirst="0" w:colLast="0"/>
      <w:bookmarkEnd w:id="6"/>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i/>
          <w:iCs/>
          <w:sz w:val="16"/>
          <w:szCs w:val="16"/>
        </w:rPr>
        <w:t>inspectoratului şcolar.</w:t>
      </w:r>
    </w:p>
    <w:p w14:paraId="0695777F" w14:textId="77777777" w:rsidR="00E76414" w:rsidRPr="005E2EFD" w:rsidRDefault="00E76414" w:rsidP="005E2EFD">
      <w:pPr>
        <w:spacing w:after="0" w:line="240" w:lineRule="auto"/>
        <w:ind w:right="-2"/>
        <w:jc w:val="both"/>
        <w:rPr>
          <w:rFonts w:ascii="Times New Roman" w:eastAsia="Times New Roman" w:hAnsi="Times New Roman"/>
          <w:i/>
          <w:iCs/>
          <w:sz w:val="16"/>
          <w:szCs w:val="16"/>
        </w:rPr>
      </w:pPr>
    </w:p>
    <w:p w14:paraId="2F15F245" w14:textId="77777777" w:rsidR="00E76414" w:rsidRPr="005E2EFD" w:rsidRDefault="00E76414" w:rsidP="005E2EFD">
      <w:pPr>
        <w:spacing w:after="0" w:line="240" w:lineRule="auto"/>
        <w:ind w:right="-2" w:firstLine="288"/>
        <w:jc w:val="both"/>
        <w:rPr>
          <w:rFonts w:ascii="Times New Roman" w:eastAsia="Times New Roman" w:hAnsi="Times New Roman"/>
          <w:i/>
          <w:sz w:val="16"/>
          <w:szCs w:val="16"/>
        </w:rPr>
      </w:pPr>
      <w:r w:rsidRPr="005E2EFD">
        <w:rPr>
          <w:rFonts w:ascii="Times New Roman" w:eastAsia="Times New Roman" w:hAnsi="Times New Roman"/>
          <w:i/>
          <w:sz w:val="16"/>
          <w:szCs w:val="16"/>
        </w:rPr>
        <w:t>** 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77FBFE34"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954197D"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4A6288FB"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412DE458"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89DD1AC"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798174D2"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766B851C"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5DE87DF"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50F43DD"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05AB4490"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6720289"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2ED7FA6B"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06E1208A" w14:textId="77777777" w:rsidR="0006235D" w:rsidRPr="005E2EFD" w:rsidRDefault="0006235D" w:rsidP="005E2EFD">
      <w:pPr>
        <w:spacing w:after="0" w:line="240" w:lineRule="auto"/>
        <w:ind w:right="-2"/>
        <w:jc w:val="both"/>
        <w:rPr>
          <w:rFonts w:ascii="Times New Roman" w:eastAsia="Times New Roman" w:hAnsi="Times New Roman"/>
          <w:i/>
          <w:sz w:val="16"/>
          <w:szCs w:val="16"/>
        </w:rPr>
      </w:pPr>
    </w:p>
    <w:p w14:paraId="66F284FF" w14:textId="77777777" w:rsidR="0006235D" w:rsidRPr="005E2EFD" w:rsidRDefault="0006235D" w:rsidP="005E2EFD">
      <w:pPr>
        <w:spacing w:after="0" w:line="240" w:lineRule="auto"/>
        <w:ind w:right="-2"/>
        <w:jc w:val="both"/>
        <w:rPr>
          <w:rFonts w:ascii="Times New Roman" w:eastAsia="Times New Roman" w:hAnsi="Times New Roman"/>
          <w:i/>
          <w:sz w:val="16"/>
          <w:szCs w:val="16"/>
        </w:rPr>
      </w:pPr>
    </w:p>
    <w:p w14:paraId="2EAE9AA3"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7B6F28CB"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727CDBD2" w14:textId="7F652759"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lastRenderedPageBreak/>
        <w:t>Cerere de pretransfer prin schimb de posturi prin consimţământ scris/modificarea repartizării pe perioada viabilității postului</w:t>
      </w:r>
      <w:r w:rsidRPr="005E2EFD">
        <w:rPr>
          <w:rFonts w:ascii="Times New Roman" w:eastAsia="Times New Roman" w:hAnsi="Times New Roman"/>
          <w:i/>
        </w:rPr>
        <w:t xml:space="preserve"> </w:t>
      </w:r>
      <w:r w:rsidRPr="005E2EFD">
        <w:rPr>
          <w:rFonts w:ascii="Times New Roman" w:eastAsia="Times New Roman" w:hAnsi="Times New Roman"/>
          <w:i/>
          <w:sz w:val="16"/>
          <w:szCs w:val="16"/>
        </w:rPr>
        <w:t>prin schimb de posturi prin consimţământ scris</w:t>
      </w:r>
    </w:p>
    <w:p w14:paraId="3B09ECAB"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06C92CD3" w14:textId="77777777" w:rsidR="00E76414" w:rsidRPr="005E2EFD" w:rsidRDefault="00E76414" w:rsidP="005E2EFD">
      <w:pPr>
        <w:spacing w:after="0" w:line="240" w:lineRule="auto"/>
        <w:ind w:right="-2"/>
        <w:jc w:val="both"/>
        <w:rPr>
          <w:rFonts w:ascii="Times New Roman" w:eastAsia="Times New Roman" w:hAnsi="Times New Roman"/>
          <w:sz w:val="8"/>
          <w:szCs w:val="8"/>
        </w:rPr>
      </w:pPr>
    </w:p>
    <w:p w14:paraId="6EC93FD0" w14:textId="790188CA"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Unitatea de învăţământ___________________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06235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 </w:t>
      </w:r>
      <w:r w:rsidR="0006235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Avizat Oficiul Juridic______________________________</w:t>
      </w:r>
    </w:p>
    <w:p w14:paraId="39A2125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Judeţul (sectorul)_______________________</w:t>
      </w:r>
    </w:p>
    <w:p w14:paraId="19A740BF" w14:textId="48EAF68E"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06235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Inspector şcolar cu managementul resurselor umane</w:t>
      </w:r>
    </w:p>
    <w:p w14:paraId="406B9363"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r w:rsidRPr="005E2EFD">
        <w:rPr>
          <w:rFonts w:ascii="Times New Roman" w:eastAsia="Times New Roman" w:hAnsi="Times New Roman"/>
          <w:sz w:val="16"/>
          <w:szCs w:val="16"/>
        </w:rPr>
        <w:t>DIRECTOR,</w:t>
      </w:r>
    </w:p>
    <w:p w14:paraId="7A02190C" w14:textId="1DDEE9F3"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Prof.(Numele şi prenumele)</w:t>
      </w:r>
      <w:r w:rsidR="0006235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w:t>
      </w:r>
      <w:r w:rsidR="0006235D" w:rsidRPr="005E2EFD">
        <w:rPr>
          <w:rFonts w:ascii="Times New Roman" w:eastAsia="Times New Roman" w:hAnsi="Times New Roman"/>
          <w:sz w:val="16"/>
          <w:szCs w:val="16"/>
        </w:rPr>
        <w:t>__</w:t>
      </w:r>
      <w:r w:rsidRPr="005E2EFD">
        <w:rPr>
          <w:rFonts w:ascii="Times New Roman" w:eastAsia="Times New Roman" w:hAnsi="Times New Roman"/>
          <w:sz w:val="16"/>
          <w:szCs w:val="16"/>
        </w:rPr>
        <w:t>___</w:t>
      </w:r>
    </w:p>
    <w:p w14:paraId="3D87EAA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p>
    <w:p w14:paraId="2240F357" w14:textId="77777777" w:rsidR="00E76414" w:rsidRPr="005E2EFD" w:rsidRDefault="00E76414" w:rsidP="005E2EFD">
      <w:pPr>
        <w:spacing w:after="0" w:line="240" w:lineRule="auto"/>
        <w:ind w:right="-2"/>
        <w:jc w:val="both"/>
        <w:rPr>
          <w:rFonts w:ascii="Times New Roman" w:eastAsia="Times New Roman" w:hAnsi="Times New Roman"/>
          <w:sz w:val="8"/>
          <w:szCs w:val="8"/>
        </w:rPr>
      </w:pPr>
    </w:p>
    <w:p w14:paraId="30C403B5"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DOMNULE INSPECTOR ŞCOLAR GENERAL,</w:t>
      </w:r>
    </w:p>
    <w:p w14:paraId="6ACF0BF2" w14:textId="1DEC845F" w:rsidR="00E76414" w:rsidRPr="005E2EFD" w:rsidRDefault="00E76414" w:rsidP="005E2EFD">
      <w:pPr>
        <w:spacing w:before="120" w:after="0" w:line="240" w:lineRule="auto"/>
        <w:ind w:right="-2" w:firstLine="709"/>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Subsemnatul(a) (inclusiv </w:t>
      </w:r>
      <w:proofErr w:type="spellStart"/>
      <w:r w:rsidRPr="005E2EFD">
        <w:rPr>
          <w:rFonts w:ascii="Times New Roman" w:eastAsia="Times New Roman" w:hAnsi="Times New Roman"/>
          <w:sz w:val="16"/>
          <w:szCs w:val="16"/>
        </w:rPr>
        <w:t>iniţiala</w:t>
      </w:r>
      <w:proofErr w:type="spellEnd"/>
      <w:r w:rsidRPr="005E2EFD">
        <w:rPr>
          <w:rFonts w:ascii="Times New Roman" w:eastAsia="Times New Roman" w:hAnsi="Times New Roman"/>
          <w:sz w:val="16"/>
          <w:szCs w:val="16"/>
        </w:rPr>
        <w:t xml:space="preserve"> tatălui), ________________</w:t>
      </w:r>
      <w:r w:rsidR="002A247D"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______________________________________________________________, numele anterior __________________________, fiul/fiica lui __________________</w:t>
      </w:r>
      <w:r w:rsidR="002A247D" w:rsidRPr="005E2EFD">
        <w:rPr>
          <w:rFonts w:ascii="Times New Roman" w:eastAsia="Times New Roman" w:hAnsi="Times New Roman"/>
          <w:sz w:val="16"/>
          <w:szCs w:val="16"/>
        </w:rPr>
        <w:t>__</w:t>
      </w:r>
      <w:r w:rsidRPr="005E2EFD">
        <w:rPr>
          <w:rFonts w:ascii="Times New Roman" w:eastAsia="Times New Roman" w:hAnsi="Times New Roman"/>
          <w:sz w:val="16"/>
          <w:szCs w:val="16"/>
        </w:rPr>
        <w:t>_ și ______________</w:t>
      </w:r>
      <w:r w:rsidR="002A247D" w:rsidRPr="005E2EFD">
        <w:rPr>
          <w:rFonts w:ascii="Times New Roman" w:eastAsia="Times New Roman" w:hAnsi="Times New Roman"/>
          <w:sz w:val="16"/>
          <w:szCs w:val="16"/>
        </w:rPr>
        <w:t>_</w:t>
      </w:r>
      <w:r w:rsidRPr="005E2EFD">
        <w:rPr>
          <w:rFonts w:ascii="Times New Roman" w:eastAsia="Times New Roman" w:hAnsi="Times New Roman"/>
          <w:sz w:val="16"/>
          <w:szCs w:val="16"/>
        </w:rPr>
        <w:t>_______, născut(ă) la data de __________________, titular(ă)</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repartizat(ă) pe perioada viabilității postului pe(la) postul (catedra) de ____________</w:t>
      </w:r>
      <w:r w:rsidR="002A247D"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_______________________</w:t>
      </w:r>
      <w:r w:rsidR="002A247D" w:rsidRPr="005E2EFD">
        <w:rPr>
          <w:rFonts w:ascii="Times New Roman" w:eastAsia="Times New Roman" w:hAnsi="Times New Roman"/>
          <w:sz w:val="16"/>
          <w:szCs w:val="16"/>
        </w:rPr>
        <w:t>________________________________</w:t>
      </w:r>
      <w:r w:rsidRPr="005E2EFD">
        <w:rPr>
          <w:rFonts w:ascii="Times New Roman" w:eastAsia="Times New Roman" w:hAnsi="Times New Roman"/>
          <w:sz w:val="16"/>
          <w:szCs w:val="16"/>
        </w:rPr>
        <w:t xml:space="preserve"> ___________________________________________________________________________________________________________</w:t>
      </w:r>
      <w:r w:rsidR="002A247D" w:rsidRPr="005E2EFD">
        <w:rPr>
          <w:rFonts w:ascii="Times New Roman" w:eastAsia="Times New Roman" w:hAnsi="Times New Roman"/>
          <w:sz w:val="16"/>
          <w:szCs w:val="16"/>
        </w:rPr>
        <w:t>_________</w:t>
      </w:r>
      <w:r w:rsidRPr="005E2EFD">
        <w:rPr>
          <w:rFonts w:ascii="Times New Roman" w:eastAsia="Times New Roman" w:hAnsi="Times New Roman"/>
          <w:sz w:val="16"/>
          <w:szCs w:val="16"/>
        </w:rPr>
        <w:t xml:space="preserve">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(unitatea de învăţământ) ________________________________________________________________________________________</w:t>
      </w:r>
      <w:r w:rsidR="002A247D"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__, localitatea (sectorul) ____________</w:t>
      </w:r>
      <w:r w:rsidR="002A247D" w:rsidRPr="005E2EFD">
        <w:rPr>
          <w:rFonts w:ascii="Times New Roman" w:eastAsia="Times New Roman" w:hAnsi="Times New Roman"/>
          <w:sz w:val="16"/>
          <w:szCs w:val="16"/>
        </w:rPr>
        <w:t>______</w:t>
      </w:r>
      <w:r w:rsidRPr="005E2EFD">
        <w:rPr>
          <w:rFonts w:ascii="Times New Roman" w:eastAsia="Times New Roman" w:hAnsi="Times New Roman"/>
          <w:sz w:val="16"/>
          <w:szCs w:val="16"/>
        </w:rPr>
        <w:t>______, judeţul______________________________, vă rog să-mi aprobaţi</w:t>
      </w:r>
      <w:r w:rsidRPr="005E2EFD">
        <w:rPr>
          <w:rFonts w:ascii="Times New Roman" w:eastAsia="Times New Roman" w:hAnsi="Times New Roman"/>
          <w:i/>
          <w:sz w:val="16"/>
          <w:szCs w:val="16"/>
        </w:rPr>
        <w:t xml:space="preserve"> pretransferul prin schimb de posturi prin consimţământ scris</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modificarea repartizării pe perioada viabilității postului</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prin schimb de posturi prin consimţământ scris</w:t>
      </w:r>
      <w:r w:rsidRPr="005E2EFD">
        <w:rPr>
          <w:rFonts w:ascii="Times New Roman" w:eastAsia="Times New Roman" w:hAnsi="Times New Roman"/>
          <w:sz w:val="16"/>
          <w:szCs w:val="16"/>
        </w:rPr>
        <w:t xml:space="preserve"> cu domnul/doamna _______________________________________________________</w:t>
      </w:r>
      <w:r w:rsidR="002A247D"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 xml:space="preserve"> titular(ă)/ repartizat(ă) pe perioada viabilității postului pe(la) postul (catedra) de ______________________________________________________________________________________________________________________</w:t>
      </w:r>
      <w:r w:rsidR="002A247D" w:rsidRPr="005E2EFD">
        <w:rPr>
          <w:rFonts w:ascii="Times New Roman" w:eastAsia="Times New Roman" w:hAnsi="Times New Roman"/>
          <w:sz w:val="16"/>
          <w:szCs w:val="16"/>
        </w:rPr>
        <w:t>_____________</w:t>
      </w:r>
      <w:r w:rsidRPr="005E2EFD">
        <w:rPr>
          <w:rFonts w:ascii="Times New Roman" w:eastAsia="Times New Roman" w:hAnsi="Times New Roman"/>
          <w:sz w:val="16"/>
          <w:szCs w:val="16"/>
        </w:rPr>
        <w:t xml:space="preserve"> ______________________________________________________________________de la (unitatea de învăţământ) ______</w:t>
      </w:r>
      <w:r w:rsidR="002A247D"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___________________ ____________________________________________________________________________________________________</w:t>
      </w:r>
      <w:r w:rsidR="002A247D"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__, localitatea (sectorul) __________________________________________, judeţul _________________________________ începând cu data de_____</w:t>
      </w:r>
      <w:r w:rsidR="002A247D"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 şi am domiciliul în</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 judeţul (sectorul) _________________________, strada</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w:t>
      </w:r>
      <w:r w:rsidR="002A247D" w:rsidRPr="005E2EFD">
        <w:rPr>
          <w:rFonts w:ascii="Times New Roman" w:eastAsia="Times New Roman" w:hAnsi="Times New Roman"/>
          <w:sz w:val="16"/>
          <w:szCs w:val="16"/>
        </w:rPr>
        <w:t>________</w:t>
      </w:r>
      <w:r w:rsidRPr="005E2EFD">
        <w:rPr>
          <w:rFonts w:ascii="Times New Roman" w:eastAsia="Times New Roman" w:hAnsi="Times New Roman"/>
          <w:sz w:val="16"/>
          <w:szCs w:val="16"/>
        </w:rPr>
        <w:t>________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 nr. ________, bloc _________, ap. _________, TELEFON:</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_____________________________; conform actului de identitate _____ seria ________nr._________________ eliberat de _____________________________________; </w:t>
      </w:r>
    </w:p>
    <w:tbl>
      <w:tblPr>
        <w:tblpPr w:leftFromText="180" w:rightFromText="180" w:vertAnchor="text" w:tblpX="3300" w:tblpY="102"/>
        <w:tblW w:w="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
        <w:gridCol w:w="299"/>
        <w:gridCol w:w="299"/>
        <w:gridCol w:w="299"/>
        <w:gridCol w:w="299"/>
        <w:gridCol w:w="299"/>
        <w:gridCol w:w="299"/>
        <w:gridCol w:w="299"/>
        <w:gridCol w:w="299"/>
        <w:gridCol w:w="299"/>
        <w:gridCol w:w="299"/>
        <w:gridCol w:w="299"/>
        <w:gridCol w:w="300"/>
      </w:tblGrid>
      <w:tr w:rsidR="005E2EFD" w:rsidRPr="005E2EFD" w14:paraId="4E6559CD" w14:textId="77777777">
        <w:trPr>
          <w:trHeight w:val="350"/>
        </w:trPr>
        <w:tc>
          <w:tcPr>
            <w:tcW w:w="299" w:type="dxa"/>
          </w:tcPr>
          <w:p w14:paraId="240A30E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60326F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1FBE20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2719D9E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25C9BD87"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47789D83"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793F90A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69CCC8E"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860297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C24B2A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66E7398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4F9740C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300" w:type="dxa"/>
          </w:tcPr>
          <w:p w14:paraId="789D878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r>
    </w:tbl>
    <w:p w14:paraId="6614D2F5" w14:textId="77777777" w:rsidR="009C7C3E" w:rsidRPr="005E2EFD" w:rsidRDefault="009C7C3E" w:rsidP="005E2EFD">
      <w:pPr>
        <w:spacing w:after="0" w:line="240" w:lineRule="auto"/>
        <w:ind w:right="-2"/>
        <w:jc w:val="both"/>
        <w:rPr>
          <w:rFonts w:ascii="Times New Roman" w:eastAsia="Times New Roman" w:hAnsi="Times New Roman"/>
          <w:b/>
          <w:bCs/>
          <w:sz w:val="16"/>
          <w:szCs w:val="16"/>
        </w:rPr>
      </w:pPr>
    </w:p>
    <w:p w14:paraId="2132EECF" w14:textId="1460F146" w:rsidR="00E76414" w:rsidRPr="005E2EFD" w:rsidRDefault="00E76414" w:rsidP="005E2EFD">
      <w:pPr>
        <w:spacing w:after="0" w:line="240" w:lineRule="auto"/>
        <w:ind w:right="-2"/>
        <w:jc w:val="both"/>
        <w:rPr>
          <w:rFonts w:ascii="Times New Roman" w:eastAsia="Times New Roman" w:hAnsi="Times New Roman"/>
          <w:b/>
          <w:bCs/>
          <w:sz w:val="16"/>
          <w:szCs w:val="16"/>
        </w:rPr>
      </w:pPr>
      <w:r w:rsidRPr="005E2EFD">
        <w:rPr>
          <w:rFonts w:ascii="Times New Roman" w:eastAsia="Times New Roman" w:hAnsi="Times New Roman"/>
          <w:b/>
          <w:bCs/>
          <w:sz w:val="16"/>
          <w:szCs w:val="16"/>
        </w:rPr>
        <w:t>COD NUMERIC PERSONAL</w:t>
      </w:r>
      <w:r w:rsidR="0006235D" w:rsidRPr="005E2EFD">
        <w:rPr>
          <w:rFonts w:ascii="Times New Roman" w:eastAsia="Times New Roman" w:hAnsi="Times New Roman"/>
          <w:b/>
          <w:bCs/>
          <w:sz w:val="16"/>
          <w:szCs w:val="16"/>
        </w:rPr>
        <w:t>:</w:t>
      </w:r>
    </w:p>
    <w:p w14:paraId="3A002CCD"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71A19470" w14:textId="47EDFA9D"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Menţionez următoarele:</w:t>
      </w:r>
    </w:p>
    <w:p w14:paraId="5EC877E9" w14:textId="412CD894" w:rsidR="00E76414" w:rsidRPr="005E2EFD" w:rsidRDefault="00E76414" w:rsidP="005E2EFD">
      <w:pPr>
        <w:spacing w:after="0" w:line="240" w:lineRule="auto"/>
        <w:ind w:right="-2" w:firstLine="14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w:t>
      </w:r>
      <w:r w:rsidRPr="005E2EFD">
        <w:rPr>
          <w:rFonts w:ascii="Times New Roman" w:eastAsia="Times New Roman" w:hAnsi="Times New Roman"/>
          <w:i/>
          <w:sz w:val="16"/>
          <w:szCs w:val="16"/>
        </w:rPr>
        <w:t xml:space="preserve"> </w:t>
      </w:r>
      <w:r w:rsidRPr="005E2EFD">
        <w:rPr>
          <w:rFonts w:ascii="Times New Roman" w:eastAsia="Times New Roman" w:hAnsi="Times New Roman"/>
          <w:sz w:val="16"/>
          <w:szCs w:val="16"/>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specializările</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w:t>
      </w:r>
      <w:r w:rsidR="002A247D" w:rsidRPr="005E2EFD">
        <w:rPr>
          <w:rFonts w:ascii="Times New Roman" w:eastAsia="Times New Roman" w:hAnsi="Times New Roman"/>
          <w:sz w:val="16"/>
          <w:szCs w:val="16"/>
        </w:rPr>
        <w:t>_______________________________________________________________</w:t>
      </w:r>
      <w:r w:rsidRPr="005E2EFD">
        <w:rPr>
          <w:rFonts w:ascii="Times New Roman" w:eastAsia="Times New Roman" w:hAnsi="Times New Roman"/>
          <w:sz w:val="16"/>
          <w:szCs w:val="16"/>
        </w:rPr>
        <w:t>________________________________________________ _______________________________________________________________________________________________________________________</w:t>
      </w:r>
      <w:r w:rsidR="002A247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w:t>
      </w:r>
    </w:p>
    <w:p w14:paraId="4BACFCC9" w14:textId="77777777" w:rsidR="00E76414" w:rsidRPr="005E2EFD" w:rsidRDefault="00E76414" w:rsidP="005E2EFD">
      <w:pPr>
        <w:tabs>
          <w:tab w:val="left" w:pos="720"/>
        </w:tabs>
        <w:spacing w:after="0" w:line="240" w:lineRule="auto"/>
        <w:ind w:left="142" w:right="-2"/>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învăţământului superior de lungă durată am absolvit (</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w:t>
      </w:r>
    </w:p>
    <w:p w14:paraId="466A8E60" w14:textId="64D4B293"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postuniversitare de specializare cu durata de 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semestre _________________________________________________________</w:t>
      </w:r>
      <w:r w:rsidR="002A247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 xml:space="preserve"> </w:t>
      </w:r>
    </w:p>
    <w:p w14:paraId="00E4CD2C" w14:textId="15A74AD0"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academice postuniversitare cu durata de _____ semestre __________________________________________________________</w:t>
      </w:r>
      <w:r w:rsidR="002A247D"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 xml:space="preserve"> </w:t>
      </w:r>
    </w:p>
    <w:p w14:paraId="649FD1B8" w14:textId="499A7DF4"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aprofundate de specialitate cu durata de 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semestre _____________________________________________________________</w:t>
      </w:r>
      <w:r w:rsidR="002A247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 xml:space="preserve"> </w:t>
      </w:r>
    </w:p>
    <w:p w14:paraId="623D7DA6" w14:textId="60A0BD01"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Masterat în sistem postuniversitar</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w:t>
      </w:r>
      <w:r w:rsidR="002A247D"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____</w:t>
      </w:r>
      <w:r w:rsidR="002A247D"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w:t>
      </w:r>
    </w:p>
    <w:p w14:paraId="6C0A2DA2" w14:textId="65B5FA41"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Cursuri de perfecţionare postuniversitare cu durata de 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semestre _______________________________________________________</w:t>
      </w:r>
      <w:r w:rsidR="002A247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 xml:space="preserve"> </w:t>
      </w:r>
    </w:p>
    <w:p w14:paraId="65006AFA" w14:textId="353CCB5D" w:rsidR="002A247D"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postuniversitare de specializare, academice postuniversitare cu durata mai mică de 3 semestre</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w:t>
      </w:r>
      <w:r w:rsidR="002A247D" w:rsidRPr="005E2EFD">
        <w:rPr>
          <w:rFonts w:ascii="Times New Roman" w:eastAsia="Times New Roman" w:hAnsi="Times New Roman"/>
          <w:sz w:val="16"/>
          <w:szCs w:val="16"/>
        </w:rPr>
        <w:t>____________</w:t>
      </w:r>
    </w:p>
    <w:p w14:paraId="5D858202" w14:textId="2146DD77" w:rsidR="00E76414" w:rsidRPr="005E2EFD" w:rsidRDefault="002A247D"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_________________________________________________________________________________________________________________</w:t>
      </w:r>
      <w:r w:rsidRPr="005E2EFD">
        <w:rPr>
          <w:rFonts w:ascii="Times New Roman" w:eastAsia="Times New Roman" w:hAnsi="Times New Roman"/>
          <w:sz w:val="16"/>
          <w:szCs w:val="16"/>
        </w:rPr>
        <w:t>_________;</w:t>
      </w:r>
      <w:r w:rsidR="00E76414" w:rsidRPr="005E2EFD">
        <w:rPr>
          <w:rFonts w:ascii="Times New Roman" w:eastAsia="Times New Roman" w:hAnsi="Times New Roman"/>
          <w:sz w:val="16"/>
          <w:szCs w:val="16"/>
        </w:rPr>
        <w:t xml:space="preserve">  </w:t>
      </w:r>
    </w:p>
    <w:p w14:paraId="73D3A728" w14:textId="1BC657D4" w:rsidR="002A247D" w:rsidRPr="005E2EFD" w:rsidRDefault="00E76414" w:rsidP="005E2EFD">
      <w:p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aprofundate de specialitate, cursuri de perfecţionare postuniversitară cu durata mai mică de 3 semestre</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w:t>
      </w:r>
      <w:r w:rsidR="002A247D"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 xml:space="preserve"> </w:t>
      </w:r>
    </w:p>
    <w:p w14:paraId="65D95EC4" w14:textId="3B939F3C" w:rsidR="00E76414" w:rsidRPr="005E2EFD" w:rsidRDefault="002A247D" w:rsidP="005E2EFD">
      <w:p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_________________________________________________________________________________________________________________</w:t>
      </w:r>
      <w:r w:rsidRPr="005E2EFD">
        <w:rPr>
          <w:rFonts w:ascii="Times New Roman" w:eastAsia="Times New Roman" w:hAnsi="Times New Roman"/>
          <w:sz w:val="16"/>
          <w:szCs w:val="16"/>
        </w:rPr>
        <w:t>_________.</w:t>
      </w:r>
      <w:r w:rsidR="00E76414" w:rsidRPr="005E2EFD">
        <w:rPr>
          <w:rFonts w:ascii="Times New Roman" w:eastAsia="Times New Roman" w:hAnsi="Times New Roman"/>
          <w:sz w:val="16"/>
          <w:szCs w:val="16"/>
        </w:rPr>
        <w:t xml:space="preserve"> </w:t>
      </w:r>
    </w:p>
    <w:p w14:paraId="5F156F73" w14:textId="19491B96" w:rsidR="00E76414" w:rsidRPr="005E2EFD" w:rsidRDefault="00E76414" w:rsidP="005E2EFD">
      <w:pPr>
        <w:tabs>
          <w:tab w:val="left" w:pos="720"/>
        </w:tabs>
        <w:spacing w:after="0" w:line="240" w:lineRule="auto"/>
        <w:ind w:left="142" w:right="-2"/>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ciclului I de studii universitare de licenţă am absolvit studii universitare/postuniversitare/de conversie profesională în domeniul(</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________________________________________________________________________________________________________________</w:t>
      </w:r>
      <w:r w:rsidR="002A247D"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w:t>
      </w:r>
    </w:p>
    <w:p w14:paraId="54617E58" w14:textId="1D5B77FF" w:rsidR="00E76414" w:rsidRPr="005E2EFD" w:rsidRDefault="00E76414" w:rsidP="005E2EFD">
      <w:pPr>
        <w:spacing w:before="120"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 La data depunerii dosarului: sunt DEBUTANT cu media de absolvire_______; am DEFINITIVATUL cu media ___________; GRADUL II cu media__________; GRADUL I cu media ________; DOCTORATUL ECHIVALAT CU GRADUL DIDACTIC I în anul __________, în specialitatea _____________________________________; GRADUL DIDACTIC I obţinut pe bază de examene, urmat de DOCTORAT în specializarea</w:t>
      </w:r>
      <w:r w:rsidR="002A247D" w:rsidRPr="005E2EFD">
        <w:rPr>
          <w:rFonts w:ascii="Times New Roman" w:eastAsia="Times New Roman" w:hAnsi="Times New Roman"/>
          <w:sz w:val="16"/>
          <w:szCs w:val="16"/>
        </w:rPr>
        <w:t xml:space="preserve"> _________</w:t>
      </w:r>
      <w:r w:rsidRPr="005E2EFD">
        <w:rPr>
          <w:rFonts w:ascii="Times New Roman" w:eastAsia="Times New Roman" w:hAnsi="Times New Roman"/>
          <w:sz w:val="16"/>
          <w:szCs w:val="16"/>
        </w:rPr>
        <w:t>__________ ________________________________________________________________________________________________________________________</w:t>
      </w:r>
      <w:r w:rsidR="002A247D"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 xml:space="preserve"> </w:t>
      </w:r>
    </w:p>
    <w:p w14:paraId="3B38E191" w14:textId="208EF528" w:rsidR="00E76414" w:rsidRPr="005E2EFD" w:rsidRDefault="00E76414" w:rsidP="005E2EFD">
      <w:pPr>
        <w:spacing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CATEGORIA (pentru antrenori) ____________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în specializarea_____________________________________________________________________</w:t>
      </w:r>
      <w:r w:rsidR="002A247D"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 xml:space="preserve">                </w:t>
      </w:r>
    </w:p>
    <w:p w14:paraId="747C917C" w14:textId="690E1A8C"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sz w:val="16"/>
          <w:szCs w:val="16"/>
        </w:rPr>
        <w:t>III. CALIFICATIVUL obţinut în anul şcolar 2021</w:t>
      </w:r>
      <w:r w:rsidR="002A247D" w:rsidRPr="005E2EFD">
        <w:rPr>
          <w:rFonts w:ascii="Times New Roman" w:eastAsia="Times New Roman" w:hAnsi="Times New Roman"/>
          <w:sz w:val="16"/>
          <w:szCs w:val="16"/>
        </w:rPr>
        <w:t>-</w:t>
      </w:r>
      <w:r w:rsidRPr="005E2EFD">
        <w:rPr>
          <w:rFonts w:ascii="Times New Roman" w:eastAsia="Times New Roman" w:hAnsi="Times New Roman"/>
          <w:sz w:val="16"/>
          <w:szCs w:val="16"/>
        </w:rPr>
        <w:t>2022 ___________________________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şi în anul şcolar 2022</w:t>
      </w:r>
      <w:r w:rsidR="002A247D"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2023 ____________________________________.                                                        </w:t>
      </w:r>
      <w:r w:rsidRPr="005E2EFD">
        <w:rPr>
          <w:rFonts w:ascii="Times New Roman" w:eastAsia="Times New Roman" w:hAnsi="Times New Roman"/>
          <w:i/>
          <w:sz w:val="16"/>
          <w:szCs w:val="16"/>
        </w:rPr>
        <w:t xml:space="preserve">        </w:t>
      </w:r>
    </w:p>
    <w:p w14:paraId="69E642B2"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49223C32" w14:textId="68666528" w:rsidR="002A247D" w:rsidRPr="005E2EFD" w:rsidRDefault="002A247D"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E76414" w:rsidRPr="005E2EFD">
        <w:rPr>
          <w:rFonts w:ascii="Times New Roman" w:eastAsia="Times New Roman" w:hAnsi="Times New Roman"/>
          <w:i/>
          <w:sz w:val="16"/>
          <w:szCs w:val="16"/>
          <w:u w:val="single"/>
        </w:rPr>
        <w:t>NOTĂ</w:t>
      </w:r>
      <w:r w:rsidR="00E76414" w:rsidRPr="005E2EFD">
        <w:rPr>
          <w:rFonts w:ascii="Times New Roman" w:eastAsia="Times New Roman" w:hAnsi="Times New Roman"/>
          <w:i/>
          <w:sz w:val="16"/>
          <w:szCs w:val="16"/>
        </w:rPr>
        <w:t xml:space="preserve">: </w:t>
      </w:r>
    </w:p>
    <w:p w14:paraId="4199A239" w14:textId="3414335B" w:rsidR="00E76414" w:rsidRPr="005E2EFD" w:rsidRDefault="00E76414" w:rsidP="005E2EFD">
      <w:pPr>
        <w:pStyle w:val="Listparagraf"/>
        <w:numPr>
          <w:ilvl w:val="0"/>
          <w:numId w:val="159"/>
        </w:numPr>
        <w:ind w:left="576" w:hanging="288"/>
        <w:jc w:val="both"/>
        <w:rPr>
          <w:i/>
          <w:sz w:val="16"/>
          <w:szCs w:val="16"/>
        </w:rPr>
      </w:pPr>
      <w:r w:rsidRPr="005E2EFD">
        <w:rPr>
          <w:i/>
          <w:sz w:val="16"/>
          <w:szCs w:val="16"/>
        </w:rPr>
        <w:t>Pentru absolvenţii promoţiei 2023 şi debutanţii în primul an de activitate se ia în considerare calificativul parţial din anul şcolar 2023 - 2024.</w:t>
      </w:r>
    </w:p>
    <w:p w14:paraId="3DF12C57" w14:textId="2A846C5F" w:rsidR="00E76414" w:rsidRPr="005E2EFD" w:rsidRDefault="00E76414" w:rsidP="005E2EFD">
      <w:pPr>
        <w:pStyle w:val="Listparagraf"/>
        <w:numPr>
          <w:ilvl w:val="0"/>
          <w:numId w:val="159"/>
        </w:numPr>
        <w:ind w:left="576" w:hanging="288"/>
        <w:jc w:val="both"/>
        <w:rPr>
          <w:i/>
          <w:sz w:val="16"/>
          <w:szCs w:val="16"/>
        </w:rPr>
      </w:pPr>
      <w:r w:rsidRPr="005E2EFD">
        <w:rPr>
          <w:i/>
          <w:sz w:val="16"/>
          <w:szCs w:val="16"/>
        </w:rPr>
        <w:t>Pentru absolvenţii promoţiei 2022 şi debutanţii în al doilea an de activitate se iau în considerare calificativul pentru anul şcolar 2022 - 2023  şi calificativul parţial din anul şcolar 2023 - 2024.</w:t>
      </w:r>
    </w:p>
    <w:p w14:paraId="683ED1F5" w14:textId="6025741D" w:rsidR="00E76414" w:rsidRPr="005E2EFD" w:rsidRDefault="00E76414" w:rsidP="005E2EFD">
      <w:pPr>
        <w:pStyle w:val="Listparagraf"/>
        <w:numPr>
          <w:ilvl w:val="0"/>
          <w:numId w:val="159"/>
        </w:numPr>
        <w:ind w:left="576" w:hanging="288"/>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4D09815D" w14:textId="07CFE70D" w:rsidR="00E76414" w:rsidRPr="005E2EFD" w:rsidRDefault="00E76414" w:rsidP="005E2EFD">
      <w:pPr>
        <w:pStyle w:val="Listparagraf"/>
        <w:numPr>
          <w:ilvl w:val="0"/>
          <w:numId w:val="159"/>
        </w:numPr>
        <w:ind w:left="576" w:hanging="288"/>
        <w:jc w:val="both"/>
        <w:rPr>
          <w:i/>
          <w:sz w:val="16"/>
          <w:szCs w:val="16"/>
        </w:rPr>
      </w:pPr>
      <w:r w:rsidRPr="005E2EFD">
        <w:rPr>
          <w:i/>
          <w:sz w:val="16"/>
          <w:szCs w:val="16"/>
        </w:rPr>
        <w:t>În cererea fiecărui cadru didactic se va trece media punctajului celor două calificative, cu excepţia situaţiilor de la punctul a).</w:t>
      </w:r>
    </w:p>
    <w:p w14:paraId="00B4B311" w14:textId="77777777" w:rsidR="00E76414" w:rsidRPr="005E2EFD" w:rsidRDefault="00E76414" w:rsidP="005E2EFD">
      <w:pPr>
        <w:spacing w:after="0" w:line="240" w:lineRule="auto"/>
        <w:ind w:right="-2"/>
        <w:jc w:val="both"/>
        <w:rPr>
          <w:rFonts w:ascii="Times New Roman" w:eastAsia="Times New Roman" w:hAnsi="Times New Roman"/>
          <w:sz w:val="10"/>
          <w:szCs w:val="10"/>
        </w:rPr>
      </w:pPr>
    </w:p>
    <w:p w14:paraId="2A194641" w14:textId="77777777" w:rsidR="002A247D" w:rsidRPr="005E2EFD" w:rsidRDefault="002A247D" w:rsidP="005E2EFD">
      <w:pPr>
        <w:spacing w:after="0" w:line="240" w:lineRule="auto"/>
        <w:ind w:right="-2"/>
        <w:jc w:val="both"/>
        <w:rPr>
          <w:rFonts w:ascii="Times New Roman" w:eastAsia="Times New Roman" w:hAnsi="Times New Roman"/>
          <w:sz w:val="10"/>
          <w:szCs w:val="10"/>
        </w:rPr>
      </w:pPr>
    </w:p>
    <w:p w14:paraId="38ED76BC" w14:textId="77777777" w:rsidR="002A247D"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 La 01.09.2023 am avut____________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w:t>
      </w:r>
      <w:r w:rsidRPr="005E2EFD">
        <w:rPr>
          <w:rFonts w:ascii="Times New Roman" w:eastAsia="Times New Roman" w:hAnsi="Times New Roman"/>
          <w:sz w:val="16"/>
          <w:szCs w:val="16"/>
        </w:rPr>
        <w:tab/>
      </w:r>
    </w:p>
    <w:p w14:paraId="2F464455" w14:textId="26A8E888"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r>
    </w:p>
    <w:p w14:paraId="35B82A5A" w14:textId="77777777" w:rsidR="00E76414" w:rsidRPr="005E2EFD" w:rsidRDefault="00E76414" w:rsidP="005E2EFD">
      <w:pPr>
        <w:spacing w:after="0" w:line="240" w:lineRule="auto"/>
        <w:ind w:right="-2"/>
        <w:jc w:val="both"/>
        <w:rPr>
          <w:rFonts w:ascii="Times New Roman" w:eastAsia="Times New Roman" w:hAnsi="Times New Roman"/>
          <w:sz w:val="10"/>
          <w:szCs w:val="10"/>
        </w:rPr>
      </w:pPr>
    </w:p>
    <w:p w14:paraId="753D89E2"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 Criteriile socio-umane (Da/ Nu): a) ______ b) ______ c) _____ d) ______ e) ______f)________.</w:t>
      </w:r>
    </w:p>
    <w:p w14:paraId="54DF9AB0"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p>
    <w:p w14:paraId="213E27E2"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688CC9B0" w14:textId="77777777" w:rsidR="00E76414" w:rsidRPr="005E2EFD" w:rsidRDefault="00E76414" w:rsidP="005E2EFD">
      <w:pPr>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b/>
          <w:sz w:val="16"/>
          <w:szCs w:val="16"/>
        </w:rPr>
        <w:t>RĂSPUND de exactitatea datelor înscrise în această cerere şi declar că voi suporta consecinţele dacă am comunicat date eronate.</w:t>
      </w:r>
    </w:p>
    <w:p w14:paraId="7C2254C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C1C43F1"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p>
    <w:p w14:paraId="73675DF9" w14:textId="717EECA7" w:rsidR="00E76414" w:rsidRPr="005E2EFD" w:rsidRDefault="00E76414" w:rsidP="005E2EFD">
      <w:pPr>
        <w:spacing w:after="0" w:line="240" w:lineRule="auto"/>
        <w:ind w:right="-2" w:firstLine="720"/>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w:t>
      </w:r>
    </w:p>
    <w:p w14:paraId="5F8D091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0A2F6C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6E2CD7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5F15AE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737F48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8ACBEE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6237D6D" w14:textId="77777777" w:rsidR="00E76414" w:rsidRPr="005E2EFD" w:rsidRDefault="00E76414" w:rsidP="005E2EFD">
      <w:pPr>
        <w:tabs>
          <w:tab w:val="left" w:pos="284"/>
        </w:tabs>
        <w:spacing w:after="0" w:line="240" w:lineRule="auto"/>
        <w:ind w:left="142" w:right="-2"/>
        <w:jc w:val="both"/>
        <w:rPr>
          <w:rFonts w:ascii="Times New Roman" w:eastAsia="Times New Roman" w:hAnsi="Times New Roman"/>
          <w:sz w:val="16"/>
          <w:szCs w:val="16"/>
        </w:rPr>
      </w:pPr>
      <w:r w:rsidRPr="005E2EFD">
        <w:rPr>
          <w:rFonts w:ascii="Times New Roman" w:eastAsia="Times New Roman" w:hAnsi="Times New Roman"/>
          <w:i/>
          <w:sz w:val="16"/>
          <w:szCs w:val="16"/>
          <w:u w:val="single"/>
        </w:rPr>
        <w:lastRenderedPageBreak/>
        <w:t>ANEXEZ ÎN URMĂTOAREA ORDINE</w:t>
      </w:r>
      <w:r w:rsidRPr="005E2EFD">
        <w:rPr>
          <w:rFonts w:ascii="Times New Roman" w:eastAsia="Times New Roman" w:hAnsi="Times New Roman"/>
          <w:sz w:val="16"/>
          <w:szCs w:val="16"/>
        </w:rPr>
        <w:t xml:space="preserve">  (în dosar)</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 xml:space="preserve"> documentele în original, respectiv în copie CERTIFICATE pentru conformitate cu originalul de către directorul unităţii unde funcţionez ca titular(ă)/ detaşat(ă)/ repartizat(ă) pe perioada viabilității postului </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w:t>
      </w:r>
    </w:p>
    <w:p w14:paraId="74A87405" w14:textId="77777777" w:rsidR="002A247D"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copie de pe documentul de numire/ transfer/ repartizare pe post didactic/ catedră</w:t>
      </w:r>
      <w:r w:rsidR="002A247D" w:rsidRPr="005E2EFD">
        <w:rPr>
          <w:sz w:val="16"/>
          <w:szCs w:val="16"/>
        </w:rPr>
        <w:t>;</w:t>
      </w:r>
    </w:p>
    <w:p w14:paraId="368F4F76" w14:textId="77777777" w:rsidR="002A247D"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copia actului de identitate (B.I/ C.I) din care să rezulte domiciliul şi de pe actele doveditoare privind schimbarea numelui, dacă este cazul</w:t>
      </w:r>
      <w:r w:rsidR="002A247D" w:rsidRPr="005E2EFD">
        <w:rPr>
          <w:sz w:val="16"/>
          <w:szCs w:val="16"/>
        </w:rPr>
        <w:t>;</w:t>
      </w:r>
    </w:p>
    <w:p w14:paraId="55B16C7E"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adeverinţa eliberată de unitatea la care sunt titular(ă)/ repartizat(ă) pe perioada viabilității postului din care să rezulte situaţia postului/ catedrei de la care mă pretransfer/ modific repartizarea pe perioada viabilității postului prin schimb de posturi (structura pe ore şi discipline a catedrei,  nivelul de învăţământ şi regimul de mediu), în original</w:t>
      </w:r>
      <w:r w:rsidR="00DE404B" w:rsidRPr="005E2EFD">
        <w:rPr>
          <w:sz w:val="16"/>
          <w:szCs w:val="16"/>
        </w:rPr>
        <w:t>;</w:t>
      </w:r>
    </w:p>
    <w:p w14:paraId="274B3378"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copii de pe actele de studii (inclusiv foaia matricolă)</w:t>
      </w:r>
      <w:r w:rsidR="00DE404B" w:rsidRPr="005E2EFD">
        <w:rPr>
          <w:sz w:val="16"/>
          <w:szCs w:val="16"/>
        </w:rPr>
        <w:t>;</w:t>
      </w:r>
    </w:p>
    <w:p w14:paraId="02490C8D" w14:textId="66A36EA6"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copii de pe certificatele de grade didactice</w:t>
      </w:r>
      <w:r w:rsidR="00DE404B" w:rsidRPr="005E2EFD">
        <w:rPr>
          <w:sz w:val="16"/>
          <w:szCs w:val="16"/>
        </w:rPr>
        <w:t>;</w:t>
      </w:r>
    </w:p>
    <w:p w14:paraId="5D5E4F70"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adeverinţe/ adeverinţă privind calificativele din ultimii 2 ani şcolari încheiați în care am desfăşurat activitate didactică (</w:t>
      </w:r>
      <w:r w:rsidRPr="005E2EFD">
        <w:rPr>
          <w:i/>
          <w:sz w:val="16"/>
          <w:szCs w:val="16"/>
        </w:rPr>
        <w:t>pentru absolvenţii promoțiilor 2023, 2022 şi debutanții în primul sau al doilea an de activitate, adeverinţe/ adeverinţă conform NOTEI</w:t>
      </w:r>
      <w:r w:rsidRPr="005E2EFD">
        <w:rPr>
          <w:sz w:val="16"/>
          <w:szCs w:val="16"/>
        </w:rPr>
        <w:t>), în original</w:t>
      </w:r>
      <w:r w:rsidR="00DE404B" w:rsidRPr="005E2EFD">
        <w:rPr>
          <w:sz w:val="16"/>
          <w:szCs w:val="16"/>
        </w:rPr>
        <w:t>;</w:t>
      </w:r>
    </w:p>
    <w:p w14:paraId="5F0AEE53"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copia filei corespunzătoare din registrul general de evidenţă a salariaţilor</w:t>
      </w:r>
      <w:r w:rsidR="00DE404B" w:rsidRPr="005E2EFD">
        <w:rPr>
          <w:sz w:val="16"/>
          <w:szCs w:val="16"/>
        </w:rPr>
        <w:t>;</w:t>
      </w:r>
    </w:p>
    <w:p w14:paraId="56D9FB86"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adeverinţa eliberată de unitatea de învăţământ la care funcţionez ca titular(ă)/ detaşat(ă)/ angajat(ă) pe perioada viabilității postului, din care să rezulte vechimea efectivă la catedră (inclusiv perioada rezervării catedrei), în original</w:t>
      </w:r>
      <w:r w:rsidR="00DE404B" w:rsidRPr="005E2EFD">
        <w:rPr>
          <w:sz w:val="16"/>
          <w:szCs w:val="16"/>
        </w:rPr>
        <w:t>;</w:t>
      </w:r>
    </w:p>
    <w:p w14:paraId="32804A12"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documentele care să ateste, eventual, criteriile socio-umane</w:t>
      </w:r>
      <w:r w:rsidR="00DE404B" w:rsidRPr="005E2EFD">
        <w:rPr>
          <w:sz w:val="16"/>
          <w:szCs w:val="16"/>
        </w:rPr>
        <w:t>;</w:t>
      </w:r>
    </w:p>
    <w:p w14:paraId="0B9A8BED"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copii ale avizelor şi atestatelor necesare ocupării postului didactic/ catedrei, dacă este cazul</w:t>
      </w:r>
      <w:r w:rsidR="00DE404B" w:rsidRPr="005E2EFD">
        <w:rPr>
          <w:sz w:val="16"/>
          <w:szCs w:val="16"/>
        </w:rPr>
        <w:t>;</w:t>
      </w:r>
    </w:p>
    <w:p w14:paraId="40C54A6D"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adeverință/ adeverinţe eliberată/ eliberate de unitatea/ unităţile de învăţământ la care funcţionez ca titular(ă)/ detaşat(ă)/ angajat(ă) privind sancţiunile disciplinare din ultimii 2 ani şcolari încheiaţi şi de pe parcursul anului școlar în curs</w:t>
      </w:r>
      <w:r w:rsidR="00DE404B" w:rsidRPr="005E2EFD">
        <w:rPr>
          <w:sz w:val="16"/>
          <w:szCs w:val="16"/>
        </w:rPr>
        <w:t>;</w:t>
      </w:r>
    </w:p>
    <w:p w14:paraId="0C6286ED"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6A56EDF1"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certificatul/ adeverinţa de integritate comportamentală, în original</w:t>
      </w:r>
      <w:r w:rsidRPr="005E2EFD">
        <w:rPr>
          <w:sz w:val="16"/>
          <w:szCs w:val="16"/>
          <w:vertAlign w:val="superscript"/>
        </w:rPr>
        <w:t>***</w:t>
      </w:r>
      <w:r w:rsidR="00DE404B" w:rsidRPr="005E2EFD">
        <w:rPr>
          <w:sz w:val="16"/>
          <w:szCs w:val="16"/>
        </w:rPr>
        <w:t>;</w:t>
      </w:r>
    </w:p>
    <w:p w14:paraId="11F2FAAB"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cadrele didactice din alte judeţe vor anexa, în  mod obligatoriu, adeverinţă eliberată de inspectoratul şcolar pe teritoriul căruia este titular  din care să rezulte că cererea de pretransfer prin schimb de posturi prin consimţământ în alt judeţ a fost luată în evidenţă, în original</w:t>
      </w:r>
      <w:r w:rsidR="00DE404B" w:rsidRPr="005E2EFD">
        <w:rPr>
          <w:sz w:val="16"/>
          <w:szCs w:val="16"/>
        </w:rPr>
        <w:t>;</w:t>
      </w:r>
    </w:p>
    <w:p w14:paraId="2DA63D0C" w14:textId="703DE7D0" w:rsidR="00E76414"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declaraţie privind postul didactic de predare/catedra ocupat(ă) în etapele anterioare ale mobilităţii personalului didactic.</w:t>
      </w:r>
    </w:p>
    <w:p w14:paraId="5D80CA7A" w14:textId="77777777" w:rsidR="00E76414" w:rsidRPr="005E2EFD" w:rsidRDefault="00E76414" w:rsidP="005E2EFD">
      <w:pPr>
        <w:tabs>
          <w:tab w:val="left" w:pos="284"/>
        </w:tabs>
        <w:spacing w:after="0" w:line="240" w:lineRule="auto"/>
        <w:ind w:left="142" w:right="-2"/>
        <w:jc w:val="both"/>
        <w:rPr>
          <w:rFonts w:ascii="Times New Roman" w:eastAsia="Times New Roman" w:hAnsi="Times New Roman"/>
          <w:sz w:val="16"/>
          <w:szCs w:val="16"/>
        </w:rPr>
      </w:pPr>
    </w:p>
    <w:p w14:paraId="4BA8D3CE" w14:textId="77777777" w:rsidR="00E76414" w:rsidRPr="005E2EFD" w:rsidRDefault="00E76414" w:rsidP="005E2EFD">
      <w:pPr>
        <w:tabs>
          <w:tab w:val="left" w:pos="900"/>
        </w:tabs>
        <w:spacing w:after="0" w:line="240" w:lineRule="auto"/>
        <w:ind w:left="567" w:right="-2"/>
        <w:jc w:val="both"/>
        <w:rPr>
          <w:rFonts w:ascii="Times New Roman" w:eastAsia="Times New Roman" w:hAnsi="Times New Roman"/>
          <w:sz w:val="16"/>
          <w:szCs w:val="16"/>
        </w:rPr>
      </w:pPr>
    </w:p>
    <w:p w14:paraId="26D262D3" w14:textId="26D8D71C" w:rsidR="00E76414" w:rsidRPr="005E2EFD" w:rsidRDefault="00E76414" w:rsidP="005E2EFD">
      <w:pPr>
        <w:tabs>
          <w:tab w:val="left" w:pos="900"/>
        </w:tabs>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w:t>
      </w:r>
      <w:r w:rsidR="00197CE0"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în acest caz fiind necesară prezentarea documentului în original și a unei copii a acestuia.</w:t>
      </w:r>
    </w:p>
    <w:p w14:paraId="7025FC16" w14:textId="77777777" w:rsidR="00E76414" w:rsidRPr="005E2EFD" w:rsidRDefault="00E76414" w:rsidP="005E2EFD">
      <w:pPr>
        <w:spacing w:after="0" w:line="240" w:lineRule="auto"/>
        <w:ind w:right="-2"/>
        <w:jc w:val="both"/>
        <w:rPr>
          <w:rFonts w:ascii="Times New Roman" w:eastAsia="Times New Roman" w:hAnsi="Times New Roman"/>
          <w:i/>
          <w:sz w:val="16"/>
          <w:szCs w:val="16"/>
        </w:rPr>
      </w:pPr>
      <w:bookmarkStart w:id="7" w:name="_heading=h.3dy6vkm" w:colFirst="0" w:colLast="0"/>
      <w:bookmarkEnd w:id="7"/>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i/>
          <w:iCs/>
          <w:sz w:val="16"/>
          <w:szCs w:val="16"/>
        </w:rPr>
        <w:t>inspectoratului şcolar.</w:t>
      </w:r>
    </w:p>
    <w:p w14:paraId="7C44C41C"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75246A91" w14:textId="77777777" w:rsidR="00E76414" w:rsidRPr="005E2EFD" w:rsidRDefault="00E76414" w:rsidP="005E2EFD">
      <w:pPr>
        <w:tabs>
          <w:tab w:val="left" w:pos="900"/>
        </w:tabs>
        <w:spacing w:after="0" w:line="240" w:lineRule="auto"/>
        <w:ind w:right="-2"/>
        <w:jc w:val="both"/>
        <w:rPr>
          <w:rFonts w:ascii="Times New Roman" w:eastAsia="Times New Roman" w:hAnsi="Times New Roman"/>
          <w:i/>
          <w:sz w:val="16"/>
          <w:szCs w:val="16"/>
        </w:rPr>
      </w:pPr>
    </w:p>
    <w:p w14:paraId="11193B62"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1007D813"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17F91098"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48FE59D4"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706D0A08"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2226D88F"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474E9EF8" w14:textId="77777777" w:rsidR="00E76414" w:rsidRPr="005E2EFD" w:rsidRDefault="00E76414" w:rsidP="005E2EFD">
      <w:pPr>
        <w:spacing w:after="0" w:line="360" w:lineRule="auto"/>
        <w:ind w:left="284"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Subsemnatul(a)____________________________________, legitimat(ă) cu (B.I/ C.I) ______ seria ______ nr._____, eliberat de Poliţia_______________________, </w:t>
      </w:r>
      <w:r w:rsidRPr="005E2EFD">
        <w:rPr>
          <w:rFonts w:ascii="Times New Roman" w:eastAsia="Times New Roman" w:hAnsi="Times New Roman"/>
          <w:sz w:val="16"/>
          <w:szCs w:val="16"/>
          <w:u w:val="single"/>
        </w:rPr>
        <w:t>OPTEZ</w:t>
      </w:r>
      <w:r w:rsidRPr="005E2EFD">
        <w:rPr>
          <w:rFonts w:ascii="Times New Roman" w:eastAsia="Times New Roman" w:hAnsi="Times New Roman"/>
          <w:sz w:val="16"/>
          <w:szCs w:val="16"/>
        </w:rPr>
        <w:t>, ca începând cu data ___________________, să fiu pretransferat(ă)/ să mi se modifice repartizarea pe perioada viabilităţii postului  prin schimb de posturi prin consimţământ scris pe (la) postul/ catedra:</w:t>
      </w:r>
    </w:p>
    <w:p w14:paraId="11F908AA" w14:textId="77777777" w:rsidR="00DE404B" w:rsidRPr="005E2EFD" w:rsidRDefault="00DE404B" w:rsidP="005E2EFD">
      <w:pPr>
        <w:spacing w:after="0" w:line="360" w:lineRule="auto"/>
        <w:ind w:left="284" w:right="-2"/>
        <w:jc w:val="both"/>
        <w:rPr>
          <w:rFonts w:ascii="Times New Roman" w:eastAsia="Times New Roman" w:hAnsi="Times New Roman"/>
          <w:sz w:val="16"/>
          <w:szCs w:val="16"/>
        </w:rPr>
      </w:pPr>
    </w:p>
    <w:p w14:paraId="1205F0FD" w14:textId="77777777" w:rsidR="00DE404B" w:rsidRPr="005E2EFD" w:rsidRDefault="00DE404B" w:rsidP="005E2EFD">
      <w:pPr>
        <w:spacing w:after="0" w:line="360" w:lineRule="auto"/>
        <w:ind w:left="284" w:right="-2"/>
        <w:jc w:val="both"/>
        <w:rPr>
          <w:rFonts w:ascii="Times New Roman" w:eastAsia="Times New Roman" w:hAnsi="Times New Roman"/>
          <w:sz w:val="16"/>
          <w:szCs w:val="16"/>
        </w:rPr>
      </w:pPr>
    </w:p>
    <w:tbl>
      <w:tblPr>
        <w:tblStyle w:val="Tabelgri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600"/>
        <w:gridCol w:w="2839"/>
      </w:tblGrid>
      <w:tr w:rsidR="005E2EFD" w:rsidRPr="005E2EFD" w14:paraId="0B627DCA" w14:textId="77777777" w:rsidTr="00CA03A0">
        <w:trPr>
          <w:jc w:val="center"/>
        </w:trPr>
        <w:tc>
          <w:tcPr>
            <w:tcW w:w="4045" w:type="dxa"/>
          </w:tcPr>
          <w:p w14:paraId="7170CB19" w14:textId="77777777" w:rsidR="00DE404B" w:rsidRPr="005E2EFD" w:rsidRDefault="00DE404B"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Unitatea de învăţământ</w:t>
            </w:r>
          </w:p>
          <w:p w14:paraId="0F2C7B84" w14:textId="77777777" w:rsidR="00DE404B" w:rsidRPr="005E2EFD" w:rsidRDefault="00DE404B" w:rsidP="005E2EFD">
            <w:pPr>
              <w:spacing w:after="0" w:line="240" w:lineRule="auto"/>
              <w:ind w:right="-2"/>
              <w:jc w:val="center"/>
              <w:rPr>
                <w:rFonts w:ascii="Times New Roman" w:eastAsia="Times New Roman" w:hAnsi="Times New Roman"/>
                <w:sz w:val="16"/>
                <w:szCs w:val="16"/>
              </w:rPr>
            </w:pPr>
          </w:p>
          <w:p w14:paraId="388B2D21"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c>
          <w:tcPr>
            <w:tcW w:w="3600" w:type="dxa"/>
          </w:tcPr>
          <w:p w14:paraId="4E4F0AFA" w14:textId="77777777" w:rsidR="00DE404B" w:rsidRPr="005E2EFD" w:rsidRDefault="00DE404B"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 / catedra</w:t>
            </w:r>
          </w:p>
          <w:p w14:paraId="4964F74E" w14:textId="77777777" w:rsidR="00DE404B" w:rsidRPr="005E2EFD" w:rsidRDefault="00DE404B"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c>
          <w:tcPr>
            <w:tcW w:w="2839" w:type="dxa"/>
          </w:tcPr>
          <w:p w14:paraId="4170470C" w14:textId="77777777" w:rsidR="00DE404B" w:rsidRPr="005E2EFD" w:rsidRDefault="00DE404B"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Localitatea</w:t>
            </w:r>
          </w:p>
        </w:tc>
      </w:tr>
      <w:tr w:rsidR="005E2EFD" w:rsidRPr="005E2EFD" w14:paraId="19661D81" w14:textId="77777777" w:rsidTr="00CA03A0">
        <w:trPr>
          <w:jc w:val="center"/>
        </w:trPr>
        <w:tc>
          <w:tcPr>
            <w:tcW w:w="4045" w:type="dxa"/>
          </w:tcPr>
          <w:p w14:paraId="5C806D79" w14:textId="77777777" w:rsidR="00DE404B" w:rsidRPr="005E2EFD" w:rsidRDefault="00DE404B" w:rsidP="005E2EFD">
            <w:pPr>
              <w:spacing w:after="0" w:line="240" w:lineRule="auto"/>
              <w:ind w:right="-2"/>
              <w:rPr>
                <w:rFonts w:ascii="Times New Roman" w:eastAsia="Times New Roman" w:hAnsi="Times New Roman"/>
                <w:sz w:val="16"/>
                <w:szCs w:val="16"/>
              </w:rPr>
            </w:pPr>
          </w:p>
          <w:p w14:paraId="45F4928C" w14:textId="77777777" w:rsidR="00DE404B" w:rsidRPr="005E2EFD" w:rsidRDefault="00DE404B" w:rsidP="005E2EFD">
            <w:pPr>
              <w:spacing w:after="0" w:line="240" w:lineRule="auto"/>
              <w:ind w:right="-2"/>
              <w:rPr>
                <w:rFonts w:ascii="Times New Roman" w:eastAsia="Times New Roman" w:hAnsi="Times New Roman"/>
                <w:sz w:val="16"/>
                <w:szCs w:val="16"/>
              </w:rPr>
            </w:pPr>
          </w:p>
        </w:tc>
        <w:tc>
          <w:tcPr>
            <w:tcW w:w="3600" w:type="dxa"/>
          </w:tcPr>
          <w:p w14:paraId="52A6EBA9"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c>
          <w:tcPr>
            <w:tcW w:w="2839" w:type="dxa"/>
          </w:tcPr>
          <w:p w14:paraId="68AB9453"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r>
      <w:tr w:rsidR="005E2EFD" w:rsidRPr="005E2EFD" w14:paraId="5E718AC9" w14:textId="77777777" w:rsidTr="00CA03A0">
        <w:trPr>
          <w:jc w:val="center"/>
        </w:trPr>
        <w:tc>
          <w:tcPr>
            <w:tcW w:w="4045" w:type="dxa"/>
          </w:tcPr>
          <w:p w14:paraId="7D86A02C" w14:textId="77777777" w:rsidR="00DE404B" w:rsidRPr="005E2EFD" w:rsidRDefault="00DE404B" w:rsidP="005E2EFD">
            <w:pPr>
              <w:spacing w:after="0" w:line="240" w:lineRule="auto"/>
              <w:ind w:right="-2"/>
              <w:rPr>
                <w:rFonts w:ascii="Times New Roman" w:eastAsia="Times New Roman" w:hAnsi="Times New Roman"/>
                <w:sz w:val="16"/>
                <w:szCs w:val="16"/>
              </w:rPr>
            </w:pPr>
          </w:p>
          <w:p w14:paraId="30BBAEAC" w14:textId="77777777" w:rsidR="00DE404B" w:rsidRPr="005E2EFD" w:rsidRDefault="00DE404B" w:rsidP="005E2EFD">
            <w:pPr>
              <w:spacing w:after="0" w:line="240" w:lineRule="auto"/>
              <w:ind w:right="-2"/>
              <w:rPr>
                <w:rFonts w:ascii="Times New Roman" w:eastAsia="Times New Roman" w:hAnsi="Times New Roman"/>
                <w:sz w:val="16"/>
                <w:szCs w:val="16"/>
              </w:rPr>
            </w:pPr>
          </w:p>
        </w:tc>
        <w:tc>
          <w:tcPr>
            <w:tcW w:w="3600" w:type="dxa"/>
          </w:tcPr>
          <w:p w14:paraId="2B28CB89"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c>
          <w:tcPr>
            <w:tcW w:w="2839" w:type="dxa"/>
          </w:tcPr>
          <w:p w14:paraId="57151272"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r>
      <w:tr w:rsidR="00DE404B" w:rsidRPr="005E2EFD" w14:paraId="3A1C1A4A" w14:textId="77777777" w:rsidTr="00CA03A0">
        <w:trPr>
          <w:jc w:val="center"/>
        </w:trPr>
        <w:tc>
          <w:tcPr>
            <w:tcW w:w="4045" w:type="dxa"/>
          </w:tcPr>
          <w:p w14:paraId="44E62606" w14:textId="77777777" w:rsidR="00DE404B" w:rsidRPr="005E2EFD" w:rsidRDefault="00DE404B" w:rsidP="005E2EFD">
            <w:pPr>
              <w:spacing w:after="0" w:line="240" w:lineRule="auto"/>
              <w:ind w:right="-2"/>
              <w:rPr>
                <w:rFonts w:ascii="Times New Roman" w:eastAsia="Times New Roman" w:hAnsi="Times New Roman"/>
                <w:sz w:val="16"/>
                <w:szCs w:val="16"/>
              </w:rPr>
            </w:pPr>
          </w:p>
          <w:p w14:paraId="4C4D8853" w14:textId="77777777" w:rsidR="00DE404B" w:rsidRPr="005E2EFD" w:rsidRDefault="00DE404B" w:rsidP="005E2EFD">
            <w:pPr>
              <w:spacing w:after="0" w:line="240" w:lineRule="auto"/>
              <w:ind w:right="-2"/>
              <w:rPr>
                <w:rFonts w:ascii="Times New Roman" w:eastAsia="Times New Roman" w:hAnsi="Times New Roman"/>
                <w:sz w:val="16"/>
                <w:szCs w:val="16"/>
              </w:rPr>
            </w:pPr>
          </w:p>
        </w:tc>
        <w:tc>
          <w:tcPr>
            <w:tcW w:w="3600" w:type="dxa"/>
          </w:tcPr>
          <w:p w14:paraId="5573B151"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c>
          <w:tcPr>
            <w:tcW w:w="2839" w:type="dxa"/>
          </w:tcPr>
          <w:p w14:paraId="5266501C"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r>
    </w:tbl>
    <w:p w14:paraId="1D9B7F56" w14:textId="77777777" w:rsidR="00DE404B" w:rsidRPr="005E2EFD" w:rsidRDefault="00DE404B" w:rsidP="005E2EFD">
      <w:pPr>
        <w:spacing w:after="0" w:line="360" w:lineRule="auto"/>
        <w:ind w:left="284" w:right="-2"/>
        <w:jc w:val="both"/>
        <w:rPr>
          <w:rFonts w:ascii="Times New Roman" w:eastAsia="Times New Roman" w:hAnsi="Times New Roman"/>
          <w:sz w:val="16"/>
          <w:szCs w:val="16"/>
        </w:rPr>
      </w:pPr>
    </w:p>
    <w:p w14:paraId="2E3572B3"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21B8D5F0"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4AF4279C" w14:textId="2D49A640" w:rsidR="00E76414" w:rsidRPr="005E2EFD" w:rsidRDefault="00E76414" w:rsidP="005E2EFD">
      <w:pPr>
        <w:spacing w:after="0" w:line="240" w:lineRule="auto"/>
        <w:ind w:left="284" w:right="-2"/>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DE404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t xml:space="preserve">                                                              Semnătura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w:t>
      </w:r>
    </w:p>
    <w:p w14:paraId="13A07A32"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0E7C8092" w14:textId="77777777" w:rsidR="00E76414" w:rsidRPr="005E2EFD" w:rsidRDefault="00E76414" w:rsidP="005E2EFD">
      <w:pPr>
        <w:spacing w:after="0" w:line="240" w:lineRule="auto"/>
        <w:ind w:left="284" w:right="-2" w:firstLine="720"/>
        <w:jc w:val="both"/>
        <w:rPr>
          <w:rFonts w:ascii="Times New Roman" w:eastAsia="Times New Roman" w:hAnsi="Times New Roman"/>
          <w:sz w:val="16"/>
          <w:szCs w:val="16"/>
        </w:rPr>
      </w:pPr>
    </w:p>
    <w:p w14:paraId="595D218D"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64DD071F" w14:textId="77777777" w:rsidR="00E76414" w:rsidRPr="005E2EFD" w:rsidRDefault="00E76414" w:rsidP="005E2EFD">
      <w:pPr>
        <w:spacing w:after="0" w:line="240" w:lineRule="auto"/>
        <w:ind w:left="284" w:right="-2" w:firstLine="720"/>
        <w:jc w:val="both"/>
        <w:rPr>
          <w:rFonts w:ascii="Times New Roman" w:eastAsia="Times New Roman" w:hAnsi="Times New Roman"/>
          <w:sz w:val="16"/>
          <w:szCs w:val="16"/>
        </w:rPr>
      </w:pPr>
    </w:p>
    <w:p w14:paraId="0E67157E"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r w:rsidRPr="005E2EFD">
        <w:rPr>
          <w:rFonts w:ascii="Times New Roman" w:eastAsia="Times New Roman" w:hAnsi="Times New Roman"/>
          <w:sz w:val="16"/>
          <w:szCs w:val="16"/>
        </w:rPr>
        <w:t>(****)  NOTĂ: Se completează după repartizare.</w:t>
      </w:r>
    </w:p>
    <w:p w14:paraId="23B04576"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p>
    <w:p w14:paraId="3C658CAB" w14:textId="77777777" w:rsidR="00E76414" w:rsidRPr="005E2EFD" w:rsidRDefault="00E76414" w:rsidP="005E2EFD">
      <w:pPr>
        <w:ind w:right="-2"/>
        <w:rPr>
          <w:rFonts w:ascii="Times New Roman" w:eastAsia="Times New Roman" w:hAnsi="Times New Roman"/>
          <w:sz w:val="16"/>
          <w:szCs w:val="16"/>
        </w:rPr>
      </w:pPr>
      <w:r w:rsidRPr="005E2EFD">
        <w:br w:type="page"/>
      </w:r>
    </w:p>
    <w:p w14:paraId="1ED25CEE"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lastRenderedPageBreak/>
        <w:t>Cerere pentru prelungirea duratei contractului individual de muncă pe perioadă determinată în anul şcolar 2024 - 2025 (*)</w:t>
      </w:r>
    </w:p>
    <w:p w14:paraId="0743E404"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Nr. _________  din __________2024 </w:t>
      </w:r>
    </w:p>
    <w:p w14:paraId="528F20DA"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Se certifică exactitatea datelor </w:t>
      </w:r>
    </w:p>
    <w:p w14:paraId="57EC3C43"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Inspector şcolar pentru managementul resurselor umane, </w:t>
      </w:r>
    </w:p>
    <w:p w14:paraId="1CD0B3DA"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_____________________________________________ </w:t>
      </w:r>
    </w:p>
    <w:p w14:paraId="0D90800D"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(numele şi prenumele) </w:t>
      </w:r>
    </w:p>
    <w:p w14:paraId="7B8D1BA1"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r w:rsidRPr="005E2EFD">
        <w:rPr>
          <w:rFonts w:ascii="Times New Roman" w:eastAsia="Times New Roman" w:hAnsi="Times New Roman"/>
          <w:b/>
          <w:sz w:val="16"/>
          <w:szCs w:val="16"/>
        </w:rPr>
        <w:t xml:space="preserve">Domnule Inspector Şcolar General, </w:t>
      </w:r>
    </w:p>
    <w:p w14:paraId="6F69F66E"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4F1FDF68" w14:textId="5CC553C1" w:rsidR="00E76414" w:rsidRPr="005E2EFD" w:rsidRDefault="00E76414" w:rsidP="005E2EFD">
      <w:pPr>
        <w:spacing w:after="0" w:line="240" w:lineRule="auto"/>
        <w:ind w:right="-2" w:firstLine="709"/>
        <w:jc w:val="both"/>
        <w:rPr>
          <w:rFonts w:ascii="Times New Roman" w:eastAsia="Times New Roman" w:hAnsi="Times New Roman"/>
          <w:sz w:val="16"/>
          <w:szCs w:val="16"/>
        </w:rPr>
      </w:pPr>
      <w:r w:rsidRPr="005E2EFD">
        <w:rPr>
          <w:rFonts w:ascii="Times New Roman" w:eastAsia="Times New Roman" w:hAnsi="Times New Roman"/>
          <w:sz w:val="16"/>
          <w:szCs w:val="16"/>
        </w:rPr>
        <w:t>Subsemnatul(a) (cu iniţiala tatălui), _____________________________________</w:t>
      </w:r>
      <w:r w:rsidR="00DE404B" w:rsidRPr="005E2EFD">
        <w:rPr>
          <w:rFonts w:ascii="Times New Roman" w:eastAsia="Times New Roman" w:hAnsi="Times New Roman"/>
          <w:sz w:val="16"/>
          <w:szCs w:val="16"/>
        </w:rPr>
        <w:t>_____</w:t>
      </w:r>
      <w:r w:rsidRPr="005E2EFD">
        <w:rPr>
          <w:rFonts w:ascii="Times New Roman" w:eastAsia="Times New Roman" w:hAnsi="Times New Roman"/>
          <w:sz w:val="16"/>
          <w:szCs w:val="16"/>
        </w:rPr>
        <w:t>_____________________________________________, numele anterior _____________________________________, fiul/ fiica lui _____________________________ și ______________</w:t>
      </w:r>
      <w:r w:rsidR="00DE404B" w:rsidRPr="005E2EFD">
        <w:rPr>
          <w:rFonts w:ascii="Times New Roman" w:eastAsia="Times New Roman" w:hAnsi="Times New Roman"/>
          <w:sz w:val="16"/>
          <w:szCs w:val="16"/>
        </w:rPr>
        <w:t>___</w:t>
      </w:r>
      <w:r w:rsidRPr="005E2EFD">
        <w:rPr>
          <w:rFonts w:ascii="Times New Roman" w:eastAsia="Times New Roman" w:hAnsi="Times New Roman"/>
          <w:sz w:val="16"/>
          <w:szCs w:val="16"/>
        </w:rPr>
        <w:t xml:space="preserve">____________, născut(ă) la data de ___________________, </w:t>
      </w:r>
    </w:p>
    <w:p w14:paraId="14CA85F4"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3881AE1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COD NUMERIC PERSONA</w:t>
      </w:r>
      <w:r w:rsidRPr="005E2EFD">
        <w:rPr>
          <w:rFonts w:ascii="Times New Roman" w:eastAsia="Times New Roman" w:hAnsi="Times New Roman"/>
          <w:b/>
          <w:bCs/>
          <w:sz w:val="16"/>
          <w:szCs w:val="16"/>
        </w:rPr>
        <w:t>L</w:t>
      </w:r>
      <w:r w:rsidRPr="005E2EFD">
        <w:rPr>
          <w:rFonts w:ascii="Times New Roman" w:eastAsia="Times New Roman" w:hAnsi="Times New Roman"/>
          <w:sz w:val="16"/>
          <w:szCs w:val="16"/>
        </w:rPr>
        <w:t xml:space="preserve">: </w:t>
      </w:r>
      <w:r w:rsidRPr="005E2EFD">
        <w:rPr>
          <w:noProof/>
          <w:lang w:eastAsia="ro-RO"/>
        </w:rPr>
        <mc:AlternateContent>
          <mc:Choice Requires="wpg">
            <w:drawing>
              <wp:anchor distT="0" distB="0" distL="114300" distR="114300" simplePos="0" relativeHeight="251693056" behindDoc="0" locked="0" layoutInCell="1" hidden="0" allowOverlap="1" wp14:anchorId="2DF81112" wp14:editId="20B3A6B9">
                <wp:simplePos x="0" y="0"/>
                <wp:positionH relativeFrom="column">
                  <wp:posOffset>1676400</wp:posOffset>
                </wp:positionH>
                <wp:positionV relativeFrom="paragraph">
                  <wp:posOffset>0</wp:posOffset>
                </wp:positionV>
                <wp:extent cx="3543300" cy="228600"/>
                <wp:effectExtent l="0" t="0" r="0" b="0"/>
                <wp:wrapNone/>
                <wp:docPr id="1812065095" name="Group 1812065095"/>
                <wp:cNvGraphicFramePr/>
                <a:graphic xmlns:a="http://schemas.openxmlformats.org/drawingml/2006/main">
                  <a:graphicData uri="http://schemas.microsoft.com/office/word/2010/wordprocessingGroup">
                    <wpg:wgp>
                      <wpg:cNvGrpSpPr/>
                      <wpg:grpSpPr>
                        <a:xfrm>
                          <a:off x="0" y="0"/>
                          <a:ext cx="3543300" cy="228600"/>
                          <a:chOff x="3569575" y="3660925"/>
                          <a:chExt cx="3552850" cy="238150"/>
                        </a:xfrm>
                      </wpg:grpSpPr>
                      <wpg:grpSp>
                        <wpg:cNvPr id="581496525" name="Grupare 1"/>
                        <wpg:cNvGrpSpPr/>
                        <wpg:grpSpPr>
                          <a:xfrm>
                            <a:off x="3574350" y="3665700"/>
                            <a:ext cx="3543300" cy="228600"/>
                            <a:chOff x="1800" y="1440"/>
                            <a:chExt cx="4680" cy="360"/>
                          </a:xfrm>
                        </wpg:grpSpPr>
                        <wps:wsp>
                          <wps:cNvPr id="1360950447" name="Dreptunghi 2"/>
                          <wps:cNvSpPr/>
                          <wps:spPr>
                            <a:xfrm>
                              <a:off x="1800" y="1440"/>
                              <a:ext cx="4675" cy="350"/>
                            </a:xfrm>
                            <a:prstGeom prst="rect">
                              <a:avLst/>
                            </a:prstGeom>
                            <a:noFill/>
                            <a:ln>
                              <a:noFill/>
                            </a:ln>
                          </wps:spPr>
                          <wps:txbx>
                            <w:txbxContent>
                              <w:p w14:paraId="168AC564" w14:textId="77777777" w:rsidR="00CA03A0" w:rsidRDefault="00CA03A0">
                                <w:pPr>
                                  <w:spacing w:after="0" w:line="240" w:lineRule="auto"/>
                                  <w:textDirection w:val="btLr"/>
                                </w:pPr>
                              </w:p>
                            </w:txbxContent>
                          </wps:txbx>
                          <wps:bodyPr spcFirstLastPara="1" wrap="square" lIns="91425" tIns="91425" rIns="91425" bIns="91425" anchor="ctr" anchorCtr="0">
                            <a:noAutofit/>
                          </wps:bodyPr>
                        </wps:wsp>
                        <wps:wsp>
                          <wps:cNvPr id="1497490465" name="Dreptunghi 3"/>
                          <wps:cNvSpPr/>
                          <wps:spPr>
                            <a:xfrm>
                              <a:off x="180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51E83B"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1350585901" name="Dreptunghi 4"/>
                          <wps:cNvSpPr/>
                          <wps:spPr>
                            <a:xfrm>
                              <a:off x="216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7C7C9A"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1288661505" name="Dreptunghi 5"/>
                          <wps:cNvSpPr/>
                          <wps:spPr>
                            <a:xfrm>
                              <a:off x="252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4AF5B9"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147153467" name="Dreptunghi 6"/>
                          <wps:cNvSpPr/>
                          <wps:spPr>
                            <a:xfrm>
                              <a:off x="288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E50B34"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607431658" name="Dreptunghi 7"/>
                          <wps:cNvSpPr/>
                          <wps:spPr>
                            <a:xfrm>
                              <a:off x="324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B71FB"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272991057" name="Dreptunghi 8"/>
                          <wps:cNvSpPr/>
                          <wps:spPr>
                            <a:xfrm>
                              <a:off x="360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862C8E"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1528919902" name="Dreptunghi 9"/>
                          <wps:cNvSpPr/>
                          <wps:spPr>
                            <a:xfrm>
                              <a:off x="396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4E6CF7"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1902805802" name="Dreptunghi 10"/>
                          <wps:cNvSpPr/>
                          <wps:spPr>
                            <a:xfrm>
                              <a:off x="432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6E5DF4"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1314662529" name="Dreptunghi 11"/>
                          <wps:cNvSpPr/>
                          <wps:spPr>
                            <a:xfrm>
                              <a:off x="468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CAE893"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534182100" name="Dreptunghi 12"/>
                          <wps:cNvSpPr/>
                          <wps:spPr>
                            <a:xfrm>
                              <a:off x="504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2CE543"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760778310" name="Dreptunghi 13"/>
                          <wps:cNvSpPr/>
                          <wps:spPr>
                            <a:xfrm>
                              <a:off x="540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51259B"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885319434" name="Dreptunghi 14"/>
                          <wps:cNvSpPr/>
                          <wps:spPr>
                            <a:xfrm>
                              <a:off x="576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CD2ACF" w14:textId="77777777" w:rsidR="00CA03A0" w:rsidRDefault="00CA03A0">
                                <w:pPr>
                                  <w:spacing w:line="275" w:lineRule="auto"/>
                                  <w:textDirection w:val="btLr"/>
                                </w:pPr>
                              </w:p>
                            </w:txbxContent>
                          </wps:txbx>
                          <wps:bodyPr spcFirstLastPara="1" wrap="square" lIns="91425" tIns="45700" rIns="91425" bIns="45700" anchor="t" anchorCtr="0">
                            <a:noAutofit/>
                          </wps:bodyPr>
                        </wps:wsp>
                        <wps:wsp>
                          <wps:cNvPr id="1731818985" name="Dreptunghi 15"/>
                          <wps:cNvSpPr/>
                          <wps:spPr>
                            <a:xfrm>
                              <a:off x="6120" y="1440"/>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86B5EF" w14:textId="77777777" w:rsidR="00CA03A0" w:rsidRDefault="00CA03A0">
                                <w:pPr>
                                  <w:spacing w:line="275"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2DF81112" id="Group 1812065095" o:spid="_x0000_s1030" style="position:absolute;left:0;text-align:left;margin-left:132pt;margin-top:0;width:279pt;height:18pt;z-index:251693056" coordorigin="35695,36609" coordsize="3552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">
                <v:group id="Grupare 1" o:spid="_x0000_s1031" style="position:absolute;left:35743;top:36657;width:35433;height:2286" coordorigin="1800,1440" coordsize="46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">
                  <v:rect id="Dreptunghi 2" o:spid="_x0000_s1032" style="position:absolute;left:1800;top:1440;width:46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" filled="f" stroked="f">
                    <v:textbox inset="2.53958mm,2.53958mm,2.53958mm,2.53958mm">
                      <w:txbxContent>
                        <w:p w14:paraId="168AC564" w14:textId="77777777" w:rsidR="00CA03A0" w:rsidRDefault="00CA03A0">
                          <w:pPr>
                            <w:spacing w:after="0" w:line="240" w:lineRule="auto"/>
                            <w:textDirection w:val="btLr"/>
                          </w:pPr>
                        </w:p>
                      </w:txbxContent>
                    </v:textbox>
                  </v:rect>
                  <v:rect id="Dreptunghi 3" o:spid="_x0000_s1033" style="position:absolute;left:180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">
                    <v:stroke startarrowwidth="narrow" startarrowlength="short" endarrowwidth="narrow" endarrowlength="short"/>
                    <v:textbox inset="2.53958mm,1.2694mm,2.53958mm,1.2694mm">
                      <w:txbxContent>
                        <w:p w14:paraId="3251E83B" w14:textId="77777777" w:rsidR="00CA03A0" w:rsidRDefault="00CA03A0">
                          <w:pPr>
                            <w:spacing w:line="275" w:lineRule="auto"/>
                            <w:textDirection w:val="btLr"/>
                          </w:pPr>
                        </w:p>
                      </w:txbxContent>
                    </v:textbox>
                  </v:rect>
                  <v:rect id="Dreptunghi 4" o:spid="_x0000_s1034" style="position:absolute;left:216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">
                    <v:stroke startarrowwidth="narrow" startarrowlength="short" endarrowwidth="narrow" endarrowlength="short"/>
                    <v:textbox inset="2.53958mm,1.2694mm,2.53958mm,1.2694mm">
                      <w:txbxContent>
                        <w:p w14:paraId="3D7C7C9A" w14:textId="77777777" w:rsidR="00CA03A0" w:rsidRDefault="00CA03A0">
                          <w:pPr>
                            <w:spacing w:line="275" w:lineRule="auto"/>
                            <w:textDirection w:val="btLr"/>
                          </w:pPr>
                        </w:p>
                      </w:txbxContent>
                    </v:textbox>
                  </v:rect>
                  <v:rect id="Dreptunghi 5" o:spid="_x0000_s1035" style="position:absolute;left:252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">
                    <v:stroke startarrowwidth="narrow" startarrowlength="short" endarrowwidth="narrow" endarrowlength="short"/>
                    <v:textbox inset="2.53958mm,1.2694mm,2.53958mm,1.2694mm">
                      <w:txbxContent>
                        <w:p w14:paraId="7D4AF5B9" w14:textId="77777777" w:rsidR="00CA03A0" w:rsidRDefault="00CA03A0">
                          <w:pPr>
                            <w:spacing w:line="275" w:lineRule="auto"/>
                            <w:textDirection w:val="btLr"/>
                          </w:pPr>
                        </w:p>
                      </w:txbxContent>
                    </v:textbox>
                  </v:rect>
                  <v:rect id="Dreptunghi 6" o:spid="_x0000_s1036" style="position:absolute;left:288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">
                    <v:stroke startarrowwidth="narrow" startarrowlength="short" endarrowwidth="narrow" endarrowlength="short"/>
                    <v:textbox inset="2.53958mm,1.2694mm,2.53958mm,1.2694mm">
                      <w:txbxContent>
                        <w:p w14:paraId="07E50B34" w14:textId="77777777" w:rsidR="00CA03A0" w:rsidRDefault="00CA03A0">
                          <w:pPr>
                            <w:spacing w:line="275" w:lineRule="auto"/>
                            <w:textDirection w:val="btLr"/>
                          </w:pPr>
                        </w:p>
                      </w:txbxContent>
                    </v:textbox>
                  </v:rect>
                  <v:rect id="Dreptunghi 7" o:spid="_x0000_s1037" style="position:absolute;left:324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">
                    <v:stroke startarrowwidth="narrow" startarrowlength="short" endarrowwidth="narrow" endarrowlength="short"/>
                    <v:textbox inset="2.53958mm,1.2694mm,2.53958mm,1.2694mm">
                      <w:txbxContent>
                        <w:p w14:paraId="7D1B71FB" w14:textId="77777777" w:rsidR="00CA03A0" w:rsidRDefault="00CA03A0">
                          <w:pPr>
                            <w:spacing w:line="275" w:lineRule="auto"/>
                            <w:textDirection w:val="btLr"/>
                          </w:pPr>
                        </w:p>
                      </w:txbxContent>
                    </v:textbox>
                  </v:rect>
                  <v:rect id="Dreptunghi 8" o:spid="_x0000_s1038" style="position:absolute;left:360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">
                    <v:stroke startarrowwidth="narrow" startarrowlength="short" endarrowwidth="narrow" endarrowlength="short"/>
                    <v:textbox inset="2.53958mm,1.2694mm,2.53958mm,1.2694mm">
                      <w:txbxContent>
                        <w:p w14:paraId="4B862C8E" w14:textId="77777777" w:rsidR="00CA03A0" w:rsidRDefault="00CA03A0">
                          <w:pPr>
                            <w:spacing w:line="275" w:lineRule="auto"/>
                            <w:textDirection w:val="btLr"/>
                          </w:pPr>
                        </w:p>
                      </w:txbxContent>
                    </v:textbox>
                  </v:rect>
                  <v:rect id="Dreptunghi 9" o:spid="_x0000_s1039" style="position:absolute;left:396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">
                    <v:stroke startarrowwidth="narrow" startarrowlength="short" endarrowwidth="narrow" endarrowlength="short"/>
                    <v:textbox inset="2.53958mm,1.2694mm,2.53958mm,1.2694mm">
                      <w:txbxContent>
                        <w:p w14:paraId="394E6CF7" w14:textId="77777777" w:rsidR="00CA03A0" w:rsidRDefault="00CA03A0">
                          <w:pPr>
                            <w:spacing w:line="275" w:lineRule="auto"/>
                            <w:textDirection w:val="btLr"/>
                          </w:pPr>
                        </w:p>
                      </w:txbxContent>
                    </v:textbox>
                  </v:rect>
                  <v:rect id="Dreptunghi 10" o:spid="_x0000_s1040" style="position:absolute;left:432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">
                    <v:stroke startarrowwidth="narrow" startarrowlength="short" endarrowwidth="narrow" endarrowlength="short"/>
                    <v:textbox inset="2.53958mm,1.2694mm,2.53958mm,1.2694mm">
                      <w:txbxContent>
                        <w:p w14:paraId="596E5DF4" w14:textId="77777777" w:rsidR="00CA03A0" w:rsidRDefault="00CA03A0">
                          <w:pPr>
                            <w:spacing w:line="275" w:lineRule="auto"/>
                            <w:textDirection w:val="btLr"/>
                          </w:pPr>
                        </w:p>
                      </w:txbxContent>
                    </v:textbox>
                  </v:rect>
                  <v:rect id="Dreptunghi 11" o:spid="_x0000_s1041" style="position:absolute;left:468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">
                    <v:stroke startarrowwidth="narrow" startarrowlength="short" endarrowwidth="narrow" endarrowlength="short"/>
                    <v:textbox inset="2.53958mm,1.2694mm,2.53958mm,1.2694mm">
                      <w:txbxContent>
                        <w:p w14:paraId="69CAE893" w14:textId="77777777" w:rsidR="00CA03A0" w:rsidRDefault="00CA03A0">
                          <w:pPr>
                            <w:spacing w:line="275" w:lineRule="auto"/>
                            <w:textDirection w:val="btLr"/>
                          </w:pPr>
                        </w:p>
                      </w:txbxContent>
                    </v:textbox>
                  </v:rect>
                  <v:rect id="Dreptunghi 12" o:spid="_x0000_s1042" style="position:absolute;left:504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">
                    <v:stroke startarrowwidth="narrow" startarrowlength="short" endarrowwidth="narrow" endarrowlength="short"/>
                    <v:textbox inset="2.53958mm,1.2694mm,2.53958mm,1.2694mm">
                      <w:txbxContent>
                        <w:p w14:paraId="1C2CE543" w14:textId="77777777" w:rsidR="00CA03A0" w:rsidRDefault="00CA03A0">
                          <w:pPr>
                            <w:spacing w:line="275" w:lineRule="auto"/>
                            <w:textDirection w:val="btLr"/>
                          </w:pPr>
                        </w:p>
                      </w:txbxContent>
                    </v:textbox>
                  </v:rect>
                  <v:rect id="Dreptunghi 13" o:spid="_x0000_s1043" style="position:absolute;left:540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">
                    <v:stroke startarrowwidth="narrow" startarrowlength="short" endarrowwidth="narrow" endarrowlength="short"/>
                    <v:textbox inset="2.53958mm,1.2694mm,2.53958mm,1.2694mm">
                      <w:txbxContent>
                        <w:p w14:paraId="7651259B" w14:textId="77777777" w:rsidR="00CA03A0" w:rsidRDefault="00CA03A0">
                          <w:pPr>
                            <w:spacing w:line="275" w:lineRule="auto"/>
                            <w:textDirection w:val="btLr"/>
                          </w:pPr>
                        </w:p>
                      </w:txbxContent>
                    </v:textbox>
                  </v:rect>
                  <v:rect id="Dreptunghi 14" o:spid="_x0000_s1044" style="position:absolute;left:576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">
                    <v:stroke startarrowwidth="narrow" startarrowlength="short" endarrowwidth="narrow" endarrowlength="short"/>
                    <v:textbox inset="2.53958mm,1.2694mm,2.53958mm,1.2694mm">
                      <w:txbxContent>
                        <w:p w14:paraId="3FCD2ACF" w14:textId="77777777" w:rsidR="00CA03A0" w:rsidRDefault="00CA03A0">
                          <w:pPr>
                            <w:spacing w:line="275" w:lineRule="auto"/>
                            <w:textDirection w:val="btLr"/>
                          </w:pPr>
                        </w:p>
                      </w:txbxContent>
                    </v:textbox>
                  </v:rect>
                  <v:rect id="Dreptunghi 15" o:spid="_x0000_s1045" style="position:absolute;left:612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">
                    <v:stroke startarrowwidth="narrow" startarrowlength="short" endarrowwidth="narrow" endarrowlength="short"/>
                    <v:textbox inset="2.53958mm,1.2694mm,2.53958mm,1.2694mm">
                      <w:txbxContent>
                        <w:p w14:paraId="6286B5EF" w14:textId="77777777" w:rsidR="00CA03A0" w:rsidRDefault="00CA03A0">
                          <w:pPr>
                            <w:spacing w:line="275" w:lineRule="auto"/>
                            <w:textDirection w:val="btLr"/>
                          </w:pPr>
                        </w:p>
                      </w:txbxContent>
                    </v:textbox>
                  </v:rect>
                </v:group>
              </v:group>
            </w:pict>
          </mc:Fallback>
        </mc:AlternateContent>
      </w:r>
    </w:p>
    <w:p w14:paraId="61FFA681"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27A38505" w14:textId="77777777" w:rsidR="00E76414" w:rsidRPr="005E2EFD" w:rsidRDefault="00E76414" w:rsidP="005E2EFD">
      <w:pPr>
        <w:spacing w:after="120" w:line="240" w:lineRule="auto"/>
        <w:ind w:right="-2"/>
        <w:jc w:val="both"/>
        <w:rPr>
          <w:rFonts w:ascii="Times New Roman" w:eastAsia="Times New Roman" w:hAnsi="Times New Roman"/>
          <w:sz w:val="12"/>
          <w:szCs w:val="12"/>
        </w:rPr>
      </w:pPr>
    </w:p>
    <w:p w14:paraId="4732E8B5" w14:textId="46F4CA6F"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cu domiciliul în localitatea __________________________________________________, judeţul (sectorul) _________________________, strada</w:t>
      </w:r>
      <w:r w:rsidR="00DE404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w:t>
      </w:r>
      <w:r w:rsidR="00DE404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w:t>
      </w:r>
      <w:r w:rsidR="00DE404B"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__ nr. ____, bloc______, sc.____, ap.____, TELEFON: ___________________, posesor al B.I./ C.I. seria____, nr.__________, eliberat(ă) de Poliţia ______</w:t>
      </w:r>
      <w:r w:rsidR="00DE404B" w:rsidRPr="005E2EFD">
        <w:rPr>
          <w:rFonts w:ascii="Times New Roman" w:eastAsia="Times New Roman" w:hAnsi="Times New Roman"/>
          <w:sz w:val="16"/>
          <w:szCs w:val="16"/>
        </w:rPr>
        <w:t>________</w:t>
      </w:r>
      <w:r w:rsidRPr="005E2EFD">
        <w:rPr>
          <w:rFonts w:ascii="Times New Roman" w:eastAsia="Times New Roman" w:hAnsi="Times New Roman"/>
          <w:sz w:val="16"/>
          <w:szCs w:val="16"/>
        </w:rPr>
        <w:t xml:space="preserve">________, la data de ______________, vă rog să-mi aprobaţi prelungirea duratei contractului individual de muncă pe perioadă determinată în anul şcolar </w:t>
      </w:r>
      <w:r w:rsidRPr="005E2EFD">
        <w:rPr>
          <w:rFonts w:ascii="Times New Roman" w:eastAsia="Times New Roman" w:hAnsi="Times New Roman"/>
          <w:b/>
          <w:sz w:val="16"/>
          <w:szCs w:val="16"/>
        </w:rPr>
        <w:t>2024-2025</w:t>
      </w:r>
      <w:r w:rsidRPr="005E2EFD">
        <w:rPr>
          <w:rFonts w:ascii="Times New Roman" w:eastAsia="Times New Roman" w:hAnsi="Times New Roman"/>
          <w:sz w:val="16"/>
          <w:szCs w:val="16"/>
        </w:rPr>
        <w:t xml:space="preserve">: </w:t>
      </w:r>
    </w:p>
    <w:p w14:paraId="1EE27CB8" w14:textId="386621F0" w:rsidR="00DE404B" w:rsidRPr="005E2EFD" w:rsidRDefault="00E76414" w:rsidP="005E2EFD">
      <w:pPr>
        <w:pStyle w:val="Listparagraf"/>
        <w:numPr>
          <w:ilvl w:val="0"/>
          <w:numId w:val="161"/>
        </w:numPr>
        <w:ind w:left="576" w:hanging="288"/>
        <w:jc w:val="both"/>
        <w:rPr>
          <w:sz w:val="16"/>
          <w:szCs w:val="16"/>
        </w:rPr>
      </w:pPr>
      <w:r w:rsidRPr="005E2EFD">
        <w:rPr>
          <w:sz w:val="16"/>
          <w:szCs w:val="16"/>
        </w:rPr>
        <w:t xml:space="preserve">pe un post/ catedră de ___________________________________________________________________________________________________   </w:t>
      </w:r>
      <w:proofErr w:type="spellStart"/>
      <w:r w:rsidRPr="005E2EFD">
        <w:rPr>
          <w:sz w:val="16"/>
          <w:szCs w:val="16"/>
        </w:rPr>
        <w:t>de</w:t>
      </w:r>
      <w:proofErr w:type="spellEnd"/>
      <w:r w:rsidRPr="005E2EFD">
        <w:rPr>
          <w:sz w:val="16"/>
          <w:szCs w:val="16"/>
        </w:rPr>
        <w:t xml:space="preserve"> la </w:t>
      </w:r>
      <w:r w:rsidRPr="005E2EFD">
        <w:rPr>
          <w:i/>
          <w:sz w:val="16"/>
          <w:szCs w:val="16"/>
        </w:rPr>
        <w:t xml:space="preserve">(unitatea/ </w:t>
      </w:r>
      <w:proofErr w:type="spellStart"/>
      <w:r w:rsidRPr="005E2EFD">
        <w:rPr>
          <w:i/>
          <w:sz w:val="16"/>
          <w:szCs w:val="16"/>
        </w:rPr>
        <w:t>unităţile</w:t>
      </w:r>
      <w:proofErr w:type="spellEnd"/>
      <w:r w:rsidRPr="005E2EFD">
        <w:rPr>
          <w:i/>
          <w:sz w:val="16"/>
          <w:szCs w:val="16"/>
        </w:rPr>
        <w:t xml:space="preserve"> de învăţământ)_______________________________________________________________________________________</w:t>
      </w:r>
      <w:r w:rsidR="00DE404B" w:rsidRPr="005E2EFD">
        <w:rPr>
          <w:i/>
          <w:sz w:val="16"/>
          <w:szCs w:val="16"/>
        </w:rPr>
        <w:t xml:space="preserve">, </w:t>
      </w:r>
      <w:r w:rsidRPr="005E2EFD">
        <w:rPr>
          <w:sz w:val="16"/>
          <w:szCs w:val="16"/>
        </w:rPr>
        <w:t>localitatea _______________________________________________________________</w:t>
      </w:r>
      <w:r w:rsidR="00DE404B" w:rsidRPr="005E2EFD">
        <w:rPr>
          <w:sz w:val="16"/>
          <w:szCs w:val="16"/>
        </w:rPr>
        <w:t>,</w:t>
      </w:r>
      <w:r w:rsidRPr="005E2EFD">
        <w:rPr>
          <w:sz w:val="16"/>
          <w:szCs w:val="16"/>
        </w:rPr>
        <w:t xml:space="preserve"> judeţul (sectorul) ________________________________</w:t>
      </w:r>
      <w:r w:rsidR="00DE404B" w:rsidRPr="005E2EFD">
        <w:rPr>
          <w:sz w:val="16"/>
          <w:szCs w:val="16"/>
        </w:rPr>
        <w:t>;</w:t>
      </w:r>
      <w:r w:rsidRPr="005E2EFD">
        <w:rPr>
          <w:sz w:val="16"/>
          <w:szCs w:val="16"/>
        </w:rPr>
        <w:t xml:space="preserve"> </w:t>
      </w:r>
    </w:p>
    <w:p w14:paraId="30B65881" w14:textId="77777777" w:rsidR="008A3AB6" w:rsidRPr="005E2EFD" w:rsidRDefault="00E76414" w:rsidP="005E2EFD">
      <w:pPr>
        <w:pStyle w:val="Listparagraf"/>
        <w:numPr>
          <w:ilvl w:val="0"/>
          <w:numId w:val="161"/>
        </w:numPr>
        <w:ind w:left="576" w:right="-2" w:hanging="288"/>
        <w:jc w:val="both"/>
        <w:rPr>
          <w:sz w:val="16"/>
          <w:szCs w:val="16"/>
        </w:rPr>
      </w:pPr>
      <w:r w:rsidRPr="005E2EFD">
        <w:rPr>
          <w:sz w:val="16"/>
          <w:szCs w:val="16"/>
        </w:rPr>
        <w:t xml:space="preserve">pe un post/ catedră de ___________________________________________________________________________________________________   </w:t>
      </w:r>
      <w:proofErr w:type="spellStart"/>
      <w:r w:rsidRPr="005E2EFD">
        <w:rPr>
          <w:sz w:val="16"/>
          <w:szCs w:val="16"/>
        </w:rPr>
        <w:t>de</w:t>
      </w:r>
      <w:proofErr w:type="spellEnd"/>
      <w:r w:rsidRPr="005E2EFD">
        <w:rPr>
          <w:sz w:val="16"/>
          <w:szCs w:val="16"/>
        </w:rPr>
        <w:t xml:space="preserve"> la </w:t>
      </w:r>
      <w:r w:rsidRPr="005E2EFD">
        <w:rPr>
          <w:i/>
          <w:sz w:val="16"/>
          <w:szCs w:val="16"/>
        </w:rPr>
        <w:t xml:space="preserve">(unitatea/ </w:t>
      </w:r>
      <w:proofErr w:type="spellStart"/>
      <w:r w:rsidRPr="005E2EFD">
        <w:rPr>
          <w:i/>
          <w:sz w:val="16"/>
          <w:szCs w:val="16"/>
        </w:rPr>
        <w:t>unităţile</w:t>
      </w:r>
      <w:proofErr w:type="spellEnd"/>
      <w:r w:rsidRPr="005E2EFD">
        <w:rPr>
          <w:i/>
          <w:sz w:val="16"/>
          <w:szCs w:val="16"/>
        </w:rPr>
        <w:t xml:space="preserve"> de învăţământ) ______________________________________________________________________________________</w:t>
      </w:r>
      <w:r w:rsidR="00DE404B" w:rsidRPr="005E2EFD">
        <w:rPr>
          <w:i/>
          <w:sz w:val="16"/>
          <w:szCs w:val="16"/>
        </w:rPr>
        <w:t xml:space="preserve">, </w:t>
      </w:r>
      <w:r w:rsidRPr="005E2EFD">
        <w:rPr>
          <w:sz w:val="16"/>
          <w:szCs w:val="16"/>
        </w:rPr>
        <w:t>localitatea _______________________________________________________________</w:t>
      </w:r>
      <w:r w:rsidR="00DE404B" w:rsidRPr="005E2EFD">
        <w:rPr>
          <w:sz w:val="16"/>
          <w:szCs w:val="16"/>
        </w:rPr>
        <w:t>,</w:t>
      </w:r>
      <w:r w:rsidRPr="005E2EFD">
        <w:rPr>
          <w:sz w:val="16"/>
          <w:szCs w:val="16"/>
        </w:rPr>
        <w:t xml:space="preserve"> judeţul (sectorul) ________________________________</w:t>
      </w:r>
      <w:r w:rsidR="00DE404B" w:rsidRPr="005E2EFD">
        <w:rPr>
          <w:sz w:val="16"/>
          <w:szCs w:val="16"/>
        </w:rPr>
        <w:t>;</w:t>
      </w:r>
      <w:r w:rsidRPr="005E2EFD">
        <w:rPr>
          <w:sz w:val="16"/>
          <w:szCs w:val="16"/>
        </w:rPr>
        <w:t xml:space="preserve"> </w:t>
      </w:r>
    </w:p>
    <w:p w14:paraId="69216D6C" w14:textId="77777777" w:rsidR="008A3AB6" w:rsidRPr="005E2EFD" w:rsidRDefault="00E76414" w:rsidP="005E2EFD">
      <w:pPr>
        <w:pStyle w:val="Listparagraf"/>
        <w:numPr>
          <w:ilvl w:val="0"/>
          <w:numId w:val="161"/>
        </w:numPr>
        <w:ind w:left="576" w:right="-2" w:hanging="288"/>
        <w:jc w:val="both"/>
        <w:rPr>
          <w:sz w:val="16"/>
          <w:szCs w:val="16"/>
        </w:rPr>
      </w:pPr>
      <w:r w:rsidRPr="005E2EFD">
        <w:rPr>
          <w:sz w:val="16"/>
          <w:szCs w:val="16"/>
        </w:rPr>
        <w:t>pe un post/ catedră de ________________________________________________________________________________</w:t>
      </w:r>
      <w:r w:rsidR="008A3AB6" w:rsidRPr="005E2EFD">
        <w:rPr>
          <w:sz w:val="16"/>
          <w:szCs w:val="16"/>
        </w:rPr>
        <w:t>__</w:t>
      </w:r>
      <w:r w:rsidRPr="005E2EFD">
        <w:rPr>
          <w:sz w:val="16"/>
          <w:szCs w:val="16"/>
        </w:rPr>
        <w:t xml:space="preserve">___________________   </w:t>
      </w:r>
      <w:proofErr w:type="spellStart"/>
      <w:r w:rsidRPr="005E2EFD">
        <w:rPr>
          <w:sz w:val="16"/>
          <w:szCs w:val="16"/>
        </w:rPr>
        <w:t>de</w:t>
      </w:r>
      <w:proofErr w:type="spellEnd"/>
      <w:r w:rsidRPr="005E2EFD">
        <w:rPr>
          <w:sz w:val="16"/>
          <w:szCs w:val="16"/>
        </w:rPr>
        <w:t xml:space="preserve"> la </w:t>
      </w:r>
      <w:r w:rsidRPr="005E2EFD">
        <w:rPr>
          <w:i/>
          <w:sz w:val="16"/>
          <w:szCs w:val="16"/>
        </w:rPr>
        <w:t xml:space="preserve">(unitatea/ </w:t>
      </w:r>
      <w:proofErr w:type="spellStart"/>
      <w:r w:rsidRPr="005E2EFD">
        <w:rPr>
          <w:i/>
          <w:sz w:val="16"/>
          <w:szCs w:val="16"/>
        </w:rPr>
        <w:t>unităţile</w:t>
      </w:r>
      <w:proofErr w:type="spellEnd"/>
      <w:r w:rsidRPr="005E2EFD">
        <w:rPr>
          <w:i/>
          <w:sz w:val="16"/>
          <w:szCs w:val="16"/>
        </w:rPr>
        <w:t xml:space="preserve"> de învăţământ) ______________________________________________________________________________________</w:t>
      </w:r>
      <w:r w:rsidR="008A3AB6" w:rsidRPr="005E2EFD">
        <w:rPr>
          <w:i/>
          <w:sz w:val="16"/>
          <w:szCs w:val="16"/>
        </w:rPr>
        <w:t xml:space="preserve">, </w:t>
      </w:r>
      <w:r w:rsidRPr="005E2EFD">
        <w:rPr>
          <w:sz w:val="16"/>
          <w:szCs w:val="16"/>
        </w:rPr>
        <w:t>localitatea _______________________________________________________________</w:t>
      </w:r>
      <w:r w:rsidR="008A3AB6" w:rsidRPr="005E2EFD">
        <w:rPr>
          <w:sz w:val="16"/>
          <w:szCs w:val="16"/>
        </w:rPr>
        <w:t>,</w:t>
      </w:r>
      <w:r w:rsidRPr="005E2EFD">
        <w:rPr>
          <w:sz w:val="16"/>
          <w:szCs w:val="16"/>
        </w:rPr>
        <w:t xml:space="preserve"> judeţul (sectorul) _________________________________</w:t>
      </w:r>
      <w:r w:rsidR="008A3AB6" w:rsidRPr="005E2EFD">
        <w:rPr>
          <w:sz w:val="16"/>
          <w:szCs w:val="16"/>
        </w:rPr>
        <w:t>;</w:t>
      </w:r>
    </w:p>
    <w:p w14:paraId="1CDE0A0B" w14:textId="275AC93E" w:rsidR="00E76414" w:rsidRPr="005E2EFD" w:rsidRDefault="00E76414" w:rsidP="005E2EFD">
      <w:pPr>
        <w:pStyle w:val="Listparagraf"/>
        <w:numPr>
          <w:ilvl w:val="0"/>
          <w:numId w:val="161"/>
        </w:numPr>
        <w:ind w:left="576" w:right="-2" w:hanging="288"/>
        <w:jc w:val="both"/>
        <w:rPr>
          <w:sz w:val="16"/>
          <w:szCs w:val="16"/>
        </w:rPr>
      </w:pPr>
      <w:r w:rsidRPr="005E2EFD">
        <w:rPr>
          <w:sz w:val="16"/>
          <w:szCs w:val="16"/>
        </w:rPr>
        <w:t>pe un post/ catedră de _________________________________________________________________________________________________</w:t>
      </w:r>
      <w:r w:rsidR="008A3AB6" w:rsidRPr="005E2EFD">
        <w:rPr>
          <w:sz w:val="16"/>
          <w:szCs w:val="16"/>
        </w:rPr>
        <w:t>__</w:t>
      </w:r>
      <w:r w:rsidRPr="005E2EFD">
        <w:rPr>
          <w:sz w:val="16"/>
          <w:szCs w:val="16"/>
        </w:rPr>
        <w:t xml:space="preserve">__   </w:t>
      </w:r>
      <w:proofErr w:type="spellStart"/>
      <w:r w:rsidRPr="005E2EFD">
        <w:rPr>
          <w:sz w:val="16"/>
          <w:szCs w:val="16"/>
        </w:rPr>
        <w:t>de</w:t>
      </w:r>
      <w:proofErr w:type="spellEnd"/>
      <w:r w:rsidRPr="005E2EFD">
        <w:rPr>
          <w:sz w:val="16"/>
          <w:szCs w:val="16"/>
        </w:rPr>
        <w:t xml:space="preserve"> la </w:t>
      </w:r>
      <w:r w:rsidRPr="005E2EFD">
        <w:rPr>
          <w:i/>
          <w:sz w:val="16"/>
          <w:szCs w:val="16"/>
        </w:rPr>
        <w:t xml:space="preserve">(unitatea/ </w:t>
      </w:r>
      <w:proofErr w:type="spellStart"/>
      <w:r w:rsidRPr="005E2EFD">
        <w:rPr>
          <w:i/>
          <w:sz w:val="16"/>
          <w:szCs w:val="16"/>
        </w:rPr>
        <w:t>unităţile</w:t>
      </w:r>
      <w:proofErr w:type="spellEnd"/>
      <w:r w:rsidRPr="005E2EFD">
        <w:rPr>
          <w:i/>
          <w:sz w:val="16"/>
          <w:szCs w:val="16"/>
        </w:rPr>
        <w:t xml:space="preserve"> de învăţământ) _______________________________________________________________________________________</w:t>
      </w:r>
      <w:r w:rsidR="008A3AB6" w:rsidRPr="005E2EFD">
        <w:rPr>
          <w:i/>
          <w:sz w:val="16"/>
          <w:szCs w:val="16"/>
        </w:rPr>
        <w:t xml:space="preserve">, </w:t>
      </w:r>
      <w:r w:rsidRPr="005E2EFD">
        <w:rPr>
          <w:sz w:val="16"/>
          <w:szCs w:val="16"/>
        </w:rPr>
        <w:t>localitatea _______________________________________________________________</w:t>
      </w:r>
      <w:r w:rsidR="008A3AB6" w:rsidRPr="005E2EFD">
        <w:rPr>
          <w:sz w:val="16"/>
          <w:szCs w:val="16"/>
        </w:rPr>
        <w:t>,</w:t>
      </w:r>
      <w:r w:rsidRPr="005E2EFD">
        <w:rPr>
          <w:sz w:val="16"/>
          <w:szCs w:val="16"/>
        </w:rPr>
        <w:t xml:space="preserve"> judeţul (sectorul) _________________________________</w:t>
      </w:r>
      <w:r w:rsidR="008A3AB6" w:rsidRPr="005E2EFD">
        <w:rPr>
          <w:sz w:val="16"/>
          <w:szCs w:val="16"/>
        </w:rPr>
        <w:t>;</w:t>
      </w:r>
    </w:p>
    <w:p w14:paraId="0D33FBC6"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1E4EA21D" w14:textId="204342E8"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în baza notei/ mediei de repartizare obţinute la concursurile naţionale de ocupare a posturilor didactice/ catedrelor vacante/ rezervate în învăţământul preuniversitar, sesiunile 2023, 2022, respectiv 2023, 2022, 2021 şi/sau 2020 pentru învăţători/ </w:t>
      </w:r>
      <w:r w:rsidR="004C1DA3" w:rsidRPr="005E2EFD">
        <w:rPr>
          <w:rFonts w:ascii="Times New Roman" w:eastAsia="Times New Roman" w:hAnsi="Times New Roman"/>
          <w:sz w:val="16"/>
          <w:szCs w:val="16"/>
        </w:rPr>
        <w:t xml:space="preserve">absolvenţi ai colegiilor universitare de institutori din învăţământul primar </w:t>
      </w:r>
      <w:r w:rsidRPr="005E2EFD">
        <w:rPr>
          <w:rFonts w:ascii="Times New Roman" w:eastAsia="Times New Roman" w:hAnsi="Times New Roman"/>
          <w:sz w:val="16"/>
          <w:szCs w:val="16"/>
        </w:rPr>
        <w:t>/ profesori pentru învăţământ primar</w:t>
      </w:r>
      <w:r w:rsidRPr="005E2EFD">
        <w:rPr>
          <w:rFonts w:ascii="Times New Roman" w:eastAsia="Times New Roman" w:hAnsi="Times New Roman"/>
          <w:b/>
          <w:sz w:val="16"/>
          <w:szCs w:val="16"/>
        </w:rPr>
        <w:t>:</w:t>
      </w:r>
    </w:p>
    <w:p w14:paraId="49ADFB71"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b/>
          <w:sz w:val="16"/>
          <w:szCs w:val="16"/>
        </w:rPr>
        <w:t xml:space="preserve">Concurs de titularizare 2020:       </w:t>
      </w:r>
      <w:r w:rsidRPr="005E2EFD">
        <w:rPr>
          <w:rFonts w:ascii="Times New Roman" w:eastAsia="Times New Roman" w:hAnsi="Times New Roman"/>
          <w:sz w:val="16"/>
          <w:szCs w:val="16"/>
        </w:rPr>
        <w:t xml:space="preserve">  </w:t>
      </w:r>
    </w:p>
    <w:p w14:paraId="3293EDC7" w14:textId="77777777" w:rsidR="00E76414" w:rsidRPr="005E2EFD" w:rsidRDefault="00E76414" w:rsidP="005E2EFD">
      <w:pPr>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Disciplina de examen 2020:</w:t>
      </w:r>
      <w:r w:rsidRPr="005E2EFD">
        <w:rPr>
          <w:rFonts w:ascii="Times New Roman" w:eastAsia="Times New Roman" w:hAnsi="Times New Roman"/>
          <w:b/>
          <w:sz w:val="16"/>
          <w:szCs w:val="16"/>
        </w:rPr>
        <w:t xml:space="preserve"> </w:t>
      </w:r>
      <w:r w:rsidRPr="005E2EFD">
        <w:rPr>
          <w:rFonts w:ascii="Times New Roman" w:eastAsia="Times New Roman" w:hAnsi="Times New Roman"/>
          <w:sz w:val="16"/>
          <w:szCs w:val="16"/>
        </w:rPr>
        <w:t>Limba şi literatura română, elemente de pedagogie şcolară şi elemente de didactică generală aplicate disciplinelor din învăţământul primar</w:t>
      </w:r>
    </w:p>
    <w:p w14:paraId="7015A8F5"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 xml:space="preserve">Nota la ex. scris din 2020: ______________________________________          </w:t>
      </w:r>
    </w:p>
    <w:p w14:paraId="09FFABA7"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b/>
          <w:sz w:val="16"/>
          <w:szCs w:val="16"/>
        </w:rPr>
      </w:pPr>
      <w:r w:rsidRPr="005E2EFD">
        <w:rPr>
          <w:rFonts w:ascii="Times New Roman" w:eastAsia="Times New Roman" w:hAnsi="Times New Roman"/>
          <w:b/>
          <w:sz w:val="16"/>
          <w:szCs w:val="16"/>
        </w:rPr>
        <w:t xml:space="preserve">Concurs de titularizare 2021:         </w:t>
      </w:r>
    </w:p>
    <w:p w14:paraId="3068E7D5" w14:textId="77777777" w:rsidR="00E76414" w:rsidRPr="005E2EFD" w:rsidRDefault="00E76414" w:rsidP="005E2EFD">
      <w:pPr>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Disciplina de examen 2021:</w:t>
      </w:r>
      <w:r w:rsidRPr="005E2EFD">
        <w:rPr>
          <w:rFonts w:ascii="Times New Roman" w:eastAsia="Times New Roman" w:hAnsi="Times New Roman"/>
          <w:b/>
          <w:sz w:val="16"/>
          <w:szCs w:val="16"/>
        </w:rPr>
        <w:t xml:space="preserve"> </w:t>
      </w:r>
      <w:r w:rsidRPr="005E2EFD">
        <w:rPr>
          <w:rFonts w:ascii="Times New Roman" w:eastAsia="Times New Roman" w:hAnsi="Times New Roman"/>
          <w:sz w:val="16"/>
          <w:szCs w:val="16"/>
        </w:rPr>
        <w:t>Limba şi literatura română, elemente de pedagogie şcolară şi elemente de didactică generală aplicate disciplinelor din învăţământul primar</w:t>
      </w:r>
    </w:p>
    <w:p w14:paraId="439298C4"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 xml:space="preserve">Nota la ex. scris din 2021: ______________________________________          </w:t>
      </w:r>
    </w:p>
    <w:p w14:paraId="69FB6E7E"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b/>
          <w:sz w:val="16"/>
          <w:szCs w:val="16"/>
        </w:rPr>
        <w:t xml:space="preserve">Concurs de titularizare 2022:       </w:t>
      </w:r>
      <w:r w:rsidRPr="005E2EFD">
        <w:rPr>
          <w:rFonts w:ascii="Times New Roman" w:eastAsia="Times New Roman" w:hAnsi="Times New Roman"/>
          <w:sz w:val="16"/>
          <w:szCs w:val="16"/>
        </w:rPr>
        <w:t xml:space="preserve">  </w:t>
      </w:r>
    </w:p>
    <w:p w14:paraId="6DCAC910"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Disciplina de examen 2022:__________________________________________________________________________________________</w:t>
      </w:r>
    </w:p>
    <w:p w14:paraId="17905D3B"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 xml:space="preserve">Media de repart. cu inspecţie:  _____________________________. Media de repart. cu proba practică:____________________            </w:t>
      </w:r>
    </w:p>
    <w:p w14:paraId="18556200"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Media de repart. cu proba intensiv/bilingv: _________________________</w:t>
      </w:r>
    </w:p>
    <w:p w14:paraId="1E9D4B01"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 xml:space="preserve">Nota la ex. scris din 2022: ______________________________________          </w:t>
      </w:r>
    </w:p>
    <w:p w14:paraId="13533743" w14:textId="77777777" w:rsidR="00E76414" w:rsidRPr="005E2EFD" w:rsidRDefault="00E76414" w:rsidP="005E2EFD">
      <w:pPr>
        <w:tabs>
          <w:tab w:val="left" w:pos="1620"/>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 xml:space="preserve">Rezultatul la inspecţie specială la clasă din 2022:____________________                   </w:t>
      </w:r>
    </w:p>
    <w:p w14:paraId="7A7BCD45" w14:textId="77777777" w:rsidR="00E76414" w:rsidRPr="005E2EFD" w:rsidRDefault="00E76414" w:rsidP="005E2EFD">
      <w:pPr>
        <w:tabs>
          <w:tab w:val="left" w:pos="1620"/>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 xml:space="preserve">Proba practică din 2022:_____________________________________________________________________________________ </w:t>
      </w:r>
    </w:p>
    <w:p w14:paraId="7A7EB84A" w14:textId="77777777" w:rsidR="00E76414" w:rsidRPr="005E2EFD" w:rsidRDefault="00E76414" w:rsidP="005E2EFD">
      <w:pPr>
        <w:tabs>
          <w:tab w:val="left" w:pos="1620"/>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Rezultatul probei practice din 2022: ______________________________</w:t>
      </w:r>
    </w:p>
    <w:p w14:paraId="6A70E232"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Proba limbă intensiv-bilingv din 2022: __________________________________________________________________________</w:t>
      </w:r>
    </w:p>
    <w:p w14:paraId="07A286FD"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Rezultatul probei intensiv-bilingv din 2022: ________________________</w:t>
      </w:r>
    </w:p>
    <w:p w14:paraId="01213DD4"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 xml:space="preserve">Proba orală la limba de predare 1 din 2022: _____________________________________________________________________ </w:t>
      </w:r>
    </w:p>
    <w:p w14:paraId="734D9E0B"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Rezultatul probei de limbă 1 din 2022: ____________________________</w:t>
      </w:r>
    </w:p>
    <w:p w14:paraId="03B4F666"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Proba orală la limba de predare 2 din 2022: ________________________</w:t>
      </w:r>
    </w:p>
    <w:p w14:paraId="505D635F"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6"/>
          <w:szCs w:val="16"/>
        </w:rPr>
        <w:t>Rezultatul probei de limbă 2 din 2022: ____________________________</w:t>
      </w:r>
    </w:p>
    <w:p w14:paraId="29BA15D2"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b/>
          <w:sz w:val="16"/>
          <w:szCs w:val="16"/>
        </w:rPr>
        <w:t xml:space="preserve">Concurs de titularizare 2023:       </w:t>
      </w:r>
      <w:r w:rsidRPr="005E2EFD">
        <w:rPr>
          <w:rFonts w:ascii="Times New Roman" w:eastAsia="Times New Roman" w:hAnsi="Times New Roman"/>
          <w:sz w:val="16"/>
          <w:szCs w:val="16"/>
        </w:rPr>
        <w:t xml:space="preserve">  </w:t>
      </w:r>
    </w:p>
    <w:p w14:paraId="62E3D8C0"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Disciplina de examen 2023:__________________________________________________________________________________________</w:t>
      </w:r>
    </w:p>
    <w:p w14:paraId="59FF382E"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Media de repart. cu proba intensiv/bilingv: _________________________</w:t>
      </w:r>
    </w:p>
    <w:p w14:paraId="2F1B3546"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 xml:space="preserve">Nota la ex. scris din 2023: ______________________________________          </w:t>
      </w:r>
    </w:p>
    <w:p w14:paraId="41D77BDF"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Proba limbă intensiv-bilingv din 2023: __________________________________________________________________________</w:t>
      </w:r>
    </w:p>
    <w:p w14:paraId="02B7F1C2"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Rezultatul probei intensiv-bilingv din 2023: ________________________</w:t>
      </w:r>
    </w:p>
    <w:p w14:paraId="65C2477C"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 xml:space="preserve">Proba orală la limba de predare 1 din 2023: _____________________________________________________________________ </w:t>
      </w:r>
    </w:p>
    <w:p w14:paraId="693D6019"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Rezultatul probei de limbă 1 din 2023: ____________________________</w:t>
      </w:r>
    </w:p>
    <w:p w14:paraId="729CA02E"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6"/>
          <w:szCs w:val="16"/>
        </w:rPr>
      </w:pPr>
      <w:r w:rsidRPr="005E2EFD">
        <w:rPr>
          <w:rFonts w:ascii="Times New Roman" w:eastAsia="Times New Roman" w:hAnsi="Times New Roman"/>
          <w:sz w:val="16"/>
          <w:szCs w:val="16"/>
        </w:rPr>
        <w:t>Proba orală la limba de predare 2 din 2023: ________________________</w:t>
      </w:r>
    </w:p>
    <w:p w14:paraId="7DBA03A3"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6"/>
          <w:szCs w:val="16"/>
        </w:rPr>
        <w:t>Rezultatul probei de limbă 2 din 2023: ____________________________</w:t>
      </w:r>
    </w:p>
    <w:p w14:paraId="642A7907"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Prezint următoarea situaţie: </w:t>
      </w:r>
    </w:p>
    <w:p w14:paraId="4C71E246" w14:textId="41F27B47"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I. a) </w:t>
      </w:r>
      <w:r w:rsidRPr="005E2EFD">
        <w:rPr>
          <w:rFonts w:ascii="Times New Roman" w:eastAsia="Times New Roman" w:hAnsi="Times New Roman"/>
          <w:sz w:val="16"/>
          <w:szCs w:val="16"/>
        </w:rPr>
        <w:t>Sunt absolvent(ă) a(l) (Univ., A.S.E., Inst. Pol., IP-3 ani, Colegiu, Şc. de maiştri, Şc. postliceală, Lic. ped.) (</w:t>
      </w:r>
      <w:r w:rsidRPr="005E2EFD">
        <w:rPr>
          <w:rFonts w:ascii="Times New Roman" w:eastAsia="Times New Roman" w:hAnsi="Times New Roman"/>
          <w:i/>
          <w:sz w:val="16"/>
          <w:szCs w:val="16"/>
        </w:rPr>
        <w:t>studiile relevante pentru ocuparea postului didactic prin prelungirea contractului</w:t>
      </w:r>
      <w:r w:rsidRPr="005E2EFD">
        <w:rPr>
          <w:rFonts w:ascii="Times New Roman" w:eastAsia="Times New Roman" w:hAnsi="Times New Roman"/>
          <w:sz w:val="16"/>
          <w:szCs w:val="16"/>
        </w:rPr>
        <w:t>)</w:t>
      </w:r>
      <w:r w:rsidR="008A3AB6"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w:t>
      </w:r>
      <w:r w:rsidR="008A3AB6"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 xml:space="preserve"> Facultatea _______________________________________________________________________________</w:t>
      </w:r>
      <w:r w:rsidR="008A3AB6" w:rsidRPr="005E2EFD">
        <w:rPr>
          <w:rFonts w:ascii="Times New Roman" w:eastAsia="Times New Roman" w:hAnsi="Times New Roman"/>
          <w:sz w:val="16"/>
          <w:szCs w:val="16"/>
        </w:rPr>
        <w:t>_____________,</w:t>
      </w:r>
      <w:r w:rsidRPr="005E2EFD">
        <w:rPr>
          <w:rFonts w:ascii="Times New Roman" w:eastAsia="Times New Roman" w:hAnsi="Times New Roman"/>
          <w:sz w:val="16"/>
          <w:szCs w:val="16"/>
        </w:rPr>
        <w:t xml:space="preserve"> promoţia ____</w:t>
      </w:r>
      <w:r w:rsidR="008A3AB6" w:rsidRPr="005E2EFD">
        <w:rPr>
          <w:rFonts w:ascii="Times New Roman" w:eastAsia="Times New Roman" w:hAnsi="Times New Roman"/>
          <w:sz w:val="16"/>
          <w:szCs w:val="16"/>
        </w:rPr>
        <w:t>____</w:t>
      </w:r>
      <w:r w:rsidRPr="005E2EFD">
        <w:rPr>
          <w:rFonts w:ascii="Times New Roman" w:eastAsia="Times New Roman" w:hAnsi="Times New Roman"/>
          <w:sz w:val="16"/>
          <w:szCs w:val="16"/>
        </w:rPr>
        <w:t>___ (zi/if, seral, f.r., id), specializarea/specializările</w:t>
      </w:r>
      <w:r w:rsidR="008A3AB6"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 , cu media la examenul de stat (licenţă)/absolvire _______________; absolvent(ă) al (a) cursurilor postuniversitare _____________</w:t>
      </w:r>
      <w:r w:rsidR="008A3AB6" w:rsidRPr="005E2EFD">
        <w:rPr>
          <w:rFonts w:ascii="Times New Roman" w:eastAsia="Times New Roman" w:hAnsi="Times New Roman"/>
          <w:sz w:val="16"/>
          <w:szCs w:val="16"/>
        </w:rPr>
        <w:t>_________</w:t>
      </w:r>
      <w:r w:rsidRPr="005E2EFD">
        <w:rPr>
          <w:rFonts w:ascii="Times New Roman" w:eastAsia="Times New Roman" w:hAnsi="Times New Roman"/>
          <w:sz w:val="16"/>
          <w:szCs w:val="16"/>
        </w:rPr>
        <w:t>____________</w:t>
      </w:r>
      <w:r w:rsidR="008A3AB6"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w:t>
      </w:r>
      <w:r w:rsidR="008A3AB6" w:rsidRPr="005E2EFD">
        <w:rPr>
          <w:rFonts w:ascii="Times New Roman" w:eastAsia="Times New Roman" w:hAnsi="Times New Roman"/>
          <w:sz w:val="16"/>
          <w:szCs w:val="16"/>
        </w:rPr>
        <w:t>__________________</w:t>
      </w:r>
      <w:r w:rsidRPr="005E2EFD">
        <w:rPr>
          <w:rFonts w:ascii="Times New Roman" w:eastAsia="Times New Roman" w:hAnsi="Times New Roman"/>
          <w:sz w:val="16"/>
          <w:szCs w:val="16"/>
        </w:rPr>
        <w:t>__, cu durata studiilor de ___________ ani, specializarea/domeniul</w:t>
      </w:r>
      <w:r w:rsidR="008A3AB6"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_______________________________________________________________________________________________________________________________________________________________________________________, promoţia _________ (zi/if, seral, f.r., ff., id). </w:t>
      </w:r>
    </w:p>
    <w:p w14:paraId="48028460" w14:textId="4DBA096F"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b) </w:t>
      </w:r>
      <w:bookmarkStart w:id="8" w:name="_Hlk151065366"/>
      <w:r w:rsidRPr="005E2EFD">
        <w:rPr>
          <w:rFonts w:ascii="Times New Roman" w:eastAsia="Times New Roman" w:hAnsi="Times New Roman"/>
          <w:sz w:val="16"/>
          <w:szCs w:val="16"/>
        </w:rPr>
        <w:t>Sunt absolvent(ă) a(l) (Univ., A.S.E., Inst. Pol., IP-3 ani, Colegiu, Şc. de maiştri, Şc. postliceală, Lic. ped.) (</w:t>
      </w:r>
      <w:r w:rsidRPr="005E2EFD">
        <w:rPr>
          <w:rFonts w:ascii="Times New Roman" w:eastAsia="Times New Roman" w:hAnsi="Times New Roman"/>
          <w:i/>
          <w:sz w:val="16"/>
          <w:szCs w:val="16"/>
        </w:rPr>
        <w:t>studiile relevante pentru ocuparea postului didactic prin prelungirea contractului</w:t>
      </w:r>
      <w:r w:rsidRPr="005E2EFD">
        <w:rPr>
          <w:rFonts w:ascii="Times New Roman" w:eastAsia="Times New Roman" w:hAnsi="Times New Roman"/>
          <w:sz w:val="16"/>
          <w:szCs w:val="16"/>
        </w:rPr>
        <w:t>)</w:t>
      </w:r>
      <w:r w:rsidR="008A3AB6"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w:t>
      </w:r>
      <w:r w:rsidR="008A3AB6" w:rsidRPr="005E2EFD">
        <w:rPr>
          <w:rFonts w:ascii="Times New Roman" w:eastAsia="Times New Roman" w:hAnsi="Times New Roman"/>
          <w:sz w:val="16"/>
          <w:szCs w:val="16"/>
        </w:rPr>
        <w:t>_____________</w:t>
      </w:r>
      <w:r w:rsidRPr="005E2EFD">
        <w:rPr>
          <w:rFonts w:ascii="Times New Roman" w:eastAsia="Times New Roman" w:hAnsi="Times New Roman"/>
          <w:sz w:val="16"/>
          <w:szCs w:val="16"/>
        </w:rPr>
        <w:t>___ Facultatea ______________________________________________________________________________</w:t>
      </w:r>
      <w:r w:rsidR="008A3AB6"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 xml:space="preserve"> promoţia ___</w:t>
      </w:r>
      <w:r w:rsidR="008A3AB6" w:rsidRPr="005E2EFD">
        <w:rPr>
          <w:rFonts w:ascii="Times New Roman" w:eastAsia="Times New Roman" w:hAnsi="Times New Roman"/>
          <w:sz w:val="16"/>
          <w:szCs w:val="16"/>
        </w:rPr>
        <w:t>___</w:t>
      </w:r>
      <w:r w:rsidRPr="005E2EFD">
        <w:rPr>
          <w:rFonts w:ascii="Times New Roman" w:eastAsia="Times New Roman" w:hAnsi="Times New Roman"/>
          <w:sz w:val="16"/>
          <w:szCs w:val="16"/>
        </w:rPr>
        <w:t>____ (zi/if, seral, f.r., id), specializarea/specializările</w:t>
      </w:r>
      <w:r w:rsidR="008A3AB6"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w:t>
      </w:r>
      <w:r w:rsidR="008A3AB6" w:rsidRPr="005E2EFD">
        <w:rPr>
          <w:rFonts w:ascii="Times New Roman" w:eastAsia="Times New Roman" w:hAnsi="Times New Roman"/>
          <w:sz w:val="16"/>
          <w:szCs w:val="16"/>
        </w:rPr>
        <w:t>_</w:t>
      </w:r>
      <w:r w:rsidRPr="005E2EFD">
        <w:rPr>
          <w:rFonts w:ascii="Times New Roman" w:eastAsia="Times New Roman" w:hAnsi="Times New Roman"/>
          <w:sz w:val="16"/>
          <w:szCs w:val="16"/>
        </w:rPr>
        <w:t>__ , cu media la examenul de stat (licenţă)/absolvire _______________; absolvent(ă) al (a) cursurilor postuniversitare ________</w:t>
      </w:r>
      <w:r w:rsidR="008A3AB6" w:rsidRPr="005E2EFD">
        <w:rPr>
          <w:rFonts w:ascii="Times New Roman" w:eastAsia="Times New Roman" w:hAnsi="Times New Roman"/>
          <w:sz w:val="16"/>
          <w:szCs w:val="16"/>
        </w:rPr>
        <w:t>_______________</w:t>
      </w:r>
      <w:r w:rsidRPr="005E2EFD">
        <w:rPr>
          <w:rFonts w:ascii="Times New Roman" w:eastAsia="Times New Roman" w:hAnsi="Times New Roman"/>
          <w:sz w:val="16"/>
          <w:szCs w:val="16"/>
        </w:rPr>
        <w:t>___________________________</w:t>
      </w:r>
      <w:r w:rsidR="008A3AB6"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lastRenderedPageBreak/>
        <w:t>__________________________________________________</w:t>
      </w:r>
      <w:r w:rsidR="008A3AB6" w:rsidRPr="005E2EFD">
        <w:rPr>
          <w:rFonts w:ascii="Times New Roman" w:eastAsia="Times New Roman" w:hAnsi="Times New Roman"/>
          <w:sz w:val="16"/>
          <w:szCs w:val="16"/>
        </w:rPr>
        <w:t>_____________________________</w:t>
      </w:r>
      <w:r w:rsidRPr="005E2EFD">
        <w:rPr>
          <w:rFonts w:ascii="Times New Roman" w:eastAsia="Times New Roman" w:hAnsi="Times New Roman"/>
          <w:sz w:val="16"/>
          <w:szCs w:val="16"/>
        </w:rPr>
        <w:t>_, cu durata studiilor de ___________ ani, specializarea/domeniul</w:t>
      </w:r>
      <w:r w:rsidR="008A3AB6"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w:t>
      </w:r>
      <w:r w:rsidR="008A3AB6" w:rsidRPr="005E2EFD">
        <w:rPr>
          <w:rFonts w:ascii="Times New Roman" w:eastAsia="Times New Roman" w:hAnsi="Times New Roman"/>
          <w:sz w:val="16"/>
          <w:szCs w:val="16"/>
        </w:rPr>
        <w:t>______________________________</w:t>
      </w:r>
      <w:r w:rsidRPr="005E2EFD">
        <w:rPr>
          <w:rFonts w:ascii="Times New Roman" w:eastAsia="Times New Roman" w:hAnsi="Times New Roman"/>
          <w:sz w:val="16"/>
          <w:szCs w:val="16"/>
        </w:rPr>
        <w:t xml:space="preserve"> __________________________________________________________________________________, promoţia _________ (zi/if, seral, f.r., ff., id)</w:t>
      </w:r>
      <w:bookmarkEnd w:id="8"/>
      <w:r w:rsidRPr="005E2EFD">
        <w:rPr>
          <w:rFonts w:ascii="Times New Roman" w:eastAsia="Times New Roman" w:hAnsi="Times New Roman"/>
          <w:sz w:val="16"/>
          <w:szCs w:val="16"/>
        </w:rPr>
        <w:t xml:space="preserve">. </w:t>
      </w:r>
    </w:p>
    <w:p w14:paraId="239D34C3" w14:textId="384FCB38"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c) </w:t>
      </w:r>
      <w:r w:rsidR="008A3AB6" w:rsidRPr="005E2EFD">
        <w:rPr>
          <w:rFonts w:ascii="Times New Roman" w:eastAsia="Times New Roman" w:hAnsi="Times New Roman"/>
          <w:sz w:val="16"/>
          <w:szCs w:val="16"/>
        </w:rPr>
        <w:t>Sunt absolvent(ă) a(l) (Univ., A.S.E., Inst. Pol., IP-3 ani, Colegiu, Şc. de maiştri, Şc. postliceală, Lic. ped.) (studiile relevante pentru ocuparea postului didactic prin prelungirea contractului) _______________________________________________________________________________________________ Facultatea ____________________________________________________________________________________________, promoţia __________ (zi/if, seral, f.r., id), specializarea/specializările ___________________________________________________________________________________________________ , cu media la examenul de stat (licenţă)/absolvire _______________; absolvent(ă) al (a) cursurilor postuniversitare __________________________________________________ ________________________________________________________________________________, cu durata studiilor de ___________ ani, specializarea/domeniul ___________________________________________________________________________________________________________________________________ __________________________________________________________________________________, promoţia _________ (zi/if, seral, f.r., ff., id)</w:t>
      </w:r>
      <w:r w:rsidRPr="005E2EFD">
        <w:rPr>
          <w:rFonts w:ascii="Times New Roman" w:eastAsia="Times New Roman" w:hAnsi="Times New Roman"/>
          <w:sz w:val="16"/>
          <w:szCs w:val="16"/>
        </w:rPr>
        <w:t xml:space="preserve">. </w:t>
      </w:r>
    </w:p>
    <w:p w14:paraId="60FDE72B" w14:textId="77777777"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II.</w:t>
      </w:r>
      <w:r w:rsidRPr="005E2EFD">
        <w:rPr>
          <w:rFonts w:ascii="Times New Roman" w:eastAsia="Times New Roman" w:hAnsi="Times New Roman"/>
          <w:sz w:val="16"/>
          <w:szCs w:val="16"/>
        </w:rPr>
        <w:t xml:space="preserve"> 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14:paraId="079A3DA8"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III. </w:t>
      </w:r>
      <w:r w:rsidRPr="005E2EFD">
        <w:rPr>
          <w:rFonts w:ascii="Times New Roman" w:eastAsia="Times New Roman" w:hAnsi="Times New Roman"/>
          <w:sz w:val="16"/>
          <w:szCs w:val="16"/>
        </w:rPr>
        <w:t xml:space="preserve">În anul şcolar </w:t>
      </w:r>
      <w:r w:rsidRPr="005E2EFD">
        <w:rPr>
          <w:rFonts w:ascii="Times New Roman" w:eastAsia="Times New Roman" w:hAnsi="Times New Roman"/>
          <w:b/>
          <w:sz w:val="16"/>
          <w:szCs w:val="16"/>
        </w:rPr>
        <w:t>2023 - 2024</w:t>
      </w:r>
      <w:r w:rsidRPr="005E2EFD">
        <w:rPr>
          <w:rFonts w:ascii="Times New Roman" w:eastAsia="Times New Roman" w:hAnsi="Times New Roman"/>
          <w:sz w:val="16"/>
          <w:szCs w:val="16"/>
        </w:rPr>
        <w:t xml:space="preserve"> sunt încadrat(ă) pe perioadă determinată:  </w:t>
      </w:r>
    </w:p>
    <w:p w14:paraId="433C1220" w14:textId="4FD80B0E" w:rsidR="00E76414" w:rsidRPr="005E2EFD" w:rsidRDefault="00E76414" w:rsidP="005E2EFD">
      <w:pPr>
        <w:pStyle w:val="Listparagraf"/>
        <w:numPr>
          <w:ilvl w:val="3"/>
          <w:numId w:val="162"/>
        </w:numPr>
        <w:ind w:left="432" w:hanging="144"/>
        <w:jc w:val="both"/>
        <w:rPr>
          <w:sz w:val="16"/>
          <w:szCs w:val="16"/>
        </w:rPr>
      </w:pPr>
      <w:r w:rsidRPr="005E2EFD">
        <w:rPr>
          <w:sz w:val="16"/>
          <w:szCs w:val="16"/>
        </w:rPr>
        <w:t xml:space="preserve">pe postul/catedra de ____________________________________________________________________________________________________, </w:t>
      </w:r>
      <w:proofErr w:type="spellStart"/>
      <w:r w:rsidRPr="005E2EFD">
        <w:rPr>
          <w:sz w:val="16"/>
          <w:szCs w:val="16"/>
        </w:rPr>
        <w:t>de</w:t>
      </w:r>
      <w:proofErr w:type="spellEnd"/>
      <w:r w:rsidRPr="005E2EFD">
        <w:rPr>
          <w:sz w:val="16"/>
          <w:szCs w:val="16"/>
        </w:rPr>
        <w:t xml:space="preserve"> la  ___________________________________________________________________________________________________________________</w:t>
      </w:r>
      <w:r w:rsidR="008A3AB6" w:rsidRPr="005E2EFD">
        <w:rPr>
          <w:sz w:val="16"/>
          <w:szCs w:val="16"/>
        </w:rPr>
        <w:t>__________</w:t>
      </w:r>
      <w:r w:rsidR="007635AC" w:rsidRPr="005E2EFD">
        <w:rPr>
          <w:sz w:val="16"/>
          <w:szCs w:val="16"/>
        </w:rPr>
        <w:t>,</w:t>
      </w:r>
      <w:r w:rsidRPr="005E2EFD">
        <w:rPr>
          <w:sz w:val="16"/>
          <w:szCs w:val="16"/>
        </w:rPr>
        <w:t xml:space="preserve"> localitatea________________________________________________________________</w:t>
      </w:r>
      <w:r w:rsidR="007635AC" w:rsidRPr="005E2EFD">
        <w:rPr>
          <w:sz w:val="16"/>
          <w:szCs w:val="16"/>
        </w:rPr>
        <w:t>,</w:t>
      </w:r>
      <w:r w:rsidRPr="005E2EFD">
        <w:rPr>
          <w:sz w:val="16"/>
          <w:szCs w:val="16"/>
        </w:rPr>
        <w:t xml:space="preserve"> </w:t>
      </w:r>
      <w:proofErr w:type="spellStart"/>
      <w:r w:rsidRPr="005E2EFD">
        <w:rPr>
          <w:sz w:val="16"/>
          <w:szCs w:val="16"/>
        </w:rPr>
        <w:t>judeţul</w:t>
      </w:r>
      <w:proofErr w:type="spellEnd"/>
      <w:r w:rsidRPr="005E2EFD">
        <w:rPr>
          <w:sz w:val="16"/>
          <w:szCs w:val="16"/>
        </w:rPr>
        <w:t>(sectorul)</w:t>
      </w:r>
      <w:r w:rsidR="007635AC" w:rsidRPr="005E2EFD">
        <w:rPr>
          <w:sz w:val="16"/>
          <w:szCs w:val="16"/>
        </w:rPr>
        <w:t xml:space="preserve"> </w:t>
      </w:r>
      <w:r w:rsidRPr="005E2EFD">
        <w:rPr>
          <w:sz w:val="16"/>
          <w:szCs w:val="16"/>
        </w:rPr>
        <w:t>__________________________________</w:t>
      </w:r>
      <w:r w:rsidR="007635AC" w:rsidRPr="005E2EFD">
        <w:rPr>
          <w:sz w:val="16"/>
          <w:szCs w:val="16"/>
        </w:rPr>
        <w:t>___;</w:t>
      </w:r>
      <w:r w:rsidRPr="005E2EFD">
        <w:rPr>
          <w:sz w:val="16"/>
          <w:szCs w:val="16"/>
        </w:rPr>
        <w:t xml:space="preserve"> </w:t>
      </w:r>
    </w:p>
    <w:p w14:paraId="72902306" w14:textId="2B15720C" w:rsidR="00E76414" w:rsidRPr="005E2EFD" w:rsidRDefault="00E76414" w:rsidP="005E2EFD">
      <w:pPr>
        <w:pStyle w:val="Listparagraf"/>
        <w:numPr>
          <w:ilvl w:val="3"/>
          <w:numId w:val="162"/>
        </w:numPr>
        <w:ind w:left="432" w:hanging="144"/>
        <w:jc w:val="both"/>
        <w:rPr>
          <w:sz w:val="16"/>
          <w:szCs w:val="16"/>
        </w:rPr>
      </w:pPr>
      <w:r w:rsidRPr="005E2EFD">
        <w:rPr>
          <w:sz w:val="16"/>
          <w:szCs w:val="16"/>
        </w:rPr>
        <w:t xml:space="preserve">pe postul/catedra de ____________________________________________________________________________________________________, </w:t>
      </w:r>
      <w:proofErr w:type="spellStart"/>
      <w:r w:rsidRPr="005E2EFD">
        <w:rPr>
          <w:sz w:val="16"/>
          <w:szCs w:val="16"/>
        </w:rPr>
        <w:t>de</w:t>
      </w:r>
      <w:proofErr w:type="spellEnd"/>
      <w:r w:rsidRPr="005E2EFD">
        <w:rPr>
          <w:sz w:val="16"/>
          <w:szCs w:val="16"/>
        </w:rPr>
        <w:t xml:space="preserve"> la  ___________________________________________________________________________________________________________________</w:t>
      </w:r>
      <w:r w:rsidR="007635AC" w:rsidRPr="005E2EFD">
        <w:rPr>
          <w:sz w:val="16"/>
          <w:szCs w:val="16"/>
        </w:rPr>
        <w:t>__________,</w:t>
      </w:r>
      <w:r w:rsidRPr="005E2EFD">
        <w:rPr>
          <w:sz w:val="16"/>
          <w:szCs w:val="16"/>
        </w:rPr>
        <w:t xml:space="preserve"> localitatea________________________________________________________________</w:t>
      </w:r>
      <w:r w:rsidR="007635AC" w:rsidRPr="005E2EFD">
        <w:rPr>
          <w:sz w:val="16"/>
          <w:szCs w:val="16"/>
        </w:rPr>
        <w:t>,</w:t>
      </w:r>
      <w:r w:rsidRPr="005E2EFD">
        <w:rPr>
          <w:sz w:val="16"/>
          <w:szCs w:val="16"/>
        </w:rPr>
        <w:t xml:space="preserve"> </w:t>
      </w:r>
      <w:proofErr w:type="spellStart"/>
      <w:r w:rsidRPr="005E2EFD">
        <w:rPr>
          <w:sz w:val="16"/>
          <w:szCs w:val="16"/>
        </w:rPr>
        <w:t>judeţul</w:t>
      </w:r>
      <w:proofErr w:type="spellEnd"/>
      <w:r w:rsidRPr="005E2EFD">
        <w:rPr>
          <w:sz w:val="16"/>
          <w:szCs w:val="16"/>
        </w:rPr>
        <w:t>(sectorul)</w:t>
      </w:r>
      <w:r w:rsidR="007635AC" w:rsidRPr="005E2EFD">
        <w:rPr>
          <w:sz w:val="16"/>
          <w:szCs w:val="16"/>
        </w:rPr>
        <w:t xml:space="preserve"> </w:t>
      </w:r>
      <w:r w:rsidRPr="005E2EFD">
        <w:rPr>
          <w:sz w:val="16"/>
          <w:szCs w:val="16"/>
        </w:rPr>
        <w:t>__________________________________</w:t>
      </w:r>
      <w:r w:rsidR="007635AC" w:rsidRPr="005E2EFD">
        <w:rPr>
          <w:sz w:val="16"/>
          <w:szCs w:val="16"/>
        </w:rPr>
        <w:t>___;</w:t>
      </w:r>
    </w:p>
    <w:p w14:paraId="1E9C8F5F" w14:textId="6FD1B30F" w:rsidR="00E76414" w:rsidRPr="005E2EFD" w:rsidRDefault="00E76414" w:rsidP="005E2EFD">
      <w:pPr>
        <w:pStyle w:val="Listparagraf"/>
        <w:numPr>
          <w:ilvl w:val="3"/>
          <w:numId w:val="162"/>
        </w:numPr>
        <w:ind w:left="432" w:hanging="144"/>
        <w:jc w:val="both"/>
        <w:rPr>
          <w:sz w:val="16"/>
          <w:szCs w:val="16"/>
        </w:rPr>
      </w:pPr>
      <w:r w:rsidRPr="005E2EFD">
        <w:rPr>
          <w:sz w:val="16"/>
          <w:szCs w:val="16"/>
        </w:rPr>
        <w:t xml:space="preserve">pe postul/catedra de ____________________________________________________________________________________________________, </w:t>
      </w:r>
      <w:proofErr w:type="spellStart"/>
      <w:r w:rsidRPr="005E2EFD">
        <w:rPr>
          <w:sz w:val="16"/>
          <w:szCs w:val="16"/>
        </w:rPr>
        <w:t>de</w:t>
      </w:r>
      <w:proofErr w:type="spellEnd"/>
      <w:r w:rsidRPr="005E2EFD">
        <w:rPr>
          <w:sz w:val="16"/>
          <w:szCs w:val="16"/>
        </w:rPr>
        <w:t xml:space="preserve"> la  </w:t>
      </w:r>
      <w:r w:rsidR="007635AC" w:rsidRPr="005E2EFD">
        <w:rPr>
          <w:sz w:val="16"/>
          <w:szCs w:val="16"/>
        </w:rPr>
        <w:t>,</w:t>
      </w:r>
      <w:r w:rsidRPr="005E2EFD">
        <w:rPr>
          <w:sz w:val="16"/>
          <w:szCs w:val="16"/>
        </w:rPr>
        <w:t>___________________________________________________________________________________________________________________</w:t>
      </w:r>
      <w:r w:rsidR="007635AC" w:rsidRPr="005E2EFD">
        <w:rPr>
          <w:sz w:val="16"/>
          <w:szCs w:val="16"/>
        </w:rPr>
        <w:t xml:space="preserve">_________, </w:t>
      </w:r>
      <w:r w:rsidRPr="005E2EFD">
        <w:rPr>
          <w:sz w:val="16"/>
          <w:szCs w:val="16"/>
        </w:rPr>
        <w:t>localitatea________________________________________________________________</w:t>
      </w:r>
      <w:r w:rsidR="007635AC" w:rsidRPr="005E2EFD">
        <w:rPr>
          <w:sz w:val="16"/>
          <w:szCs w:val="16"/>
        </w:rPr>
        <w:t>,</w:t>
      </w:r>
      <w:r w:rsidRPr="005E2EFD">
        <w:rPr>
          <w:sz w:val="16"/>
          <w:szCs w:val="16"/>
        </w:rPr>
        <w:t xml:space="preserve"> </w:t>
      </w:r>
      <w:proofErr w:type="spellStart"/>
      <w:r w:rsidRPr="005E2EFD">
        <w:rPr>
          <w:sz w:val="16"/>
          <w:szCs w:val="16"/>
        </w:rPr>
        <w:t>judeţul</w:t>
      </w:r>
      <w:proofErr w:type="spellEnd"/>
      <w:r w:rsidRPr="005E2EFD">
        <w:rPr>
          <w:sz w:val="16"/>
          <w:szCs w:val="16"/>
        </w:rPr>
        <w:t>(sectorul)</w:t>
      </w:r>
      <w:r w:rsidR="007635AC" w:rsidRPr="005E2EFD">
        <w:rPr>
          <w:sz w:val="16"/>
          <w:szCs w:val="16"/>
        </w:rPr>
        <w:t xml:space="preserve"> </w:t>
      </w:r>
      <w:r w:rsidRPr="005E2EFD">
        <w:rPr>
          <w:sz w:val="16"/>
          <w:szCs w:val="16"/>
        </w:rPr>
        <w:t>__________________________________</w:t>
      </w:r>
      <w:r w:rsidR="007635AC" w:rsidRPr="005E2EFD">
        <w:rPr>
          <w:sz w:val="16"/>
          <w:szCs w:val="16"/>
        </w:rPr>
        <w:t>____;</w:t>
      </w:r>
    </w:p>
    <w:p w14:paraId="77350274" w14:textId="5B40F8B9" w:rsidR="00E76414" w:rsidRPr="005E2EFD" w:rsidRDefault="00E76414" w:rsidP="005E2EFD">
      <w:pPr>
        <w:pStyle w:val="Listparagraf"/>
        <w:numPr>
          <w:ilvl w:val="3"/>
          <w:numId w:val="162"/>
        </w:numPr>
        <w:ind w:left="432" w:hanging="144"/>
        <w:jc w:val="both"/>
        <w:rPr>
          <w:sz w:val="16"/>
          <w:szCs w:val="16"/>
        </w:rPr>
      </w:pPr>
      <w:r w:rsidRPr="005E2EFD">
        <w:rPr>
          <w:sz w:val="16"/>
          <w:szCs w:val="16"/>
        </w:rPr>
        <w:t>pe postul/catedra de ________________________________________________________________________________________________</w:t>
      </w:r>
      <w:r w:rsidR="007635AC" w:rsidRPr="005E2EFD">
        <w:rPr>
          <w:sz w:val="16"/>
          <w:szCs w:val="16"/>
        </w:rPr>
        <w:t>__</w:t>
      </w:r>
      <w:r w:rsidRPr="005E2EFD">
        <w:rPr>
          <w:sz w:val="16"/>
          <w:szCs w:val="16"/>
        </w:rPr>
        <w:t xml:space="preserve">____, </w:t>
      </w:r>
      <w:proofErr w:type="spellStart"/>
      <w:r w:rsidRPr="005E2EFD">
        <w:rPr>
          <w:sz w:val="16"/>
          <w:szCs w:val="16"/>
        </w:rPr>
        <w:t>de</w:t>
      </w:r>
      <w:proofErr w:type="spellEnd"/>
      <w:r w:rsidRPr="005E2EFD">
        <w:rPr>
          <w:sz w:val="16"/>
          <w:szCs w:val="16"/>
        </w:rPr>
        <w:t xml:space="preserve"> la  ___________________________________________________________________________________________________________________</w:t>
      </w:r>
      <w:r w:rsidR="007635AC" w:rsidRPr="005E2EFD">
        <w:rPr>
          <w:sz w:val="16"/>
          <w:szCs w:val="16"/>
        </w:rPr>
        <w:t>__________,</w:t>
      </w:r>
      <w:r w:rsidRPr="005E2EFD">
        <w:rPr>
          <w:sz w:val="16"/>
          <w:szCs w:val="16"/>
        </w:rPr>
        <w:t xml:space="preserve"> localitatea</w:t>
      </w:r>
      <w:r w:rsidR="007635AC" w:rsidRPr="005E2EFD">
        <w:rPr>
          <w:sz w:val="16"/>
          <w:szCs w:val="16"/>
        </w:rPr>
        <w:t xml:space="preserve"> </w:t>
      </w:r>
      <w:r w:rsidRPr="005E2EFD">
        <w:rPr>
          <w:sz w:val="16"/>
          <w:szCs w:val="16"/>
        </w:rPr>
        <w:t>________________________________________________________________</w:t>
      </w:r>
      <w:r w:rsidR="007635AC" w:rsidRPr="005E2EFD">
        <w:rPr>
          <w:sz w:val="16"/>
          <w:szCs w:val="16"/>
        </w:rPr>
        <w:t>,</w:t>
      </w:r>
      <w:r w:rsidRPr="005E2EFD">
        <w:rPr>
          <w:sz w:val="16"/>
          <w:szCs w:val="16"/>
        </w:rPr>
        <w:t xml:space="preserve"> </w:t>
      </w:r>
      <w:proofErr w:type="spellStart"/>
      <w:r w:rsidRPr="005E2EFD">
        <w:rPr>
          <w:sz w:val="16"/>
          <w:szCs w:val="16"/>
        </w:rPr>
        <w:t>judeţul</w:t>
      </w:r>
      <w:proofErr w:type="spellEnd"/>
      <w:r w:rsidRPr="005E2EFD">
        <w:rPr>
          <w:sz w:val="16"/>
          <w:szCs w:val="16"/>
        </w:rPr>
        <w:t>(sectorul)</w:t>
      </w:r>
      <w:r w:rsidR="007635AC" w:rsidRPr="005E2EFD">
        <w:rPr>
          <w:sz w:val="16"/>
          <w:szCs w:val="16"/>
        </w:rPr>
        <w:t xml:space="preserve"> </w:t>
      </w:r>
      <w:r w:rsidRPr="005E2EFD">
        <w:rPr>
          <w:sz w:val="16"/>
          <w:szCs w:val="16"/>
        </w:rPr>
        <w:t>__________________________________</w:t>
      </w:r>
      <w:r w:rsidR="007635AC" w:rsidRPr="005E2EFD">
        <w:rPr>
          <w:sz w:val="16"/>
          <w:szCs w:val="16"/>
        </w:rPr>
        <w:t>____,</w:t>
      </w:r>
    </w:p>
    <w:p w14:paraId="47AC1F44" w14:textId="0C723F39"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obţinând calificativul </w:t>
      </w:r>
      <w:r w:rsidR="00FF4545" w:rsidRPr="005E2EFD">
        <w:rPr>
          <w:rFonts w:ascii="Times New Roman" w:eastAsia="Times New Roman" w:hAnsi="Times New Roman"/>
          <w:sz w:val="16"/>
          <w:szCs w:val="16"/>
        </w:rPr>
        <w:t>parțial</w:t>
      </w:r>
      <w:r w:rsidRPr="005E2EFD">
        <w:rPr>
          <w:rFonts w:ascii="Times New Roman" w:eastAsia="Times New Roman" w:hAnsi="Times New Roman"/>
          <w:sz w:val="16"/>
          <w:szCs w:val="16"/>
        </w:rPr>
        <w:t xml:space="preserve">_________________________________________ şi </w:t>
      </w:r>
      <w:r w:rsidRPr="005E2EFD">
        <w:rPr>
          <w:rFonts w:ascii="Times New Roman" w:eastAsia="Times New Roman" w:hAnsi="Times New Roman"/>
          <w:b/>
          <w:sz w:val="16"/>
          <w:szCs w:val="16"/>
        </w:rPr>
        <w:t>AM/ NU AM recomandarea Consiliului de Administraţie al unităţii/ unităţilor respective pentru prelungirea duratei contractului individual de muncă pe perioadă determinată în aceeaşi unitate de învăţământ/ aceleaşi unităţi de învăţământ</w:t>
      </w:r>
      <w:r w:rsidRPr="005E2EFD">
        <w:rPr>
          <w:rFonts w:ascii="Times New Roman" w:eastAsia="Times New Roman" w:hAnsi="Times New Roman"/>
          <w:sz w:val="16"/>
          <w:szCs w:val="16"/>
        </w:rPr>
        <w:t xml:space="preserve">. </w:t>
      </w:r>
    </w:p>
    <w:p w14:paraId="313848BF" w14:textId="77777777"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IV. </w:t>
      </w:r>
      <w:r w:rsidRPr="005E2EFD">
        <w:rPr>
          <w:rFonts w:ascii="Times New Roman" w:eastAsia="Times New Roman" w:hAnsi="Times New Roman"/>
          <w:sz w:val="16"/>
          <w:szCs w:val="16"/>
        </w:rPr>
        <w:t xml:space="preserve">La data de 1 septembrie 2023 am avut _________ ani întregi __________ vechime efectivă la catedră (inclusiv perioada rezervării catedrei). </w:t>
      </w:r>
    </w:p>
    <w:p w14:paraId="574BA772" w14:textId="77777777"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V. </w:t>
      </w:r>
      <w:r w:rsidRPr="005E2EFD">
        <w:rPr>
          <w:rFonts w:ascii="Times New Roman" w:eastAsia="Times New Roman" w:hAnsi="Times New Roman"/>
          <w:sz w:val="16"/>
          <w:szCs w:val="16"/>
        </w:rPr>
        <w:t xml:space="preserve">Am întrerupt activitatea în învăţământ pentru motivul _____________________________, cu (fără) acordul inspectoratului şcolar, prin decizia nr. ____________, conform art. ___________ din Codul Muncii. </w:t>
      </w:r>
    </w:p>
    <w:p w14:paraId="0C639503" w14:textId="77777777"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VI. </w:t>
      </w:r>
      <w:r w:rsidRPr="005E2EFD">
        <w:rPr>
          <w:rFonts w:ascii="Times New Roman" w:eastAsia="Times New Roman" w:hAnsi="Times New Roman"/>
          <w:sz w:val="16"/>
          <w:szCs w:val="16"/>
        </w:rPr>
        <w:t xml:space="preserve">Sunt/ nu sunt unic întreținător de familie. Am ______ copii în întreţinere. Soţul/ soţia este/ nu este angajat(ă) în muncă. </w:t>
      </w:r>
    </w:p>
    <w:p w14:paraId="63584A56" w14:textId="77777777"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VII. </w:t>
      </w:r>
      <w:r w:rsidRPr="005E2EFD">
        <w:rPr>
          <w:rFonts w:ascii="Times New Roman" w:eastAsia="Times New Roman" w:hAnsi="Times New Roman"/>
          <w:sz w:val="16"/>
          <w:szCs w:val="16"/>
        </w:rPr>
        <w:t xml:space="preserve">Prezint avizul/ adeverinţa medical(ă) nr. _____________________, din data ______________________, emis(ă) de un medic sau cabinet de medicină a muncii ______________________________________________, din care rezultă că sunt </w:t>
      </w:r>
      <w:r w:rsidRPr="005E2EFD">
        <w:rPr>
          <w:rFonts w:ascii="Times New Roman" w:eastAsia="Times New Roman" w:hAnsi="Times New Roman"/>
          <w:b/>
          <w:sz w:val="16"/>
          <w:szCs w:val="16"/>
        </w:rPr>
        <w:t>apt(ă) pentru a preda în învăţământ</w:t>
      </w:r>
      <w:r w:rsidRPr="005E2EFD">
        <w:rPr>
          <w:rFonts w:ascii="Times New Roman" w:eastAsia="Times New Roman" w:hAnsi="Times New Roman"/>
          <w:sz w:val="16"/>
          <w:szCs w:val="16"/>
        </w:rPr>
        <w:t xml:space="preserve"> şi că îndeplinesc condiţiile prevăzute de lege pentru a fi încadrat(ă) în învăţământ. </w:t>
      </w:r>
    </w:p>
    <w:p w14:paraId="4D28B290" w14:textId="77777777"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VIII. Declar pe propria răspundere că în perioada în care sunt angajat nu voi primi ajutor de şomaj.</w:t>
      </w:r>
      <w:r w:rsidRPr="005E2EFD">
        <w:rPr>
          <w:rFonts w:ascii="Times New Roman" w:eastAsia="Times New Roman" w:hAnsi="Times New Roman"/>
          <w:sz w:val="16"/>
          <w:szCs w:val="16"/>
        </w:rPr>
        <w:t xml:space="preserve"> </w:t>
      </w:r>
    </w:p>
    <w:p w14:paraId="2D5718AD" w14:textId="77777777" w:rsidR="00E76414" w:rsidRPr="005E2EFD" w:rsidRDefault="00E76414" w:rsidP="005E2EFD">
      <w:pPr>
        <w:spacing w:after="12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Acest tip de cerere se completează de cadrele didactice angajate pe perioadă determinată </w:t>
      </w:r>
      <w:r w:rsidRPr="005E2EFD">
        <w:rPr>
          <w:rFonts w:ascii="Times New Roman" w:eastAsia="Times New Roman" w:hAnsi="Times New Roman"/>
          <w:b/>
          <w:i/>
          <w:sz w:val="16"/>
          <w:szCs w:val="16"/>
        </w:rPr>
        <w:t>care se încadrează în prevederile art. 63 sau art. 87 din Metodologie.</w:t>
      </w:r>
    </w:p>
    <w:p w14:paraId="015A80F0"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RĂSPUND de exactitatea datelor înscrise în această cerere şi declar că voi suporta consecinţele dacă am comunicat date eronate. </w:t>
      </w:r>
    </w:p>
    <w:p w14:paraId="081133BC" w14:textId="77777777" w:rsidR="00E76414" w:rsidRPr="005E2EFD" w:rsidRDefault="00E76414" w:rsidP="005E2EFD">
      <w:pPr>
        <w:spacing w:after="0" w:line="240" w:lineRule="auto"/>
        <w:ind w:right="-2"/>
        <w:rPr>
          <w:rFonts w:ascii="Times New Roman" w:eastAsia="Times New Roman" w:hAnsi="Times New Roman"/>
          <w:sz w:val="16"/>
          <w:szCs w:val="16"/>
        </w:rPr>
      </w:pPr>
    </w:p>
    <w:p w14:paraId="16FA5DC9"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Data ____________________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Semnătura____________ </w:t>
      </w:r>
    </w:p>
    <w:p w14:paraId="1DECA6A0" w14:textId="77777777" w:rsidR="00E76414" w:rsidRPr="005E2EFD" w:rsidRDefault="00E76414" w:rsidP="005E2EFD">
      <w:pPr>
        <w:spacing w:after="0" w:line="240" w:lineRule="auto"/>
        <w:ind w:right="-2" w:firstLine="540"/>
        <w:jc w:val="both"/>
        <w:rPr>
          <w:rFonts w:ascii="Times New Roman" w:eastAsia="Times New Roman" w:hAnsi="Times New Roman"/>
          <w:b/>
          <w:sz w:val="14"/>
          <w:szCs w:val="14"/>
        </w:rPr>
      </w:pPr>
    </w:p>
    <w:p w14:paraId="1AC1059B"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b/>
          <w:i/>
          <w:iCs/>
          <w:sz w:val="14"/>
          <w:szCs w:val="14"/>
          <w:u w:val="single"/>
        </w:rPr>
        <w:t>ANEXEZ, ÎN URMĂTOAREA ORDINE</w:t>
      </w:r>
      <w:r w:rsidRPr="005E2EFD">
        <w:rPr>
          <w:rFonts w:ascii="Times New Roman" w:eastAsia="Times New Roman" w:hAnsi="Times New Roman"/>
          <w:b/>
          <w:sz w:val="14"/>
          <w:szCs w:val="14"/>
        </w:rPr>
        <w:t>, actele</w:t>
      </w:r>
      <w:r w:rsidRPr="005E2EFD">
        <w:rPr>
          <w:rFonts w:ascii="Times New Roman" w:eastAsia="Times New Roman" w:hAnsi="Times New Roman"/>
          <w:b/>
          <w:sz w:val="14"/>
          <w:szCs w:val="14"/>
          <w:vertAlign w:val="superscript"/>
        </w:rPr>
        <w:t>**</w:t>
      </w:r>
      <w:r w:rsidRPr="005E2EFD">
        <w:rPr>
          <w:rFonts w:ascii="Times New Roman" w:eastAsia="Times New Roman" w:hAnsi="Times New Roman"/>
          <w:b/>
          <w:sz w:val="14"/>
          <w:szCs w:val="14"/>
        </w:rPr>
        <w:t xml:space="preserve"> în original, respectiv în copie, CERTIFICATE</w:t>
      </w:r>
      <w:r w:rsidRPr="005E2EFD">
        <w:rPr>
          <w:rFonts w:ascii="Times New Roman" w:eastAsia="Times New Roman" w:hAnsi="Times New Roman"/>
          <w:sz w:val="14"/>
          <w:szCs w:val="14"/>
        </w:rPr>
        <w:t xml:space="preserve"> pentru conformitate cu originalul de către directorul unităţii la care funcţionez în anul şcolar 2023-2024 (pentru completarea dosarului din anul precedent)</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 xml:space="preserve">: </w:t>
      </w:r>
    </w:p>
    <w:p w14:paraId="7A00D359" w14:textId="77777777" w:rsidR="00E76414" w:rsidRPr="005E2EFD" w:rsidRDefault="00E76414" w:rsidP="005E2EFD">
      <w:pPr>
        <w:pStyle w:val="Listparagraf"/>
        <w:numPr>
          <w:ilvl w:val="0"/>
          <w:numId w:val="163"/>
        </w:numPr>
        <w:tabs>
          <w:tab w:val="left" w:pos="285"/>
        </w:tabs>
        <w:ind w:left="576" w:hanging="288"/>
        <w:jc w:val="both"/>
        <w:rPr>
          <w:i/>
          <w:sz w:val="14"/>
          <w:szCs w:val="14"/>
        </w:rPr>
      </w:pPr>
      <w:r w:rsidRPr="005E2EFD">
        <w:rPr>
          <w:sz w:val="14"/>
          <w:szCs w:val="14"/>
        </w:rPr>
        <w:t>copie a deciziei de repartizare/ adresei de comunicare a deciziei de repartizare în baza căreia funcționez în anul școlar 2023-2024;</w:t>
      </w:r>
    </w:p>
    <w:p w14:paraId="0CB90332" w14:textId="77777777" w:rsidR="00E76414" w:rsidRPr="005E2EFD" w:rsidRDefault="00E76414" w:rsidP="005E2EFD">
      <w:pPr>
        <w:pStyle w:val="Listparagraf"/>
        <w:numPr>
          <w:ilvl w:val="0"/>
          <w:numId w:val="163"/>
        </w:numPr>
        <w:tabs>
          <w:tab w:val="left" w:pos="285"/>
        </w:tabs>
        <w:ind w:left="576" w:hanging="288"/>
        <w:jc w:val="both"/>
        <w:rPr>
          <w:sz w:val="14"/>
          <w:szCs w:val="14"/>
        </w:rPr>
      </w:pPr>
      <w:r w:rsidRPr="005E2EFD">
        <w:rPr>
          <w:sz w:val="14"/>
          <w:szCs w:val="14"/>
        </w:rPr>
        <w:t xml:space="preserve">copie a certificatului de obţinere a gradului didactic în sesiunea 2023 (dacă este cazul); </w:t>
      </w:r>
    </w:p>
    <w:p w14:paraId="30BC48CA" w14:textId="77777777" w:rsidR="00E76414" w:rsidRPr="005E2EFD" w:rsidRDefault="00E76414" w:rsidP="005E2EFD">
      <w:pPr>
        <w:pStyle w:val="Listparagraf"/>
        <w:numPr>
          <w:ilvl w:val="0"/>
          <w:numId w:val="163"/>
        </w:numPr>
        <w:tabs>
          <w:tab w:val="left" w:pos="285"/>
        </w:tabs>
        <w:ind w:left="576" w:hanging="288"/>
        <w:jc w:val="both"/>
        <w:rPr>
          <w:sz w:val="14"/>
          <w:szCs w:val="14"/>
        </w:rPr>
      </w:pPr>
      <w:r w:rsidRPr="005E2EFD">
        <w:rPr>
          <w:sz w:val="14"/>
          <w:szCs w:val="14"/>
        </w:rPr>
        <w:t xml:space="preserve">copii ale actelor doveditoare în situaţia schimbării numelui (dacă este cazul); </w:t>
      </w:r>
    </w:p>
    <w:p w14:paraId="42414CFE" w14:textId="1832C67D" w:rsidR="00E76414" w:rsidRPr="005E2EFD" w:rsidRDefault="00E76414" w:rsidP="005E2EFD">
      <w:pPr>
        <w:pStyle w:val="Listparagraf"/>
        <w:numPr>
          <w:ilvl w:val="0"/>
          <w:numId w:val="163"/>
        </w:numPr>
        <w:tabs>
          <w:tab w:val="left" w:pos="285"/>
        </w:tabs>
        <w:ind w:left="576" w:hanging="288"/>
        <w:jc w:val="both"/>
        <w:rPr>
          <w:sz w:val="14"/>
          <w:szCs w:val="14"/>
        </w:rPr>
      </w:pPr>
      <w:r w:rsidRPr="005E2EFD">
        <w:rPr>
          <w:sz w:val="14"/>
          <w:szCs w:val="14"/>
        </w:rPr>
        <w:t>adeverinţă/ adeverințe cu precizarea calificativului/ calificativelor obţinute de cadrul didactic care solicită prelungirea contractului individual de muncă, în original</w:t>
      </w:r>
      <w:r w:rsidR="00197CE0" w:rsidRPr="005E2EFD">
        <w:rPr>
          <w:sz w:val="14"/>
          <w:szCs w:val="14"/>
        </w:rPr>
        <w:t>;</w:t>
      </w:r>
      <w:r w:rsidRPr="005E2EFD">
        <w:rPr>
          <w:sz w:val="14"/>
          <w:szCs w:val="14"/>
        </w:rPr>
        <w:t xml:space="preserve"> </w:t>
      </w:r>
    </w:p>
    <w:p w14:paraId="5E337D6B" w14:textId="1CB6EDEC" w:rsidR="00E76414" w:rsidRPr="005E2EFD" w:rsidRDefault="00E76414" w:rsidP="005E2EFD">
      <w:pPr>
        <w:pStyle w:val="Listparagraf"/>
        <w:numPr>
          <w:ilvl w:val="0"/>
          <w:numId w:val="163"/>
        </w:numPr>
        <w:tabs>
          <w:tab w:val="left" w:pos="285"/>
        </w:tabs>
        <w:ind w:left="576" w:hanging="288"/>
        <w:jc w:val="both"/>
        <w:rPr>
          <w:sz w:val="14"/>
          <w:szCs w:val="14"/>
        </w:rPr>
      </w:pPr>
      <w:r w:rsidRPr="005E2EFD">
        <w:rPr>
          <w:sz w:val="14"/>
          <w:szCs w:val="14"/>
        </w:rPr>
        <w:t>copie/ copii ale adresei de comunicare a acordului de principiu pentru prelungirea duratei contractului individual de muncă pe perioadă determinată în aceeaşi unitate de învăţământ/ aceleaşi unităţi de învăţământ</w:t>
      </w:r>
      <w:r w:rsidR="00197CE0" w:rsidRPr="005E2EFD">
        <w:rPr>
          <w:sz w:val="14"/>
          <w:szCs w:val="14"/>
        </w:rPr>
        <w:t>,</w:t>
      </w:r>
      <w:r w:rsidRPr="005E2EFD">
        <w:rPr>
          <w:sz w:val="14"/>
          <w:szCs w:val="14"/>
        </w:rPr>
        <w:t xml:space="preserve"> emisă de unitatea de învățământ;  </w:t>
      </w:r>
    </w:p>
    <w:p w14:paraId="785F6735" w14:textId="77777777" w:rsidR="00E76414" w:rsidRPr="005E2EFD" w:rsidRDefault="00E76414" w:rsidP="005E2EFD">
      <w:pPr>
        <w:pStyle w:val="Listparagraf"/>
        <w:numPr>
          <w:ilvl w:val="0"/>
          <w:numId w:val="163"/>
        </w:numPr>
        <w:tabs>
          <w:tab w:val="left" w:pos="285"/>
        </w:tabs>
        <w:ind w:left="576" w:hanging="288"/>
        <w:jc w:val="both"/>
        <w:rPr>
          <w:i/>
          <w:sz w:val="14"/>
          <w:szCs w:val="14"/>
        </w:rPr>
      </w:pPr>
      <w:r w:rsidRPr="005E2EFD">
        <w:rPr>
          <w:sz w:val="14"/>
          <w:szCs w:val="14"/>
        </w:rPr>
        <w:t>copie de pe buletinul/ carte de identitate din care să reiasă domiciliul şi de pe actele doveditoare privind schimbarea numelui</w:t>
      </w:r>
      <w:r w:rsidRPr="005E2EFD">
        <w:rPr>
          <w:i/>
          <w:sz w:val="14"/>
          <w:szCs w:val="14"/>
        </w:rPr>
        <w:t xml:space="preserve"> (dacă s-au schimbat faţă de anul precedent); </w:t>
      </w:r>
    </w:p>
    <w:p w14:paraId="7F074753" w14:textId="77777777" w:rsidR="00E76414" w:rsidRPr="005E2EFD" w:rsidRDefault="00E76414" w:rsidP="005E2EFD">
      <w:pPr>
        <w:pStyle w:val="Listparagraf"/>
        <w:numPr>
          <w:ilvl w:val="0"/>
          <w:numId w:val="163"/>
        </w:numPr>
        <w:tabs>
          <w:tab w:val="left" w:pos="285"/>
        </w:tabs>
        <w:ind w:left="576" w:hanging="288"/>
        <w:jc w:val="both"/>
        <w:rPr>
          <w:sz w:val="14"/>
          <w:szCs w:val="14"/>
        </w:rPr>
      </w:pPr>
      <w:r w:rsidRPr="005E2EFD">
        <w:rPr>
          <w:sz w:val="14"/>
          <w:szCs w:val="14"/>
        </w:rPr>
        <w:t xml:space="preserve">adeverinţa de vechime efectivă la catedră (inclusiv perioada rezervării catedrei), în original; </w:t>
      </w:r>
    </w:p>
    <w:p w14:paraId="55482AB8" w14:textId="6710892A" w:rsidR="00E76414" w:rsidRPr="005E2EFD" w:rsidRDefault="00E76414" w:rsidP="005E2EFD">
      <w:pPr>
        <w:pStyle w:val="Listparagraf"/>
        <w:numPr>
          <w:ilvl w:val="0"/>
          <w:numId w:val="163"/>
        </w:numPr>
        <w:tabs>
          <w:tab w:val="left" w:pos="285"/>
          <w:tab w:val="left" w:pos="900"/>
          <w:tab w:val="left" w:pos="1134"/>
        </w:tabs>
        <w:ind w:left="576" w:hanging="288"/>
        <w:jc w:val="both"/>
        <w:rPr>
          <w:sz w:val="14"/>
          <w:szCs w:val="14"/>
        </w:rPr>
      </w:pPr>
      <w:r w:rsidRPr="005E2EFD">
        <w:rPr>
          <w:sz w:val="14"/>
          <w:szCs w:val="14"/>
        </w:rPr>
        <w:t>copie a acordului ME, ISJ</w:t>
      </w:r>
      <w:r w:rsidR="00197CE0" w:rsidRPr="005E2EFD">
        <w:rPr>
          <w:sz w:val="14"/>
          <w:szCs w:val="14"/>
        </w:rPr>
        <w:t>/ISMB</w:t>
      </w:r>
      <w:r w:rsidRPr="005E2EFD">
        <w:rPr>
          <w:sz w:val="14"/>
          <w:szCs w:val="14"/>
        </w:rPr>
        <w:t xml:space="preserve"> de întrerupere a activităţii (dacă este cazul);</w:t>
      </w:r>
    </w:p>
    <w:p w14:paraId="4C9BC084" w14:textId="77777777" w:rsidR="00E76414" w:rsidRPr="005E2EFD" w:rsidRDefault="00E76414" w:rsidP="005E2EFD">
      <w:pPr>
        <w:pStyle w:val="Listparagraf"/>
        <w:numPr>
          <w:ilvl w:val="0"/>
          <w:numId w:val="163"/>
        </w:numPr>
        <w:tabs>
          <w:tab w:val="left" w:pos="285"/>
        </w:tabs>
        <w:ind w:left="576" w:hanging="288"/>
        <w:jc w:val="both"/>
        <w:rPr>
          <w:sz w:val="14"/>
          <w:szCs w:val="14"/>
        </w:rPr>
      </w:pPr>
      <w:r w:rsidRPr="005E2EFD">
        <w:rPr>
          <w:sz w:val="14"/>
          <w:szCs w:val="14"/>
        </w:rPr>
        <w:t xml:space="preserve">copie a filei corespunzătoare din registrul general de evidenţă a salariaţilor; </w:t>
      </w:r>
    </w:p>
    <w:p w14:paraId="0E356278" w14:textId="77777777" w:rsidR="00E76414" w:rsidRPr="005E2EFD" w:rsidRDefault="00E76414" w:rsidP="005E2EFD">
      <w:pPr>
        <w:pStyle w:val="Listparagraf"/>
        <w:numPr>
          <w:ilvl w:val="0"/>
          <w:numId w:val="163"/>
        </w:numPr>
        <w:tabs>
          <w:tab w:val="left" w:pos="285"/>
        </w:tabs>
        <w:ind w:left="576" w:hanging="288"/>
        <w:jc w:val="both"/>
        <w:rPr>
          <w:sz w:val="14"/>
          <w:szCs w:val="14"/>
        </w:rPr>
      </w:pPr>
      <w:r w:rsidRPr="005E2EFD">
        <w:rPr>
          <w:sz w:val="14"/>
          <w:szCs w:val="14"/>
        </w:rPr>
        <w:t>copii ale avizelor şi atestatelor necesare ocupării postului didactic/ catedrei, dacă este cazul;</w:t>
      </w:r>
    </w:p>
    <w:p w14:paraId="310F5941" w14:textId="222D610A" w:rsidR="00E76414" w:rsidRPr="005E2EFD" w:rsidRDefault="00E76414" w:rsidP="005E2EFD">
      <w:pPr>
        <w:pStyle w:val="Listparagraf"/>
        <w:numPr>
          <w:ilvl w:val="0"/>
          <w:numId w:val="163"/>
        </w:numPr>
        <w:tabs>
          <w:tab w:val="left" w:pos="285"/>
        </w:tabs>
        <w:ind w:left="576" w:hanging="288"/>
        <w:jc w:val="both"/>
        <w:rPr>
          <w:sz w:val="14"/>
          <w:szCs w:val="14"/>
        </w:rPr>
      </w:pPr>
      <w:r w:rsidRPr="005E2EFD">
        <w:rPr>
          <w:sz w:val="14"/>
          <w:szCs w:val="14"/>
        </w:rPr>
        <w:t xml:space="preserve">avizul/ adeverinţa medical(ă), emis(ă) de un medic sau cabinet de medicină a muncii, din care să rezulte că sunt </w:t>
      </w:r>
      <w:r w:rsidRPr="005E2EFD">
        <w:rPr>
          <w:b/>
          <w:sz w:val="14"/>
          <w:szCs w:val="14"/>
        </w:rPr>
        <w:t>apt(ă) pentru a preda în învăţământ</w:t>
      </w:r>
      <w:r w:rsidRPr="005E2EFD">
        <w:rPr>
          <w:sz w:val="14"/>
          <w:szCs w:val="14"/>
        </w:rPr>
        <w:t>, în original</w:t>
      </w:r>
      <w:r w:rsidR="00197CE0" w:rsidRPr="005E2EFD">
        <w:rPr>
          <w:sz w:val="14"/>
          <w:szCs w:val="14"/>
        </w:rPr>
        <w:t>;</w:t>
      </w:r>
    </w:p>
    <w:p w14:paraId="34DFED47" w14:textId="41994D5F" w:rsidR="00E76414" w:rsidRPr="005E2EFD" w:rsidRDefault="00E76414" w:rsidP="005E2EFD">
      <w:pPr>
        <w:pStyle w:val="Listparagraf"/>
        <w:numPr>
          <w:ilvl w:val="0"/>
          <w:numId w:val="163"/>
        </w:numPr>
        <w:tabs>
          <w:tab w:val="left" w:pos="285"/>
        </w:tabs>
        <w:ind w:left="576" w:hanging="288"/>
        <w:jc w:val="both"/>
        <w:rPr>
          <w:sz w:val="14"/>
          <w:szCs w:val="14"/>
        </w:rPr>
      </w:pPr>
      <w:r w:rsidRPr="005E2EFD">
        <w:rPr>
          <w:sz w:val="14"/>
          <w:szCs w:val="14"/>
        </w:rPr>
        <w:t>adeverință/ adeverinţe eliberată/ eliberate de unitatea/ unităţile de învăţământ la care sunt angajat(ă) privind sancţiunile disciplinare din ultimii 2 ani şcolari încheiaţi şi de pe parcursul anului școlar în curs</w:t>
      </w:r>
      <w:r w:rsidR="00197CE0" w:rsidRPr="005E2EFD">
        <w:rPr>
          <w:sz w:val="14"/>
          <w:szCs w:val="14"/>
        </w:rPr>
        <w:t>;</w:t>
      </w:r>
    </w:p>
    <w:p w14:paraId="0D9E8E65" w14:textId="46D69A59" w:rsidR="00E76414" w:rsidRPr="005E2EFD" w:rsidRDefault="00E76414" w:rsidP="005E2EFD">
      <w:pPr>
        <w:pStyle w:val="Listparagraf"/>
        <w:numPr>
          <w:ilvl w:val="0"/>
          <w:numId w:val="163"/>
        </w:numPr>
        <w:pBdr>
          <w:top w:val="nil"/>
          <w:left w:val="nil"/>
          <w:bottom w:val="nil"/>
          <w:right w:val="nil"/>
          <w:between w:val="nil"/>
        </w:pBdr>
        <w:tabs>
          <w:tab w:val="left" w:pos="285"/>
          <w:tab w:val="left" w:pos="567"/>
        </w:tabs>
        <w:ind w:left="576" w:hanging="288"/>
        <w:jc w:val="both"/>
        <w:rPr>
          <w:sz w:val="14"/>
          <w:szCs w:val="14"/>
        </w:rPr>
      </w:pPr>
      <w:r w:rsidRPr="005E2EFD">
        <w:rPr>
          <w:sz w:val="14"/>
          <w:szCs w:val="14"/>
        </w:rPr>
        <w:t>certificatul/ adeverinţa de integritate comportamentală, în original</w:t>
      </w:r>
      <w:r w:rsidRPr="005E2EFD">
        <w:rPr>
          <w:sz w:val="14"/>
          <w:szCs w:val="14"/>
          <w:vertAlign w:val="superscript"/>
        </w:rPr>
        <w:t>***</w:t>
      </w:r>
      <w:r w:rsidRPr="005E2EFD">
        <w:rPr>
          <w:sz w:val="14"/>
          <w:szCs w:val="14"/>
        </w:rPr>
        <w:t>.</w:t>
      </w:r>
    </w:p>
    <w:p w14:paraId="31EC210C" w14:textId="77777777" w:rsidR="00197CE0" w:rsidRPr="005E2EFD" w:rsidRDefault="00197CE0" w:rsidP="005E2EFD">
      <w:pPr>
        <w:pStyle w:val="Listparagraf"/>
        <w:pBdr>
          <w:top w:val="nil"/>
          <w:left w:val="nil"/>
          <w:bottom w:val="nil"/>
          <w:right w:val="nil"/>
          <w:between w:val="nil"/>
        </w:pBdr>
        <w:tabs>
          <w:tab w:val="left" w:pos="285"/>
          <w:tab w:val="left" w:pos="567"/>
        </w:tabs>
        <w:ind w:left="576"/>
        <w:jc w:val="both"/>
        <w:rPr>
          <w:sz w:val="14"/>
          <w:szCs w:val="14"/>
        </w:rPr>
      </w:pPr>
    </w:p>
    <w:p w14:paraId="16C964C1" w14:textId="77777777" w:rsidR="00E76414" w:rsidRPr="005E2EFD" w:rsidRDefault="00E76414" w:rsidP="005E2EFD">
      <w:pPr>
        <w:spacing w:after="0" w:line="240" w:lineRule="auto"/>
        <w:ind w:right="-2"/>
        <w:jc w:val="both"/>
        <w:rPr>
          <w:rFonts w:ascii="Times New Roman" w:eastAsia="Times New Roman" w:hAnsi="Times New Roman"/>
          <w:i/>
          <w:sz w:val="14"/>
          <w:szCs w:val="14"/>
        </w:rPr>
      </w:pPr>
      <w:r w:rsidRPr="005E2EFD">
        <w:rPr>
          <w:rFonts w:ascii="Times New Roman" w:eastAsia="Times New Roman" w:hAnsi="Times New Roman"/>
          <w:b/>
          <w:sz w:val="14"/>
          <w:szCs w:val="14"/>
          <w:vertAlign w:val="superscript"/>
        </w:rPr>
        <w:t>*</w:t>
      </w:r>
      <w:r w:rsidRPr="005E2EFD">
        <w:rPr>
          <w:rFonts w:ascii="Times New Roman" w:eastAsia="Times New Roman" w:hAnsi="Times New Roman"/>
          <w:b/>
          <w:i/>
          <w:sz w:val="14"/>
          <w:szCs w:val="14"/>
          <w:vertAlign w:val="superscript"/>
        </w:rPr>
        <w:t xml:space="preserve"> </w:t>
      </w:r>
      <w:r w:rsidRPr="005E2EFD">
        <w:rPr>
          <w:rFonts w:ascii="Times New Roman" w:eastAsia="Times New Roman" w:hAnsi="Times New Roman"/>
          <w:i/>
          <w:sz w:val="14"/>
          <w:szCs w:val="14"/>
        </w:rPr>
        <w:t>Documentele anexate pot fi certificate pentru conformitate cu originalul și la depunerea dosarului, în acest caz fiind necesară prezentarea documentului în original și a unei copii a acestuia.</w:t>
      </w:r>
    </w:p>
    <w:p w14:paraId="472AEC19" w14:textId="77777777" w:rsidR="00E76414" w:rsidRPr="005E2EFD" w:rsidRDefault="00E76414" w:rsidP="005E2EFD">
      <w:pPr>
        <w:spacing w:after="0" w:line="240" w:lineRule="auto"/>
        <w:ind w:right="-2"/>
        <w:jc w:val="both"/>
        <w:rPr>
          <w:rFonts w:ascii="Times New Roman" w:eastAsia="Times New Roman" w:hAnsi="Times New Roman"/>
          <w:i/>
          <w:sz w:val="14"/>
          <w:szCs w:val="14"/>
        </w:rPr>
      </w:pPr>
      <w:bookmarkStart w:id="9" w:name="_heading=h.1t3h5sf" w:colFirst="0" w:colLast="0"/>
      <w:bookmarkEnd w:id="9"/>
      <w:r w:rsidRPr="005E2EFD">
        <w:rPr>
          <w:rFonts w:ascii="Times New Roman" w:eastAsia="Times New Roman" w:hAnsi="Times New Roman"/>
          <w:b/>
          <w:sz w:val="14"/>
          <w:szCs w:val="14"/>
          <w:vertAlign w:val="superscript"/>
        </w:rPr>
        <w:t>**</w:t>
      </w:r>
      <w:r w:rsidRPr="005E2EFD">
        <w:rPr>
          <w:rFonts w:ascii="Times New Roman" w:eastAsia="Times New Roman" w:hAnsi="Times New Roman"/>
          <w:i/>
          <w:sz w:val="14"/>
          <w:szCs w:val="14"/>
        </w:rPr>
        <w:t xml:space="preserve"> Depunerea dosarelor se poate realiza și în mediul online, conform procedurilor stabilite la nivelul comisiei de mobilitate din cadrul inspectoratului şcolar.</w:t>
      </w:r>
    </w:p>
    <w:p w14:paraId="54B0467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i/>
          <w:sz w:val="14"/>
          <w:szCs w:val="14"/>
          <w:vertAlign w:val="superscript"/>
        </w:rPr>
        <w:t xml:space="preserve">*** </w:t>
      </w:r>
      <w:r w:rsidRPr="005E2EFD">
        <w:rPr>
          <w:rFonts w:ascii="Times New Roman" w:eastAsia="Times New Roman" w:hAnsi="Times New Roman"/>
          <w:i/>
          <w:sz w:val="14"/>
          <w:szCs w:val="14"/>
        </w:rPr>
        <w:t>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098BEC5F" w14:textId="77777777" w:rsidR="00E76414" w:rsidRPr="005E2EFD" w:rsidRDefault="00E76414" w:rsidP="005E2EFD">
      <w:pPr>
        <w:spacing w:after="0"/>
        <w:ind w:right="-2"/>
        <w:jc w:val="center"/>
        <w:rPr>
          <w:rFonts w:ascii="Times New Roman" w:eastAsia="Times New Roman" w:hAnsi="Times New Roman"/>
          <w:i/>
          <w:sz w:val="16"/>
          <w:szCs w:val="16"/>
        </w:rPr>
      </w:pPr>
      <w:r w:rsidRPr="005E2EFD">
        <w:br w:type="page"/>
      </w:r>
      <w:r w:rsidRPr="005E2EFD">
        <w:rPr>
          <w:rFonts w:ascii="Times New Roman" w:eastAsia="Times New Roman" w:hAnsi="Times New Roman"/>
          <w:i/>
          <w:sz w:val="16"/>
          <w:szCs w:val="16"/>
        </w:rPr>
        <w:lastRenderedPageBreak/>
        <w:t>Cerere de înscriere la concursul naţional/judeţean/testarea la nivel judeţean de ocupare a posturilor didactice/catedrelor declarate vacante/rezervate în învăţământul preuniversitar, sesiunea 2024</w:t>
      </w:r>
    </w:p>
    <w:p w14:paraId="57F7A146" w14:textId="77777777" w:rsidR="00E76414" w:rsidRPr="005E2EFD" w:rsidRDefault="00E76414" w:rsidP="005E2EFD">
      <w:pPr>
        <w:pBdr>
          <w:top w:val="nil"/>
          <w:left w:val="nil"/>
          <w:bottom w:val="nil"/>
          <w:right w:val="nil"/>
          <w:between w:val="nil"/>
        </w:pBd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51F2CD13" w14:textId="77777777" w:rsidR="00E76414" w:rsidRPr="005E2EFD" w:rsidRDefault="00E76414" w:rsidP="005E2EFD">
      <w:pPr>
        <w:pStyle w:val="Titlu1"/>
        <w:spacing w:before="0" w:after="0"/>
        <w:ind w:right="-2"/>
        <w:rPr>
          <w:b w:val="0"/>
          <w:sz w:val="16"/>
          <w:szCs w:val="16"/>
        </w:rPr>
      </w:pPr>
      <w:r w:rsidRPr="005E2EFD">
        <w:rPr>
          <w:b w:val="0"/>
          <w:sz w:val="16"/>
          <w:szCs w:val="16"/>
        </w:rPr>
        <w:t>Se certifică exactitatea datelor</w:t>
      </w:r>
      <w:r w:rsidRPr="005E2EFD">
        <w:rPr>
          <w:b w:val="0"/>
          <w:sz w:val="16"/>
          <w:szCs w:val="16"/>
        </w:rPr>
        <w:tab/>
      </w:r>
      <w:r w:rsidRPr="005E2EFD">
        <w:rPr>
          <w:b w:val="0"/>
          <w:sz w:val="16"/>
          <w:szCs w:val="16"/>
        </w:rPr>
        <w:tab/>
      </w:r>
      <w:r w:rsidRPr="005E2EFD">
        <w:rPr>
          <w:b w:val="0"/>
          <w:sz w:val="16"/>
          <w:szCs w:val="16"/>
        </w:rPr>
        <w:tab/>
      </w:r>
      <w:r w:rsidRPr="005E2EFD">
        <w:rPr>
          <w:b w:val="0"/>
          <w:sz w:val="16"/>
          <w:szCs w:val="16"/>
        </w:rPr>
        <w:tab/>
      </w:r>
      <w:r w:rsidRPr="005E2EFD">
        <w:rPr>
          <w:b w:val="0"/>
          <w:sz w:val="16"/>
          <w:szCs w:val="16"/>
        </w:rPr>
        <w:tab/>
      </w:r>
      <w:r w:rsidRPr="005E2EFD">
        <w:rPr>
          <w:b w:val="0"/>
          <w:sz w:val="16"/>
          <w:szCs w:val="16"/>
        </w:rPr>
        <w:tab/>
      </w:r>
    </w:p>
    <w:p w14:paraId="6AB23927"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Secretarul comisiei de organizare şi desfăşurare a concursului</w:t>
      </w:r>
    </w:p>
    <w:p w14:paraId="5247728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w:t>
      </w:r>
    </w:p>
    <w:p w14:paraId="1A02357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(Numele şi prenumele) </w:t>
      </w:r>
    </w:p>
    <w:p w14:paraId="61CA9A9B"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Viza Consilierului Juridic                                                                                                              </w:t>
      </w:r>
    </w:p>
    <w:p w14:paraId="349A0DDE"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__________________________________________                                                   </w:t>
      </w:r>
    </w:p>
    <w:p w14:paraId="1512C429" w14:textId="77777777" w:rsidR="00E76414" w:rsidRPr="005E2EFD" w:rsidRDefault="00E76414" w:rsidP="005E2EFD">
      <w:pPr>
        <w:spacing w:after="0" w:line="240" w:lineRule="auto"/>
        <w:ind w:right="-2"/>
        <w:jc w:val="center"/>
        <w:rPr>
          <w:rFonts w:ascii="Times New Roman" w:eastAsia="Times New Roman" w:hAnsi="Times New Roman"/>
          <w:sz w:val="8"/>
          <w:szCs w:val="8"/>
        </w:rPr>
      </w:pPr>
    </w:p>
    <w:p w14:paraId="0BFC0974"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Domnule Inspector Şcolar General, </w:t>
      </w:r>
    </w:p>
    <w:p w14:paraId="5F034F3A"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602F16AC" w14:textId="6A549570" w:rsidR="005C40C8" w:rsidRPr="005E2EFD" w:rsidRDefault="00E76414" w:rsidP="005E2EFD">
      <w:pPr>
        <w:pBdr>
          <w:top w:val="nil"/>
          <w:left w:val="nil"/>
          <w:bottom w:val="nil"/>
          <w:right w:val="nil"/>
          <w:between w:val="nil"/>
        </w:pBdr>
        <w:spacing w:after="0" w:line="240" w:lineRule="auto"/>
        <w:ind w:right="-2" w:firstLine="648"/>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Subsemnatul(a) (cu iniţiala tatălui), __________________________________________________________________________________, numele anterior __________________________, fiul/fiica lui ___________________ și _____________________, născut(ă) la data de (ziua, luna, anul) ___/____/______, legitimat(ă) cu B.I./carte de identitate seria ___ nr.___________, eliberat(ă) la data de 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w:t>
      </w:r>
      <w:proofErr w:type="spellStart"/>
      <w:r w:rsidRPr="005E2EFD">
        <w:rPr>
          <w:rFonts w:ascii="Times New Roman" w:eastAsia="Times New Roman" w:hAnsi="Times New Roman"/>
          <w:sz w:val="16"/>
          <w:szCs w:val="16"/>
        </w:rPr>
        <w:t>Poliţia</w:t>
      </w:r>
      <w:proofErr w:type="spellEnd"/>
      <w:r w:rsidRPr="005E2EFD">
        <w:rPr>
          <w:rFonts w:ascii="Times New Roman" w:eastAsia="Times New Roman" w:hAnsi="Times New Roman"/>
          <w:sz w:val="16"/>
          <w:szCs w:val="16"/>
        </w:rPr>
        <w:t xml:space="preserve"> _______________ __________________________, cu domiciliul în localitatea ________________________________________________________________, strada ___________________</w:t>
      </w:r>
      <w:r w:rsidR="005C40C8"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______________, nr. ____, bl. _____, ap. _______, judeţul (sectorul)___________________, telefon _____________</w:t>
      </w:r>
      <w:r w:rsidR="005C40C8" w:rsidRPr="005E2EFD">
        <w:rPr>
          <w:rFonts w:ascii="Times New Roman" w:eastAsia="Times New Roman" w:hAnsi="Times New Roman"/>
          <w:sz w:val="16"/>
          <w:szCs w:val="16"/>
        </w:rPr>
        <w:t>___</w:t>
      </w:r>
      <w:r w:rsidRPr="005E2EFD">
        <w:rPr>
          <w:rFonts w:ascii="Times New Roman" w:eastAsia="Times New Roman" w:hAnsi="Times New Roman"/>
          <w:sz w:val="16"/>
          <w:szCs w:val="16"/>
        </w:rPr>
        <w:t>____.</w:t>
      </w:r>
      <w:r w:rsidR="005C40C8" w:rsidRPr="005E2EFD">
        <w:rPr>
          <w:rFonts w:ascii="Times New Roman" w:eastAsia="Times New Roman" w:hAnsi="Times New Roman"/>
          <w:sz w:val="16"/>
          <w:szCs w:val="16"/>
        </w:rPr>
        <w:t xml:space="preserve"> </w:t>
      </w:r>
    </w:p>
    <w:p w14:paraId="0DEE3A1D" w14:textId="77777777" w:rsidR="009C7C3E" w:rsidRPr="005E2EFD" w:rsidRDefault="009C7C3E" w:rsidP="005E2EFD">
      <w:pPr>
        <w:pBdr>
          <w:top w:val="nil"/>
          <w:left w:val="nil"/>
          <w:bottom w:val="nil"/>
          <w:right w:val="nil"/>
          <w:between w:val="nil"/>
        </w:pBdr>
        <w:spacing w:after="0" w:line="240" w:lineRule="auto"/>
        <w:ind w:right="-2"/>
        <w:rPr>
          <w:rFonts w:ascii="Times New Roman" w:eastAsia="Times New Roman" w:hAnsi="Times New Roman"/>
          <w:b/>
          <w:bCs/>
          <w:sz w:val="8"/>
          <w:szCs w:val="8"/>
        </w:rPr>
      </w:pPr>
    </w:p>
    <w:p w14:paraId="2130B252" w14:textId="77777777" w:rsidR="009C7C3E" w:rsidRPr="005E2EFD" w:rsidRDefault="005C40C8" w:rsidP="005E2EFD">
      <w:pPr>
        <w:pBdr>
          <w:top w:val="nil"/>
          <w:left w:val="nil"/>
          <w:bottom w:val="nil"/>
          <w:right w:val="nil"/>
          <w:between w:val="nil"/>
        </w:pBdr>
        <w:spacing w:after="0" w:line="240" w:lineRule="auto"/>
        <w:ind w:right="-2"/>
        <w:rPr>
          <w:rFonts w:ascii="Times New Roman" w:eastAsia="Times New Roman" w:hAnsi="Times New Roman"/>
          <w:sz w:val="16"/>
          <w:szCs w:val="16"/>
        </w:rPr>
      </w:pPr>
      <w:r w:rsidRPr="005E2EFD">
        <w:rPr>
          <w:rFonts w:ascii="Times New Roman" w:eastAsia="Times New Roman" w:hAnsi="Times New Roman"/>
          <w:b/>
          <w:bCs/>
          <w:sz w:val="16"/>
          <w:szCs w:val="16"/>
        </w:rPr>
        <w:t>COD NUMERIC PERSONAL</w:t>
      </w:r>
      <w:r w:rsidRPr="005E2EFD">
        <w:rPr>
          <w:rFonts w:ascii="Times New Roman" w:eastAsia="Times New Roman" w:hAnsi="Times New Roman"/>
          <w:sz w:val="16"/>
          <w:szCs w:val="16"/>
        </w:rPr>
        <w:t>:</w:t>
      </w:r>
    </w:p>
    <w:tbl>
      <w:tblPr>
        <w:tblW w:w="5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425"/>
        <w:gridCol w:w="425"/>
        <w:gridCol w:w="426"/>
        <w:gridCol w:w="425"/>
        <w:gridCol w:w="425"/>
        <w:gridCol w:w="425"/>
        <w:gridCol w:w="426"/>
        <w:gridCol w:w="425"/>
        <w:gridCol w:w="425"/>
        <w:gridCol w:w="425"/>
        <w:gridCol w:w="426"/>
        <w:gridCol w:w="425"/>
      </w:tblGrid>
      <w:tr w:rsidR="009C7C3E" w:rsidRPr="005E2EFD" w14:paraId="33C3E9BE" w14:textId="77777777" w:rsidTr="00405307">
        <w:trPr>
          <w:trHeight w:val="90"/>
          <w:jc w:val="center"/>
        </w:trPr>
        <w:tc>
          <w:tcPr>
            <w:tcW w:w="392" w:type="dxa"/>
          </w:tcPr>
          <w:p w14:paraId="6435BA38"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7C35ECA7"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3BC4BB9A"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6" w:type="dxa"/>
          </w:tcPr>
          <w:p w14:paraId="055DE362"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7DE8D14F"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67B2B211"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4D662572"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6" w:type="dxa"/>
          </w:tcPr>
          <w:p w14:paraId="62B75623"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2E7060BF"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283C45AC"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2B49997F"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6" w:type="dxa"/>
          </w:tcPr>
          <w:p w14:paraId="419277F3"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2B1084D0"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r>
    </w:tbl>
    <w:p w14:paraId="78306833" w14:textId="77777777"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16"/>
          <w:szCs w:val="16"/>
        </w:rPr>
      </w:pPr>
    </w:p>
    <w:p w14:paraId="741A6D2D" w14:textId="77777777" w:rsidR="00E76414" w:rsidRPr="005E2EFD" w:rsidRDefault="00E76414" w:rsidP="005E2EFD">
      <w:pPr>
        <w:numPr>
          <w:ilvl w:val="0"/>
          <w:numId w:val="134"/>
        </w:num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Studii finalizate cu examen de absolvire/licenţă/bacalaureat:</w:t>
      </w:r>
    </w:p>
    <w:p w14:paraId="6A5B022F" w14:textId="77777777" w:rsidR="00633023" w:rsidRPr="005E2EFD" w:rsidRDefault="00E76414" w:rsidP="005E2EFD">
      <w:pPr>
        <w:pStyle w:val="Listparagraf"/>
        <w:numPr>
          <w:ilvl w:val="0"/>
          <w:numId w:val="164"/>
        </w:numPr>
        <w:ind w:left="576" w:right="-2" w:hanging="288"/>
        <w:jc w:val="both"/>
        <w:rPr>
          <w:sz w:val="16"/>
          <w:szCs w:val="16"/>
        </w:rPr>
      </w:pPr>
      <w:r w:rsidRPr="005E2EFD">
        <w:rPr>
          <w:sz w:val="16"/>
          <w:szCs w:val="16"/>
        </w:rPr>
        <w:t>Univ., Institutul, Academia, I.P. 3 ani, Colegiul, Şc. postliceală, Şc. de maiştri, Lic. Ped. etc.____________________________________________ _________________________________________________________________________________________________</w:t>
      </w:r>
      <w:r w:rsidR="005C40C8" w:rsidRPr="005E2EFD">
        <w:rPr>
          <w:sz w:val="16"/>
          <w:szCs w:val="16"/>
        </w:rPr>
        <w:t>_______________</w:t>
      </w:r>
      <w:r w:rsidRPr="005E2EFD">
        <w:rPr>
          <w:sz w:val="16"/>
          <w:szCs w:val="16"/>
        </w:rPr>
        <w:t>__,</w:t>
      </w:r>
      <w:r w:rsidR="005C40C8" w:rsidRPr="005E2EFD">
        <w:rPr>
          <w:sz w:val="16"/>
          <w:szCs w:val="16"/>
        </w:rPr>
        <w:t xml:space="preserve"> </w:t>
      </w:r>
      <w:r w:rsidRPr="005E2EFD">
        <w:rPr>
          <w:sz w:val="16"/>
          <w:szCs w:val="16"/>
        </w:rPr>
        <w:t>Facultatea</w:t>
      </w:r>
      <w:r w:rsidR="005C40C8" w:rsidRPr="005E2EFD">
        <w:rPr>
          <w:sz w:val="16"/>
          <w:szCs w:val="16"/>
        </w:rPr>
        <w:t xml:space="preserve"> </w:t>
      </w:r>
      <w:r w:rsidRPr="005E2EFD">
        <w:rPr>
          <w:sz w:val="16"/>
          <w:szCs w:val="16"/>
        </w:rPr>
        <w:t>____________________________________________________________________________________________________________________________________________________________________________________________________</w:t>
      </w:r>
      <w:r w:rsidRPr="005E2EFD">
        <w:rPr>
          <w:sz w:val="20"/>
          <w:szCs w:val="20"/>
        </w:rPr>
        <w:t xml:space="preserve"> </w:t>
      </w:r>
      <w:r w:rsidRPr="005E2EFD">
        <w:rPr>
          <w:sz w:val="16"/>
          <w:szCs w:val="16"/>
        </w:rPr>
        <w:t>nivelul studiilor (medii, postliceale, universitare de scurtă durată, ciclul I de studii universitare de licenţă, ciclul II de studii universitare de masterat, universitare de lungă durată)</w:t>
      </w:r>
      <w:r w:rsidR="00633023" w:rsidRPr="005E2EFD">
        <w:rPr>
          <w:sz w:val="16"/>
          <w:szCs w:val="16"/>
        </w:rPr>
        <w:t xml:space="preserve"> </w:t>
      </w:r>
      <w:r w:rsidRPr="005E2EFD">
        <w:rPr>
          <w:sz w:val="16"/>
          <w:szCs w:val="16"/>
        </w:rPr>
        <w:t>__________________</w:t>
      </w:r>
      <w:r w:rsidR="00633023" w:rsidRPr="005E2EFD">
        <w:rPr>
          <w:sz w:val="16"/>
          <w:szCs w:val="16"/>
        </w:rPr>
        <w:t xml:space="preserve"> </w:t>
      </w:r>
      <w:r w:rsidRPr="005E2EFD">
        <w:rPr>
          <w:sz w:val="16"/>
          <w:szCs w:val="16"/>
        </w:rPr>
        <w:t>_______________________________________________________________________________________________</w:t>
      </w:r>
      <w:r w:rsidR="00633023" w:rsidRPr="005E2EFD">
        <w:rPr>
          <w:sz w:val="16"/>
          <w:szCs w:val="16"/>
        </w:rPr>
        <w:t xml:space="preserve">____________________________ </w:t>
      </w:r>
      <w:r w:rsidRPr="005E2EFD">
        <w:rPr>
          <w:sz w:val="16"/>
          <w:szCs w:val="16"/>
        </w:rPr>
        <w:t>______________________________________________________________________________________________________________________</w:t>
      </w:r>
      <w:r w:rsidR="00633023" w:rsidRPr="005E2EFD">
        <w:rPr>
          <w:sz w:val="16"/>
          <w:szCs w:val="16"/>
        </w:rPr>
        <w:t>__</w:t>
      </w:r>
      <w:r w:rsidRPr="005E2EFD">
        <w:rPr>
          <w:sz w:val="16"/>
          <w:szCs w:val="16"/>
        </w:rPr>
        <w:t>_, cu durata studiilor de _______ ani (zi sau i.f., seral, f.f., f.r., i.d.).  promoţia ___________ cu specializarea/specializările _______________________________________________________________________________________________________________________</w:t>
      </w:r>
      <w:r w:rsidR="00633023" w:rsidRPr="005E2EFD">
        <w:rPr>
          <w:sz w:val="16"/>
          <w:szCs w:val="16"/>
        </w:rPr>
        <w:t>_____</w:t>
      </w:r>
      <w:r w:rsidRPr="005E2EFD">
        <w:rPr>
          <w:sz w:val="16"/>
          <w:szCs w:val="16"/>
        </w:rPr>
        <w:t xml:space="preserve"> ___________________________________________________________________________________________________________________, cu media la examenul de stat (licenţă)/absolvire ________________________, media de departajare _______________________; </w:t>
      </w:r>
    </w:p>
    <w:p w14:paraId="335B2BC7" w14:textId="77777777" w:rsidR="00633023" w:rsidRPr="005E2EFD" w:rsidRDefault="00E76414" w:rsidP="005E2EFD">
      <w:pPr>
        <w:pStyle w:val="Listparagraf"/>
        <w:numPr>
          <w:ilvl w:val="0"/>
          <w:numId w:val="164"/>
        </w:numPr>
        <w:ind w:left="576" w:right="-2" w:hanging="288"/>
        <w:jc w:val="both"/>
        <w:rPr>
          <w:sz w:val="16"/>
          <w:szCs w:val="16"/>
        </w:rPr>
      </w:pPr>
      <w:r w:rsidRPr="005E2EFD">
        <w:rPr>
          <w:sz w:val="16"/>
          <w:szCs w:val="16"/>
        </w:rPr>
        <w:t xml:space="preserve">Univ., </w:t>
      </w:r>
      <w:r w:rsidR="00633023" w:rsidRPr="005E2EFD">
        <w:rPr>
          <w:sz w:val="16"/>
          <w:szCs w:val="16"/>
        </w:rPr>
        <w:t>Institutul, Academia, I.P. 3 ani, Colegiul, Şc. postliceală, Şc. de maiştri, Lic. Ped. etc.____________________________________________ __________________________________________________________________________________________________________________, Facultatea ____________________________________________________________________________________________________________________________________________________________________________________________________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 __________________ ___________________________________________________________________________________________________________________________ _________________________________________________________________________________________________________________________, cu durata studiilor de _______ ani (zi sau i.f., seral, f.f., f.r., i.d.).  promoţia ___________ cu specializarea/specializările ____________________________________________________________________________________________________________________________ ___________________________________________________________________________________________________________________, cu media la examenul de stat (licenţă)/absolvire ________________________, media de departajare _______________________</w:t>
      </w:r>
      <w:r w:rsidRPr="005E2EFD">
        <w:rPr>
          <w:sz w:val="16"/>
          <w:szCs w:val="16"/>
        </w:rPr>
        <w:t xml:space="preserve">; </w:t>
      </w:r>
    </w:p>
    <w:p w14:paraId="2D6A31B6" w14:textId="408A2A48" w:rsidR="00E76414" w:rsidRPr="005E2EFD" w:rsidRDefault="00E76414" w:rsidP="005E2EFD">
      <w:pPr>
        <w:pStyle w:val="Listparagraf"/>
        <w:numPr>
          <w:ilvl w:val="0"/>
          <w:numId w:val="164"/>
        </w:numPr>
        <w:ind w:left="576" w:right="-2" w:hanging="288"/>
        <w:jc w:val="both"/>
        <w:rPr>
          <w:sz w:val="16"/>
          <w:szCs w:val="16"/>
        </w:rPr>
      </w:pPr>
      <w:r w:rsidRPr="005E2EFD">
        <w:rPr>
          <w:sz w:val="16"/>
          <w:szCs w:val="16"/>
        </w:rPr>
        <w:t xml:space="preserve">Univ., </w:t>
      </w:r>
      <w:r w:rsidR="00633023" w:rsidRPr="005E2EFD">
        <w:rPr>
          <w:sz w:val="16"/>
          <w:szCs w:val="16"/>
        </w:rPr>
        <w:t>Institutul, Academia, I.P. 3 ani, Colegiul, Şc. postliceală, Şc. de maiştri, Lic. Ped. etc.____________________________________________ __________________________________________________________________________________________________________________, Facultatea ____________________________________________________________________________________________________________________________________________________________________________________________________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 __________________ ___________________________________________________________________________________________________________________________ _________________________________________________________________________________________________________________________, cu durata studiilor de _______ ani (zi sau i.f., seral, f.f., f.r., i.d.).  promoţia ___________ cu specializarea/specializările ____________________________________________________________________________________________________________________________ ___________________________________________________________________________________________________________________, cu media la examenul de stat (licenţă)/absolvire ________________________, media de departajare _______________________</w:t>
      </w:r>
      <w:r w:rsidRPr="005E2EFD">
        <w:rPr>
          <w:sz w:val="16"/>
          <w:szCs w:val="16"/>
        </w:rPr>
        <w:t xml:space="preserve">; </w:t>
      </w:r>
    </w:p>
    <w:p w14:paraId="5E01DE58" w14:textId="77777777" w:rsidR="00E76414" w:rsidRPr="005E2EFD" w:rsidRDefault="00E76414" w:rsidP="005E2EFD">
      <w:pPr>
        <w:spacing w:after="0" w:line="240" w:lineRule="auto"/>
        <w:ind w:right="-2"/>
        <w:jc w:val="both"/>
        <w:rPr>
          <w:rFonts w:ascii="Times New Roman" w:eastAsia="Times New Roman" w:hAnsi="Times New Roman"/>
          <w:sz w:val="4"/>
          <w:szCs w:val="4"/>
        </w:rPr>
      </w:pPr>
    </w:p>
    <w:p w14:paraId="08BBBDE6" w14:textId="77777777"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cu diplomă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sau programe de conversie profesională, după cum urmează:</w:t>
      </w:r>
    </w:p>
    <w:p w14:paraId="01EF2897" w14:textId="77777777" w:rsidR="00633023" w:rsidRPr="005E2EFD" w:rsidRDefault="00E76414" w:rsidP="005E2EFD">
      <w:pPr>
        <w:pStyle w:val="Listparagraf"/>
        <w:numPr>
          <w:ilvl w:val="0"/>
          <w:numId w:val="165"/>
        </w:numPr>
        <w:ind w:left="576" w:hanging="288"/>
        <w:jc w:val="both"/>
        <w:rPr>
          <w:sz w:val="16"/>
          <w:szCs w:val="16"/>
        </w:rPr>
      </w:pPr>
      <w:r w:rsidRPr="005E2EFD">
        <w:rPr>
          <w:sz w:val="16"/>
          <w:szCs w:val="16"/>
        </w:rPr>
        <w:t xml:space="preserve">Instituţia </w:t>
      </w:r>
      <w:bookmarkStart w:id="10" w:name="_Hlk151067134"/>
      <w:r w:rsidRPr="005E2EFD">
        <w:rPr>
          <w:sz w:val="16"/>
          <w:szCs w:val="16"/>
        </w:rPr>
        <w:t>(Univ., Institutul, Academia)</w:t>
      </w:r>
      <w:r w:rsidR="00633023" w:rsidRPr="005E2EFD">
        <w:rPr>
          <w:sz w:val="16"/>
          <w:szCs w:val="16"/>
        </w:rPr>
        <w:t xml:space="preserve"> </w:t>
      </w:r>
      <w:r w:rsidRPr="005E2EFD">
        <w:rPr>
          <w:sz w:val="16"/>
          <w:szCs w:val="16"/>
        </w:rPr>
        <w:t>_______________________________________________________________</w:t>
      </w:r>
      <w:r w:rsidR="00633023" w:rsidRPr="005E2EFD">
        <w:rPr>
          <w:sz w:val="16"/>
          <w:szCs w:val="16"/>
        </w:rPr>
        <w:t>____</w:t>
      </w:r>
      <w:r w:rsidRPr="005E2EFD">
        <w:rPr>
          <w:sz w:val="16"/>
          <w:szCs w:val="16"/>
        </w:rPr>
        <w:t>______________________ _______________________________________________________________________________________________________________________, cu specializarea</w:t>
      </w:r>
      <w:r w:rsidR="00633023" w:rsidRPr="005E2EFD">
        <w:rPr>
          <w:sz w:val="16"/>
          <w:szCs w:val="16"/>
        </w:rPr>
        <w:t xml:space="preserve"> </w:t>
      </w:r>
      <w:r w:rsidRPr="005E2EFD">
        <w:rPr>
          <w:sz w:val="16"/>
          <w:szCs w:val="16"/>
        </w:rPr>
        <w:t>__________________________________________________________________________________________________________</w:t>
      </w:r>
      <w:r w:rsidR="00633023" w:rsidRPr="005E2EFD">
        <w:rPr>
          <w:sz w:val="16"/>
          <w:szCs w:val="16"/>
        </w:rPr>
        <w:t xml:space="preserve">_______ </w:t>
      </w:r>
      <w:r w:rsidRPr="005E2EFD">
        <w:rPr>
          <w:sz w:val="16"/>
          <w:szCs w:val="16"/>
        </w:rPr>
        <w:t xml:space="preserve">_________________________________________________________________________________________________, cu durata studiilor de _____ ani, promoţia _______, media de absolvire _______, media de departajare _____________ </w:t>
      </w:r>
      <w:bookmarkEnd w:id="10"/>
      <w:r w:rsidRPr="005E2EFD">
        <w:rPr>
          <w:sz w:val="16"/>
          <w:szCs w:val="16"/>
        </w:rPr>
        <w:t>;</w:t>
      </w:r>
    </w:p>
    <w:p w14:paraId="72E4076B" w14:textId="77777777" w:rsidR="00633023" w:rsidRPr="005E2EFD" w:rsidRDefault="00E76414" w:rsidP="005E2EFD">
      <w:pPr>
        <w:pStyle w:val="Listparagraf"/>
        <w:numPr>
          <w:ilvl w:val="0"/>
          <w:numId w:val="165"/>
        </w:numPr>
        <w:ind w:left="576" w:hanging="288"/>
        <w:jc w:val="both"/>
        <w:rPr>
          <w:sz w:val="16"/>
          <w:szCs w:val="16"/>
        </w:rPr>
      </w:pPr>
      <w:r w:rsidRPr="005E2EFD">
        <w:rPr>
          <w:sz w:val="16"/>
          <w:szCs w:val="16"/>
        </w:rPr>
        <w:t xml:space="preserve">Instituţia </w:t>
      </w:r>
      <w:r w:rsidR="00633023" w:rsidRPr="005E2EFD">
        <w:rPr>
          <w:sz w:val="16"/>
          <w:szCs w:val="16"/>
        </w:rPr>
        <w:t>(Univ., Institutul, Academia) _________________________________________________________________________________________ _______________________________________________________________________________________________________________________, cu specializarea _________________________________________________________________________________________________________________ _________________________________________________________________________________________________, cu durata studiilor de _____ ani, promoţia _______, media de absolvire _______, media de departajare _____________</w:t>
      </w:r>
      <w:r w:rsidRPr="005E2EFD">
        <w:rPr>
          <w:sz w:val="16"/>
          <w:szCs w:val="16"/>
        </w:rPr>
        <w:t>;</w:t>
      </w:r>
    </w:p>
    <w:p w14:paraId="6CC94910" w14:textId="31CFD299" w:rsidR="00E76414" w:rsidRPr="005E2EFD" w:rsidRDefault="00E76414" w:rsidP="005E2EFD">
      <w:pPr>
        <w:pStyle w:val="Listparagraf"/>
        <w:numPr>
          <w:ilvl w:val="0"/>
          <w:numId w:val="165"/>
        </w:numPr>
        <w:ind w:left="576" w:hanging="288"/>
        <w:jc w:val="both"/>
        <w:rPr>
          <w:sz w:val="16"/>
          <w:szCs w:val="16"/>
        </w:rPr>
      </w:pPr>
      <w:r w:rsidRPr="005E2EFD">
        <w:rPr>
          <w:sz w:val="16"/>
          <w:szCs w:val="16"/>
        </w:rPr>
        <w:t>Instituţia (</w:t>
      </w:r>
      <w:r w:rsidR="00633023" w:rsidRPr="005E2EFD">
        <w:rPr>
          <w:sz w:val="16"/>
          <w:szCs w:val="16"/>
        </w:rPr>
        <w:t>Univ., Institutul, Academia) _________________________________________________________________________________________ _______________________________________________________________________________________________________________________, cu specializarea _________________________________________________________________________________________________________________ _________________________________________________________________________________________________, cu durata studiilor de _____ ani, promoţia _______, media de absolvire _______, media de departajare _____________</w:t>
      </w:r>
      <w:r w:rsidRPr="005E2EFD">
        <w:rPr>
          <w:sz w:val="16"/>
          <w:szCs w:val="16"/>
        </w:rPr>
        <w:t>;</w:t>
      </w:r>
    </w:p>
    <w:p w14:paraId="0104DE0E"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2C780A6" w14:textId="77777777"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cu diplomă de licenţă a ciclului I de studii universitare de licenţă am absolvit studii postuniversitare de specializare sau programe de conversie profesională, după cum urmează:</w:t>
      </w:r>
    </w:p>
    <w:p w14:paraId="2C00B31E" w14:textId="117CA64A" w:rsidR="001361DF" w:rsidRPr="005E2EFD" w:rsidRDefault="00E76414" w:rsidP="005E2EFD">
      <w:pPr>
        <w:pStyle w:val="Listparagraf"/>
        <w:numPr>
          <w:ilvl w:val="0"/>
          <w:numId w:val="166"/>
        </w:numPr>
        <w:ind w:left="576" w:hanging="288"/>
        <w:jc w:val="both"/>
        <w:rPr>
          <w:sz w:val="16"/>
          <w:szCs w:val="16"/>
        </w:rPr>
      </w:pPr>
      <w:r w:rsidRPr="005E2EFD">
        <w:rPr>
          <w:sz w:val="16"/>
          <w:szCs w:val="16"/>
        </w:rPr>
        <w:t xml:space="preserve">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w:t>
      </w:r>
      <w:r w:rsidRPr="005E2EFD">
        <w:rPr>
          <w:sz w:val="16"/>
          <w:szCs w:val="16"/>
        </w:rPr>
        <w:lastRenderedPageBreak/>
        <w:t xml:space="preserve">_______________________________________________________________________________________________________________________, </w:t>
      </w:r>
      <w:proofErr w:type="spellStart"/>
      <w:r w:rsidRPr="005E2EFD">
        <w:rPr>
          <w:sz w:val="16"/>
          <w:szCs w:val="16"/>
        </w:rPr>
        <w:t>cu</w:t>
      </w:r>
      <w:proofErr w:type="spellEnd"/>
      <w:r w:rsidRPr="005E2EFD">
        <w:rPr>
          <w:sz w:val="16"/>
          <w:szCs w:val="16"/>
        </w:rPr>
        <w:t xml:space="preserve"> durata studiilor de _____ ani, promoţia _______, media de absolvire _______, media de departajare _____________;</w:t>
      </w:r>
    </w:p>
    <w:p w14:paraId="66C28699" w14:textId="4FB297F6" w:rsidR="001361DF" w:rsidRPr="005E2EFD" w:rsidRDefault="00E76414" w:rsidP="005E2EFD">
      <w:pPr>
        <w:pStyle w:val="Listparagraf"/>
        <w:numPr>
          <w:ilvl w:val="0"/>
          <w:numId w:val="166"/>
        </w:numPr>
        <w:ind w:left="576" w:hanging="288"/>
        <w:jc w:val="both"/>
        <w:rPr>
          <w:sz w:val="16"/>
          <w:szCs w:val="16"/>
        </w:rPr>
      </w:pPr>
      <w:r w:rsidRPr="005E2EFD">
        <w:rPr>
          <w:sz w:val="16"/>
          <w:szCs w:val="16"/>
        </w:rPr>
        <w:t xml:space="preserve">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w:t>
      </w:r>
      <w:proofErr w:type="spellStart"/>
      <w:r w:rsidRPr="005E2EFD">
        <w:rPr>
          <w:sz w:val="16"/>
          <w:szCs w:val="16"/>
        </w:rPr>
        <w:t>cu</w:t>
      </w:r>
      <w:proofErr w:type="spellEnd"/>
      <w:r w:rsidRPr="005E2EFD">
        <w:rPr>
          <w:sz w:val="16"/>
          <w:szCs w:val="16"/>
        </w:rPr>
        <w:t xml:space="preserve"> durata studiilor de _____ ani, promoţia _______, media de absolvire _______, media de departajare _____________;</w:t>
      </w:r>
    </w:p>
    <w:p w14:paraId="40071AAE" w14:textId="76042A43" w:rsidR="00E76414" w:rsidRPr="005E2EFD" w:rsidRDefault="00E76414" w:rsidP="005E2EFD">
      <w:pPr>
        <w:pStyle w:val="Listparagraf"/>
        <w:numPr>
          <w:ilvl w:val="0"/>
          <w:numId w:val="166"/>
        </w:numPr>
        <w:ind w:left="576" w:hanging="288"/>
        <w:jc w:val="both"/>
        <w:rPr>
          <w:sz w:val="16"/>
          <w:szCs w:val="16"/>
        </w:rPr>
      </w:pPr>
      <w:r w:rsidRPr="005E2EFD">
        <w:rPr>
          <w:sz w:val="16"/>
          <w:szCs w:val="16"/>
        </w:rPr>
        <w:t xml:space="preserve">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w:t>
      </w:r>
      <w:proofErr w:type="spellStart"/>
      <w:r w:rsidRPr="005E2EFD">
        <w:rPr>
          <w:sz w:val="16"/>
          <w:szCs w:val="16"/>
        </w:rPr>
        <w:t>cu</w:t>
      </w:r>
      <w:proofErr w:type="spellEnd"/>
      <w:r w:rsidRPr="005E2EFD">
        <w:rPr>
          <w:sz w:val="16"/>
          <w:szCs w:val="16"/>
        </w:rPr>
        <w:t xml:space="preserve"> durata studiilor de _____ ani, promoţia _______, media de absolvire _______, media de departajare _____________.</w:t>
      </w:r>
    </w:p>
    <w:p w14:paraId="6B976DC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9C2F7C4" w14:textId="77777777" w:rsidR="001361DF" w:rsidRPr="005E2EFD" w:rsidRDefault="00E76414" w:rsidP="005E2EFD">
      <w:pPr>
        <w:numPr>
          <w:ilvl w:val="0"/>
          <w:numId w:val="134"/>
        </w:numPr>
        <w:tabs>
          <w:tab w:val="left" w:pos="284"/>
        </w:tabs>
        <w:spacing w:after="0" w:line="240" w:lineRule="auto"/>
        <w:ind w:left="0" w:firstLine="0"/>
        <w:jc w:val="both"/>
        <w:rPr>
          <w:rFonts w:ascii="Times New Roman" w:eastAsia="Times New Roman" w:hAnsi="Times New Roman"/>
          <w:sz w:val="16"/>
          <w:szCs w:val="16"/>
        </w:rPr>
      </w:pPr>
      <w:r w:rsidRPr="005E2EFD">
        <w:rPr>
          <w:rFonts w:ascii="Times New Roman" w:eastAsia="Times New Roman" w:hAnsi="Times New Roman"/>
          <w:sz w:val="16"/>
          <w:szCs w:val="16"/>
        </w:rPr>
        <w:t>SPECIALITATEA / MODULUL (INSTRUMENT, MODUL DE INSTRUMENT, MUZICA VOCALĂ, CANTO / CANTO CLASIC, FOLCLOR / CANTO POPULAR, MUZICĂ VOCALĂ TRADIŢIONALĂ ROMANEASCA, PREGĂTIRE SPORTIVĂ DE SPECIALITATE, PREGĂTIRE-INSTRUIRE PRACTICĂ)_______________________________________________________________________________________________________________ ________________________________________________________________________________________________________________________</w:t>
      </w:r>
    </w:p>
    <w:p w14:paraId="4D986637" w14:textId="77777777" w:rsidR="001361DF" w:rsidRPr="005E2EFD" w:rsidRDefault="001361DF" w:rsidP="005E2EFD">
      <w:pPr>
        <w:tabs>
          <w:tab w:val="left" w:pos="284"/>
        </w:tabs>
        <w:spacing w:after="0" w:line="240" w:lineRule="auto"/>
        <w:jc w:val="both"/>
        <w:rPr>
          <w:rFonts w:ascii="Times New Roman" w:eastAsia="Times New Roman" w:hAnsi="Times New Roman"/>
          <w:sz w:val="16"/>
          <w:szCs w:val="16"/>
        </w:rPr>
      </w:pPr>
    </w:p>
    <w:p w14:paraId="565848B2" w14:textId="77777777" w:rsidR="001361DF" w:rsidRPr="005E2EFD" w:rsidRDefault="00E76414" w:rsidP="005E2EFD">
      <w:pPr>
        <w:numPr>
          <w:ilvl w:val="0"/>
          <w:numId w:val="134"/>
        </w:numPr>
        <w:tabs>
          <w:tab w:val="left" w:pos="284"/>
        </w:tabs>
        <w:spacing w:after="0" w:line="240" w:lineRule="auto"/>
        <w:ind w:left="0" w:firstLine="0"/>
        <w:jc w:val="both"/>
        <w:rPr>
          <w:rFonts w:ascii="Times New Roman" w:eastAsia="Times New Roman" w:hAnsi="Times New Roman"/>
          <w:sz w:val="16"/>
          <w:szCs w:val="16"/>
        </w:rPr>
      </w:pPr>
      <w:r w:rsidRPr="005E2EFD">
        <w:rPr>
          <w:rFonts w:ascii="Times New Roman" w:eastAsia="Times New Roman" w:hAnsi="Times New Roman"/>
          <w:sz w:val="16"/>
          <w:szCs w:val="16"/>
        </w:rPr>
        <w:t>La data de 1 septembrie 2023 am avut o vechime efectivă la catedră (inclusiv perioada rezervării catedrei) de _____ ani întregi.</w:t>
      </w:r>
    </w:p>
    <w:p w14:paraId="13E9BB78" w14:textId="77777777" w:rsidR="001361DF" w:rsidRPr="005E2EFD" w:rsidRDefault="001361DF" w:rsidP="005E2EFD">
      <w:pPr>
        <w:pStyle w:val="Listparagraf"/>
        <w:rPr>
          <w:sz w:val="16"/>
          <w:szCs w:val="16"/>
        </w:rPr>
      </w:pPr>
    </w:p>
    <w:p w14:paraId="7BA94FE8" w14:textId="77777777" w:rsidR="001361DF" w:rsidRPr="005E2EFD" w:rsidRDefault="00E76414" w:rsidP="005E2EFD">
      <w:pPr>
        <w:numPr>
          <w:ilvl w:val="0"/>
          <w:numId w:val="134"/>
        </w:numPr>
        <w:tabs>
          <w:tab w:val="left" w:pos="284"/>
        </w:tabs>
        <w:spacing w:after="0" w:line="240" w:lineRule="auto"/>
        <w:ind w:left="0" w:firstLine="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La data depunerii dosarului am </w:t>
      </w:r>
      <w:r w:rsidRPr="005E2EFD">
        <w:rPr>
          <w:rFonts w:ascii="Times New Roman" w:eastAsia="Times New Roman" w:hAnsi="Times New Roman"/>
          <w:i/>
          <w:sz w:val="16"/>
          <w:szCs w:val="16"/>
        </w:rPr>
        <w:t>definitivatul</w:t>
      </w:r>
      <w:r w:rsidRPr="005E2EFD">
        <w:rPr>
          <w:rFonts w:ascii="Times New Roman" w:eastAsia="Times New Roman" w:hAnsi="Times New Roman"/>
          <w:sz w:val="16"/>
          <w:szCs w:val="16"/>
        </w:rPr>
        <w:t xml:space="preserve"> în învăţământ cu media    _____________,  obţinut în anul __________,  </w:t>
      </w:r>
      <w:r w:rsidRPr="005E2EFD">
        <w:rPr>
          <w:rFonts w:ascii="Times New Roman" w:eastAsia="Times New Roman" w:hAnsi="Times New Roman"/>
          <w:i/>
          <w:sz w:val="16"/>
          <w:szCs w:val="16"/>
        </w:rPr>
        <w:t>gradul didactic II</w:t>
      </w:r>
      <w:r w:rsidRPr="005E2EFD">
        <w:rPr>
          <w:rFonts w:ascii="Times New Roman" w:eastAsia="Times New Roman" w:hAnsi="Times New Roman"/>
          <w:sz w:val="16"/>
          <w:szCs w:val="16"/>
        </w:rPr>
        <w:t xml:space="preserve"> cu media  _____________,  obţinut în anul __________, </w:t>
      </w:r>
      <w:r w:rsidRPr="005E2EFD">
        <w:rPr>
          <w:rFonts w:ascii="Times New Roman" w:eastAsia="Times New Roman" w:hAnsi="Times New Roman"/>
          <w:i/>
          <w:sz w:val="16"/>
          <w:szCs w:val="16"/>
        </w:rPr>
        <w:t>gradul didactic I (doctorat echivalat cu gradul didactic I)</w:t>
      </w:r>
      <w:r w:rsidRPr="005E2EFD">
        <w:rPr>
          <w:rFonts w:ascii="Times New Roman" w:eastAsia="Times New Roman" w:hAnsi="Times New Roman"/>
          <w:sz w:val="16"/>
          <w:szCs w:val="16"/>
        </w:rPr>
        <w:t xml:space="preserve"> cu media   _____________,   obţinut în anul __________.</w:t>
      </w:r>
    </w:p>
    <w:p w14:paraId="296B76D0" w14:textId="77777777" w:rsidR="001361DF" w:rsidRPr="005E2EFD" w:rsidRDefault="001361DF" w:rsidP="005E2EFD">
      <w:pPr>
        <w:pStyle w:val="Listparagraf"/>
        <w:rPr>
          <w:sz w:val="16"/>
          <w:szCs w:val="16"/>
        </w:rPr>
      </w:pPr>
    </w:p>
    <w:p w14:paraId="0AA6513C" w14:textId="5FDEA693" w:rsidR="00E76414" w:rsidRPr="005E2EFD" w:rsidRDefault="00E76414" w:rsidP="005E2EFD">
      <w:pPr>
        <w:numPr>
          <w:ilvl w:val="0"/>
          <w:numId w:val="134"/>
        </w:numPr>
        <w:tabs>
          <w:tab w:val="left" w:pos="284"/>
        </w:tabs>
        <w:spacing w:after="0" w:line="240" w:lineRule="auto"/>
        <w:ind w:left="0" w:firstLine="0"/>
        <w:jc w:val="both"/>
        <w:rPr>
          <w:rFonts w:ascii="Times New Roman" w:eastAsia="Times New Roman" w:hAnsi="Times New Roman"/>
          <w:sz w:val="16"/>
          <w:szCs w:val="16"/>
        </w:rPr>
      </w:pPr>
      <w:r w:rsidRPr="005E2EFD">
        <w:rPr>
          <w:rFonts w:ascii="Times New Roman" w:eastAsia="Times New Roman" w:hAnsi="Times New Roman"/>
          <w:sz w:val="16"/>
          <w:szCs w:val="16"/>
        </w:rPr>
        <w:t>În anul şcolar 2023/2024 am următorul statut în învăţământ:</w:t>
      </w:r>
    </w:p>
    <w:p w14:paraId="298719EE"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070F5E0" w14:textId="77777777" w:rsidR="001361DF" w:rsidRPr="005E2EFD" w:rsidRDefault="00E76414" w:rsidP="005E2EFD">
      <w:pPr>
        <w:pStyle w:val="Listparagraf"/>
        <w:numPr>
          <w:ilvl w:val="0"/>
          <w:numId w:val="167"/>
        </w:numPr>
        <w:tabs>
          <w:tab w:val="left" w:pos="426"/>
          <w:tab w:val="left" w:pos="709"/>
        </w:tabs>
        <w:ind w:left="576" w:hanging="288"/>
        <w:jc w:val="both"/>
        <w:rPr>
          <w:sz w:val="16"/>
          <w:szCs w:val="16"/>
        </w:rPr>
      </w:pPr>
      <w:r w:rsidRPr="005E2EFD">
        <w:rPr>
          <w:sz w:val="16"/>
          <w:szCs w:val="16"/>
        </w:rPr>
        <w:t>Titular(ă) pe/ la postul/ catedra _________________________________________________________________________________________ _____________________________________________________________________________________________, de la unitatea/ unităţile de învăţământ _________________________________________________________________________________________________________</w:t>
      </w:r>
      <w:r w:rsidR="001361DF" w:rsidRPr="005E2EFD">
        <w:rPr>
          <w:sz w:val="16"/>
          <w:szCs w:val="16"/>
        </w:rPr>
        <w:t>__________________</w:t>
      </w:r>
      <w:r w:rsidRPr="005E2EFD">
        <w:rPr>
          <w:sz w:val="16"/>
          <w:szCs w:val="16"/>
        </w:rPr>
        <w:t xml:space="preserve"> __________________________________________________________________________________________________________________</w:t>
      </w:r>
      <w:r w:rsidR="001361DF" w:rsidRPr="005E2EFD">
        <w:rPr>
          <w:sz w:val="16"/>
          <w:szCs w:val="16"/>
        </w:rPr>
        <w:t>________</w:t>
      </w:r>
      <w:r w:rsidRPr="005E2EFD">
        <w:rPr>
          <w:sz w:val="16"/>
          <w:szCs w:val="16"/>
        </w:rPr>
        <w:t>_, localitatea ________________________________________________________________, judeţul (sectorul) ______________________.</w:t>
      </w:r>
    </w:p>
    <w:p w14:paraId="78BBA2D7" w14:textId="077A3867" w:rsidR="001361DF" w:rsidRPr="005E2EFD" w:rsidRDefault="001361DF" w:rsidP="005E2EFD">
      <w:pPr>
        <w:pStyle w:val="Listparagraf"/>
        <w:numPr>
          <w:ilvl w:val="0"/>
          <w:numId w:val="167"/>
        </w:numPr>
        <w:tabs>
          <w:tab w:val="left" w:pos="426"/>
          <w:tab w:val="left" w:pos="709"/>
        </w:tabs>
        <w:ind w:left="576" w:hanging="288"/>
        <w:jc w:val="both"/>
        <w:rPr>
          <w:sz w:val="16"/>
          <w:szCs w:val="16"/>
        </w:rPr>
      </w:pPr>
      <w:r w:rsidRPr="005E2EFD">
        <w:rPr>
          <w:sz w:val="16"/>
          <w:szCs w:val="16"/>
        </w:rPr>
        <w:t xml:space="preserve"> </w:t>
      </w:r>
      <w:r w:rsidR="00E76414" w:rsidRPr="005E2EFD">
        <w:rPr>
          <w:sz w:val="16"/>
          <w:szCs w:val="16"/>
        </w:rPr>
        <w:t>Angajat(ă) pe perioada viabilității postului pe/ la postul/ catedra ________________________________________________________________ ____________________________________________________________________________________________, de la unitatea/ unităţile de învăţământ</w:t>
      </w:r>
      <w:r w:rsidRPr="005E2EFD">
        <w:rPr>
          <w:sz w:val="16"/>
          <w:szCs w:val="16"/>
        </w:rPr>
        <w:t xml:space="preserve"> </w:t>
      </w:r>
      <w:r w:rsidR="00E76414" w:rsidRPr="005E2EFD">
        <w:rPr>
          <w:sz w:val="16"/>
          <w:szCs w:val="16"/>
        </w:rPr>
        <w:t>___________________________________________________________________________________________</w:t>
      </w:r>
      <w:r w:rsidRPr="005E2EFD">
        <w:rPr>
          <w:sz w:val="16"/>
          <w:szCs w:val="16"/>
        </w:rPr>
        <w:t>________________________________</w:t>
      </w:r>
      <w:r w:rsidR="00E76414" w:rsidRPr="005E2EFD">
        <w:rPr>
          <w:sz w:val="16"/>
          <w:szCs w:val="16"/>
        </w:rPr>
        <w:t xml:space="preserve"> _______________________________________________________________________________________________________________</w:t>
      </w:r>
      <w:r w:rsidRPr="005E2EFD">
        <w:rPr>
          <w:sz w:val="16"/>
          <w:szCs w:val="16"/>
        </w:rPr>
        <w:t>_______</w:t>
      </w:r>
      <w:r w:rsidR="00E76414" w:rsidRPr="005E2EFD">
        <w:rPr>
          <w:sz w:val="16"/>
          <w:szCs w:val="16"/>
        </w:rPr>
        <w:t>_____, localitatea _____________________________________________________________________, judeţul (sectorul) _______________________.</w:t>
      </w:r>
    </w:p>
    <w:p w14:paraId="6C71788E" w14:textId="28276564" w:rsidR="001361DF" w:rsidRPr="005E2EFD" w:rsidRDefault="001361DF" w:rsidP="005E2EFD">
      <w:pPr>
        <w:pStyle w:val="Listparagraf"/>
        <w:numPr>
          <w:ilvl w:val="0"/>
          <w:numId w:val="167"/>
        </w:numPr>
        <w:tabs>
          <w:tab w:val="left" w:pos="426"/>
          <w:tab w:val="left" w:pos="709"/>
        </w:tabs>
        <w:ind w:left="576" w:hanging="288"/>
        <w:jc w:val="both"/>
        <w:rPr>
          <w:sz w:val="16"/>
          <w:szCs w:val="16"/>
        </w:rPr>
      </w:pPr>
      <w:r w:rsidRPr="005E2EFD">
        <w:rPr>
          <w:sz w:val="16"/>
          <w:szCs w:val="16"/>
        </w:rPr>
        <w:t xml:space="preserve"> </w:t>
      </w:r>
      <w:r w:rsidR="00E76414" w:rsidRPr="005E2EFD">
        <w:rPr>
          <w:sz w:val="16"/>
          <w:szCs w:val="16"/>
        </w:rPr>
        <w:t>Angajat pe perioadă determinată/ încadrată pe/ la postul/ catedra _____________________________________________________________ ____________________________________________________________________________________________, de la unitatea/ unităţile de învăţământ _____________________________________________________________________________________________</w:t>
      </w:r>
      <w:r w:rsidRPr="005E2EFD">
        <w:rPr>
          <w:sz w:val="16"/>
          <w:szCs w:val="16"/>
        </w:rPr>
        <w:t>____________________________</w:t>
      </w:r>
      <w:r w:rsidR="004150A8" w:rsidRPr="005E2EFD">
        <w:rPr>
          <w:sz w:val="16"/>
          <w:szCs w:val="16"/>
        </w:rPr>
        <w:t>_</w:t>
      </w:r>
      <w:r w:rsidRPr="005E2EFD">
        <w:rPr>
          <w:sz w:val="16"/>
          <w:szCs w:val="16"/>
        </w:rPr>
        <w:t>_</w:t>
      </w:r>
      <w:r w:rsidR="00E76414" w:rsidRPr="005E2EFD">
        <w:rPr>
          <w:sz w:val="16"/>
          <w:szCs w:val="16"/>
        </w:rPr>
        <w:t xml:space="preserve"> _____________________________________________________________________________________________________________________</w:t>
      </w:r>
      <w:r w:rsidR="004150A8" w:rsidRPr="005E2EFD">
        <w:rPr>
          <w:sz w:val="16"/>
          <w:szCs w:val="16"/>
        </w:rPr>
        <w:t>____</w:t>
      </w:r>
      <w:r w:rsidR="00E76414" w:rsidRPr="005E2EFD">
        <w:rPr>
          <w:sz w:val="16"/>
          <w:szCs w:val="16"/>
        </w:rPr>
        <w:t>__, localitatea _____________________________________________________________________, judeţul (sectorul) _________________________.</w:t>
      </w:r>
    </w:p>
    <w:p w14:paraId="4BD015AF" w14:textId="29E944F4" w:rsidR="00E76414" w:rsidRPr="005E2EFD" w:rsidRDefault="001361DF" w:rsidP="005E2EFD">
      <w:pPr>
        <w:pStyle w:val="Listparagraf"/>
        <w:numPr>
          <w:ilvl w:val="0"/>
          <w:numId w:val="167"/>
        </w:numPr>
        <w:tabs>
          <w:tab w:val="left" w:pos="426"/>
          <w:tab w:val="left" w:pos="709"/>
        </w:tabs>
        <w:ind w:left="576" w:hanging="288"/>
        <w:jc w:val="both"/>
        <w:rPr>
          <w:sz w:val="16"/>
          <w:szCs w:val="16"/>
        </w:rPr>
      </w:pPr>
      <w:r w:rsidRPr="005E2EFD">
        <w:rPr>
          <w:sz w:val="16"/>
          <w:szCs w:val="16"/>
        </w:rPr>
        <w:t xml:space="preserve">  </w:t>
      </w:r>
      <w:r w:rsidR="00E76414" w:rsidRPr="005E2EFD">
        <w:rPr>
          <w:sz w:val="16"/>
          <w:szCs w:val="16"/>
        </w:rPr>
        <w:t>Salariat(ă) la _________________________________________________________________________________________</w:t>
      </w:r>
      <w:r w:rsidR="004150A8" w:rsidRPr="005E2EFD">
        <w:rPr>
          <w:sz w:val="16"/>
          <w:szCs w:val="16"/>
        </w:rPr>
        <w:t>__________</w:t>
      </w:r>
      <w:r w:rsidR="00E76414" w:rsidRPr="005E2EFD">
        <w:rPr>
          <w:sz w:val="16"/>
          <w:szCs w:val="16"/>
        </w:rPr>
        <w:t>______________ _______________________________________________________________________________________________________________________</w:t>
      </w:r>
      <w:r w:rsidR="004150A8" w:rsidRPr="005E2EFD">
        <w:rPr>
          <w:sz w:val="16"/>
          <w:szCs w:val="16"/>
        </w:rPr>
        <w:t>____</w:t>
      </w:r>
      <w:r w:rsidR="00E76414" w:rsidRPr="005E2EFD">
        <w:rPr>
          <w:sz w:val="16"/>
          <w:szCs w:val="16"/>
        </w:rPr>
        <w:t>, localitatea __________________________________________________________________________________, judeţul (sectorul) _______________, cu care am contract de muncă pe durată nedeterminată/ determinată ____________________________________________, având funcţia de _________________________________________________________________________________________________________________________________________________________________.</w:t>
      </w:r>
    </w:p>
    <w:p w14:paraId="08DCAE0C" w14:textId="77777777" w:rsidR="00E76414" w:rsidRPr="005E2EFD" w:rsidRDefault="00E76414" w:rsidP="005E2EFD">
      <w:pPr>
        <w:tabs>
          <w:tab w:val="left" w:pos="426"/>
          <w:tab w:val="left" w:pos="709"/>
        </w:tabs>
        <w:spacing w:after="0" w:line="240" w:lineRule="auto"/>
        <w:ind w:right="-2"/>
        <w:jc w:val="both"/>
        <w:rPr>
          <w:rFonts w:ascii="Times New Roman" w:eastAsia="Times New Roman" w:hAnsi="Times New Roman"/>
          <w:sz w:val="16"/>
          <w:szCs w:val="16"/>
        </w:rPr>
      </w:pPr>
    </w:p>
    <w:p w14:paraId="150DC32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Vă rog să-mi aprobaţi înscrierea la concursul naţional/ concursul judeţean/ testarea la nivel judeţean în vederea ocupării unui post/ catedră de </w:t>
      </w:r>
      <w:r w:rsidRPr="005E2EFD">
        <w:rPr>
          <w:rFonts w:ascii="Times New Roman" w:eastAsia="Times New Roman" w:hAnsi="Times New Roman"/>
          <w:sz w:val="16"/>
          <w:szCs w:val="16"/>
        </w:rPr>
        <w:t>___________________________________________________________________________ _____________________________  _______________________________________________________________________________________________________________________, pe perioadă nedeterminată/ determinată din lista posturilor (catedrelor) publicate vacante/ rezervate, care mi se cuvine în ordinea descrescătoare a notelor/ mediilor la concurs, urmând a susţine următoarele probe:</w:t>
      </w:r>
    </w:p>
    <w:p w14:paraId="4C054D6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proba practică 1 _________________________________________________________________________________________________________;</w:t>
      </w:r>
    </w:p>
    <w:p w14:paraId="0276F070"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proba practică 2 _________________________________________________________________________________________________________;</w:t>
      </w:r>
    </w:p>
    <w:p w14:paraId="27F2BCE0"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proba practică 3  _________________________________________________________________________________________________________ </w:t>
      </w:r>
    </w:p>
    <w:p w14:paraId="26449C18"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proba intensiv/ bilingv     __________________________________________________________________________________________________;</w:t>
      </w:r>
    </w:p>
    <w:p w14:paraId="31251079"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proba orală la limba de predare  1 ___________________________________________________________________________________________</w:t>
      </w:r>
    </w:p>
    <w:p w14:paraId="75F5BDEE" w14:textId="4F2A6542"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 2 ___________________________________________________________________________________________;</w:t>
      </w:r>
    </w:p>
    <w:p w14:paraId="6F845AB4" w14:textId="0ADCAECB"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b/>
          <w:sz w:val="16"/>
          <w:szCs w:val="16"/>
        </w:rPr>
        <w:t>lucrarea scrisă la disciplina</w:t>
      </w:r>
      <w:r w:rsidRPr="005E2EFD">
        <w:rPr>
          <w:rFonts w:ascii="Times New Roman" w:eastAsia="Times New Roman" w:hAnsi="Times New Roman"/>
          <w:sz w:val="16"/>
          <w:szCs w:val="16"/>
        </w:rPr>
        <w:t xml:space="preserve"> _______________________________________________________________________________________________</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 _______________________________________________________________________________________________________________________. </w:t>
      </w:r>
    </w:p>
    <w:p w14:paraId="4398A659"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Vă rog să asigurați traducerea subiectului pentru proba scrisă în limba maternă:______________________________________________________. </w:t>
      </w:r>
    </w:p>
    <w:p w14:paraId="5232810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68C6ABD" w14:textId="77777777"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Menționez că am întrerupt activitatea în învăţământ (sau în alt domeniu de activitate) pentru motivul ___________________________________ ___________________________________________________________________________________________________________, prin Decizia nr. ____________________________________________________________, conform art. _______, din Legea nr. 53/2003, Codul muncii, republicată, cu modificările şi completările ulterioare.</w:t>
      </w:r>
    </w:p>
    <w:p w14:paraId="03E7D145" w14:textId="77777777" w:rsidR="00E76414" w:rsidRPr="005E2EFD" w:rsidRDefault="00E76414" w:rsidP="005E2EFD">
      <w:pPr>
        <w:pBdr>
          <w:top w:val="nil"/>
          <w:left w:val="nil"/>
          <w:bottom w:val="nil"/>
          <w:right w:val="nil"/>
          <w:between w:val="nil"/>
        </w:pBdr>
        <w:spacing w:after="0" w:line="240" w:lineRule="auto"/>
        <w:ind w:right="-2"/>
        <w:jc w:val="both"/>
        <w:rPr>
          <w:rFonts w:ascii="Times New Roman" w:eastAsia="Times New Roman" w:hAnsi="Times New Roman"/>
          <w:sz w:val="16"/>
          <w:szCs w:val="16"/>
        </w:rPr>
      </w:pPr>
    </w:p>
    <w:p w14:paraId="6F53FA3D" w14:textId="73A295B5"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Prezint avizul/adeverinţa medical(ă) nr. _____ / ______ 2024, emis(ă) de un medic sau cabinet de medicină a muncii _______________________________,  prin care rezultă că </w:t>
      </w:r>
      <w:r w:rsidRPr="005E2EFD">
        <w:rPr>
          <w:rFonts w:ascii="Times New Roman" w:eastAsia="Times New Roman" w:hAnsi="Times New Roman"/>
          <w:b/>
          <w:sz w:val="16"/>
          <w:szCs w:val="16"/>
        </w:rPr>
        <w:t>sunt apt(ă) pentru a preda în învăţământ</w:t>
      </w:r>
      <w:r w:rsidRPr="005E2EFD">
        <w:rPr>
          <w:rFonts w:ascii="Times New Roman" w:eastAsia="Times New Roman" w:hAnsi="Times New Roman"/>
          <w:sz w:val="16"/>
          <w:szCs w:val="16"/>
        </w:rPr>
        <w:t xml:space="preserve"> conform art. 168 alin. (1) din Legea învăţământului preuniversitar nr. 198/2023</w:t>
      </w:r>
      <w:r w:rsidR="000C17DE" w:rsidRPr="005E2EFD">
        <w:rPr>
          <w:rFonts w:ascii="Times New Roman" w:eastAsia="Times New Roman" w:hAnsi="Times New Roman"/>
          <w:sz w:val="16"/>
          <w:szCs w:val="16"/>
        </w:rPr>
        <w:t>, cu modificările ulterioare,</w:t>
      </w:r>
      <w:r w:rsidRPr="005E2EFD">
        <w:rPr>
          <w:rFonts w:ascii="Times New Roman" w:eastAsia="Times New Roman" w:hAnsi="Times New Roman"/>
          <w:sz w:val="16"/>
          <w:szCs w:val="16"/>
        </w:rPr>
        <w:t xml:space="preserv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r w:rsidR="000C17DE" w:rsidRPr="005E2EFD">
        <w:rPr>
          <w:rFonts w:ascii="Times New Roman" w:eastAsia="Times New Roman" w:hAnsi="Times New Roman"/>
          <w:sz w:val="16"/>
          <w:szCs w:val="16"/>
        </w:rPr>
        <w:t>.</w:t>
      </w:r>
    </w:p>
    <w:p w14:paraId="7F8AD91D" w14:textId="1FC7F125"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În perioada 01.09.201</w:t>
      </w:r>
      <w:r w:rsidR="009B640B" w:rsidRPr="005E2EFD">
        <w:rPr>
          <w:rFonts w:ascii="Times New Roman" w:eastAsia="Times New Roman" w:hAnsi="Times New Roman"/>
          <w:sz w:val="16"/>
          <w:szCs w:val="16"/>
        </w:rPr>
        <w:t>9</w:t>
      </w:r>
      <w:r w:rsidRPr="005E2EFD">
        <w:rPr>
          <w:rFonts w:ascii="Times New Roman" w:eastAsia="Times New Roman" w:hAnsi="Times New Roman"/>
          <w:sz w:val="16"/>
          <w:szCs w:val="16"/>
        </w:rPr>
        <w:t xml:space="preserve"> – 31.08.2024 am fost detaşat(ă) astfel (**):</w:t>
      </w:r>
    </w:p>
    <w:p w14:paraId="684DA81F" w14:textId="2293955B" w:rsidR="004150A8"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2019-2020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__________________________________________________________________</w:t>
      </w:r>
      <w:r w:rsidR="00633023" w:rsidRPr="005E2EFD">
        <w:rPr>
          <w:sz w:val="16"/>
          <w:szCs w:val="16"/>
        </w:rPr>
        <w:t>_________________________________________________________</w:t>
      </w:r>
      <w:r w:rsidR="004150A8" w:rsidRPr="005E2EFD">
        <w:rPr>
          <w:sz w:val="16"/>
          <w:szCs w:val="16"/>
        </w:rPr>
        <w:t>.</w:t>
      </w:r>
    </w:p>
    <w:p w14:paraId="6DD53E7F" w14:textId="77777777" w:rsidR="004150A8"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2020-2021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4150A8" w:rsidRPr="005E2EFD">
        <w:rPr>
          <w:sz w:val="16"/>
          <w:szCs w:val="16"/>
        </w:rPr>
        <w:t xml:space="preserve"> </w:t>
      </w:r>
      <w:r w:rsidRPr="005E2EFD">
        <w:rPr>
          <w:sz w:val="16"/>
          <w:szCs w:val="16"/>
        </w:rPr>
        <w:t>______________________ ___________________________________________________</w:t>
      </w:r>
      <w:r w:rsidR="00633023" w:rsidRPr="005E2EFD">
        <w:rPr>
          <w:sz w:val="16"/>
          <w:szCs w:val="16"/>
        </w:rPr>
        <w:t>_________________________________________________</w:t>
      </w:r>
      <w:r w:rsidR="004150A8" w:rsidRPr="005E2EFD">
        <w:rPr>
          <w:sz w:val="16"/>
          <w:szCs w:val="16"/>
        </w:rPr>
        <w:t>_</w:t>
      </w:r>
      <w:r w:rsidRPr="005E2EFD">
        <w:rPr>
          <w:sz w:val="16"/>
          <w:szCs w:val="16"/>
        </w:rPr>
        <w:t>.</w:t>
      </w:r>
    </w:p>
    <w:p w14:paraId="3AC6D30E" w14:textId="77777777" w:rsidR="004150A8"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2021-2022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w:t>
      </w:r>
      <w:r w:rsidR="004150A8" w:rsidRPr="005E2EFD">
        <w:rPr>
          <w:sz w:val="16"/>
          <w:szCs w:val="16"/>
        </w:rPr>
        <w:t>___</w:t>
      </w:r>
      <w:r w:rsidRPr="005E2EFD">
        <w:rPr>
          <w:sz w:val="16"/>
          <w:szCs w:val="16"/>
        </w:rPr>
        <w:t>___________________________________________________</w:t>
      </w:r>
      <w:r w:rsidR="00633023" w:rsidRPr="005E2EFD">
        <w:rPr>
          <w:sz w:val="16"/>
          <w:szCs w:val="16"/>
        </w:rPr>
        <w:t>_________________________________________________________</w:t>
      </w:r>
    </w:p>
    <w:p w14:paraId="0015FC58" w14:textId="77777777" w:rsidR="004150A8"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2022-2023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633023" w:rsidRPr="005E2EFD">
        <w:rPr>
          <w:sz w:val="16"/>
          <w:szCs w:val="16"/>
        </w:rPr>
        <w:t xml:space="preserve"> </w:t>
      </w:r>
      <w:r w:rsidRPr="005E2EFD">
        <w:rPr>
          <w:sz w:val="16"/>
          <w:szCs w:val="16"/>
        </w:rPr>
        <w:t>___________________________________________________________________</w:t>
      </w:r>
      <w:r w:rsidR="00633023" w:rsidRPr="005E2EFD">
        <w:rPr>
          <w:sz w:val="16"/>
          <w:szCs w:val="16"/>
        </w:rPr>
        <w:t>________________________________________________________</w:t>
      </w:r>
      <w:r w:rsidRPr="005E2EFD">
        <w:rPr>
          <w:sz w:val="16"/>
          <w:szCs w:val="16"/>
        </w:rPr>
        <w:t>.</w:t>
      </w:r>
      <w:r w:rsidRPr="005E2EFD">
        <w:rPr>
          <w:sz w:val="14"/>
          <w:szCs w:val="14"/>
        </w:rPr>
        <w:t xml:space="preserve"> </w:t>
      </w:r>
    </w:p>
    <w:p w14:paraId="70A2E437" w14:textId="66BFAC82" w:rsidR="00E76414"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2023-2024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633023" w:rsidRPr="005E2EFD">
        <w:rPr>
          <w:sz w:val="16"/>
          <w:szCs w:val="16"/>
        </w:rPr>
        <w:t xml:space="preserve"> </w:t>
      </w:r>
      <w:r w:rsidRPr="005E2EFD">
        <w:rPr>
          <w:sz w:val="16"/>
          <w:szCs w:val="16"/>
        </w:rPr>
        <w:t>__________________________________________________________________</w:t>
      </w:r>
      <w:r w:rsidR="00633023" w:rsidRPr="005E2EFD">
        <w:rPr>
          <w:sz w:val="16"/>
          <w:szCs w:val="16"/>
        </w:rPr>
        <w:t>_________________________________________________________</w:t>
      </w:r>
      <w:r w:rsidRPr="005E2EFD">
        <w:rPr>
          <w:sz w:val="16"/>
          <w:szCs w:val="16"/>
        </w:rPr>
        <w:t>.</w:t>
      </w:r>
      <w:r w:rsidRPr="005E2EFD">
        <w:rPr>
          <w:sz w:val="14"/>
          <w:szCs w:val="14"/>
        </w:rPr>
        <w:t xml:space="preserve"> </w:t>
      </w:r>
    </w:p>
    <w:p w14:paraId="341A1016" w14:textId="77777777" w:rsidR="00E76414" w:rsidRPr="005E2EFD" w:rsidRDefault="00E76414" w:rsidP="005E2EFD">
      <w:pPr>
        <w:spacing w:after="0" w:line="240" w:lineRule="auto"/>
        <w:ind w:right="-2"/>
        <w:jc w:val="both"/>
        <w:rPr>
          <w:rFonts w:ascii="Times New Roman" w:eastAsia="Times New Roman" w:hAnsi="Times New Roman"/>
          <w:sz w:val="14"/>
          <w:szCs w:val="14"/>
        </w:rPr>
      </w:pPr>
    </w:p>
    <w:p w14:paraId="66E7EA71"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Se completează numai de cadrele didactice titulare în învățământ, participante la concurs.</w:t>
      </w:r>
    </w:p>
    <w:p w14:paraId="6A19D1B5" w14:textId="77777777" w:rsidR="00E76414" w:rsidRPr="005E2EFD" w:rsidRDefault="00E76414" w:rsidP="005E2EFD">
      <w:pPr>
        <w:spacing w:after="0" w:line="240" w:lineRule="auto"/>
        <w:ind w:right="-2"/>
        <w:rPr>
          <w:rFonts w:ascii="Times New Roman" w:eastAsia="Times New Roman" w:hAnsi="Times New Roman"/>
          <w:sz w:val="14"/>
          <w:szCs w:val="14"/>
        </w:rPr>
      </w:pPr>
    </w:p>
    <w:p w14:paraId="7B8EF2BA" w14:textId="77777777" w:rsidR="00E76414" w:rsidRPr="005E2EFD" w:rsidRDefault="00E76414" w:rsidP="005E2EFD">
      <w:pPr>
        <w:tabs>
          <w:tab w:val="left" w:pos="284"/>
        </w:tabs>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sz w:val="16"/>
          <w:szCs w:val="16"/>
        </w:rPr>
        <w:tab/>
      </w:r>
      <w:r w:rsidRPr="005E2EFD">
        <w:rPr>
          <w:rFonts w:ascii="Times New Roman" w:eastAsia="Times New Roman" w:hAnsi="Times New Roman"/>
          <w:b/>
          <w:sz w:val="16"/>
          <w:szCs w:val="16"/>
        </w:rPr>
        <w:t>Declar pe propria răspundere că datele prezentate mai sus sunt corecte şi conforme cu realitatea. Răspund de exactitatea datelor înscrise în prezenta cerere şi declar că voi suporta consecinţele în cazul unor date eronate.</w:t>
      </w:r>
    </w:p>
    <w:p w14:paraId="3602D1F1" w14:textId="77777777" w:rsidR="00E76414" w:rsidRPr="005E2EFD" w:rsidRDefault="00E76414" w:rsidP="005E2EFD">
      <w:pPr>
        <w:tabs>
          <w:tab w:val="left" w:pos="284"/>
        </w:tabs>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b/>
          <w:sz w:val="16"/>
          <w:szCs w:val="16"/>
        </w:rPr>
        <w:tab/>
        <w:t xml:space="preserve">Sunt de acord cu afişarea datelor pe site-ul public dedicat gestionat de Ministerul Educaţiei, pe site-ul şi la avizierul </w:t>
      </w:r>
      <w:r w:rsidRPr="005E2EFD">
        <w:rPr>
          <w:rFonts w:ascii="Times New Roman" w:eastAsia="Times New Roman" w:hAnsi="Times New Roman"/>
          <w:sz w:val="16"/>
          <w:szCs w:val="16"/>
        </w:rPr>
        <w:t>inspectoratului şcolar</w:t>
      </w:r>
      <w:r w:rsidRPr="005E2EFD">
        <w:rPr>
          <w:rFonts w:ascii="Times New Roman" w:eastAsia="Times New Roman" w:hAnsi="Times New Roman"/>
          <w:b/>
          <w:sz w:val="16"/>
          <w:szCs w:val="16"/>
        </w:rPr>
        <w:t>, precum şi cu repartizarea conform Metodologiei aprobate de Ministerul Educaţiei (ME)(***).</w:t>
      </w:r>
    </w:p>
    <w:p w14:paraId="253CD482" w14:textId="77777777" w:rsidR="00E76414" w:rsidRPr="005E2EFD" w:rsidRDefault="00E76414" w:rsidP="005E2EFD">
      <w:pPr>
        <w:tabs>
          <w:tab w:val="left" w:pos="284"/>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 xml:space="preserve"> </w:t>
      </w:r>
    </w:p>
    <w:p w14:paraId="29B13D6B" w14:textId="2CE6FBA7" w:rsidR="00E76414" w:rsidRPr="005E2EFD" w:rsidRDefault="00E76414" w:rsidP="005E2EFD">
      <w:pPr>
        <w:pStyle w:val="Titlu2"/>
        <w:spacing w:before="0" w:after="0" w:line="240" w:lineRule="auto"/>
        <w:ind w:right="-2" w:firstLine="648"/>
        <w:rPr>
          <w:rFonts w:ascii="Times New Roman" w:hAnsi="Times New Roman"/>
          <w:b w:val="0"/>
          <w:i w:val="0"/>
          <w:sz w:val="16"/>
          <w:szCs w:val="16"/>
        </w:rPr>
      </w:pPr>
      <w:r w:rsidRPr="005E2EFD">
        <w:rPr>
          <w:rFonts w:ascii="Times New Roman" w:hAnsi="Times New Roman"/>
          <w:b w:val="0"/>
          <w:i w:val="0"/>
          <w:sz w:val="16"/>
          <w:szCs w:val="16"/>
        </w:rPr>
        <w:t>Data</w:t>
      </w:r>
      <w:r w:rsidR="004150A8" w:rsidRPr="005E2EFD">
        <w:rPr>
          <w:rFonts w:ascii="Times New Roman" w:hAnsi="Times New Roman"/>
          <w:b w:val="0"/>
          <w:i w:val="0"/>
          <w:sz w:val="16"/>
          <w:szCs w:val="16"/>
        </w:rPr>
        <w:t>:</w:t>
      </w:r>
      <w:r w:rsidRPr="005E2EFD">
        <w:rPr>
          <w:rFonts w:ascii="Times New Roman" w:hAnsi="Times New Roman"/>
          <w:b w:val="0"/>
          <w:i w:val="0"/>
          <w:sz w:val="16"/>
          <w:szCs w:val="16"/>
        </w:rPr>
        <w:t xml:space="preserve"> ___________________________                                                                                        Semnătura</w:t>
      </w:r>
      <w:r w:rsidR="00C470D3" w:rsidRPr="005E2EFD">
        <w:rPr>
          <w:rFonts w:ascii="Times New Roman" w:hAnsi="Times New Roman"/>
          <w:b w:val="0"/>
          <w:i w:val="0"/>
          <w:sz w:val="16"/>
          <w:szCs w:val="16"/>
        </w:rPr>
        <w:t xml:space="preserve"> </w:t>
      </w:r>
      <w:r w:rsidRPr="005E2EFD">
        <w:rPr>
          <w:rFonts w:ascii="Times New Roman" w:hAnsi="Times New Roman"/>
          <w:b w:val="0"/>
          <w:i w:val="0"/>
          <w:sz w:val="16"/>
          <w:szCs w:val="16"/>
        </w:rPr>
        <w:t>_______________________</w:t>
      </w:r>
    </w:p>
    <w:p w14:paraId="0F8E0292" w14:textId="77777777" w:rsidR="00E76414" w:rsidRPr="005E2EFD" w:rsidRDefault="00E76414" w:rsidP="005E2EFD">
      <w:pPr>
        <w:spacing w:after="0" w:line="240" w:lineRule="auto"/>
        <w:ind w:right="-2"/>
        <w:rPr>
          <w:rFonts w:ascii="Times New Roman" w:eastAsia="Times New Roman" w:hAnsi="Times New Roman"/>
          <w:b/>
          <w:sz w:val="16"/>
          <w:szCs w:val="16"/>
        </w:rPr>
      </w:pPr>
    </w:p>
    <w:p w14:paraId="56056691" w14:textId="77777777" w:rsidR="00E76414" w:rsidRPr="005E2EFD" w:rsidRDefault="00E76414" w:rsidP="005E2EFD">
      <w:pPr>
        <w:tabs>
          <w:tab w:val="left" w:pos="2410"/>
        </w:tabs>
        <w:spacing w:before="3" w:after="0" w:line="242" w:lineRule="auto"/>
        <w:ind w:left="20" w:right="-2"/>
        <w:jc w:val="both"/>
        <w:rPr>
          <w:rFonts w:ascii="Times New Roman" w:eastAsia="Times New Roman" w:hAnsi="Times New Roman"/>
          <w:i/>
          <w:sz w:val="14"/>
          <w:szCs w:val="14"/>
        </w:rPr>
      </w:pPr>
      <w:r w:rsidRPr="005E2EFD">
        <w:rPr>
          <w:rFonts w:ascii="Times New Roman" w:eastAsia="Times New Roman" w:hAnsi="Times New Roman"/>
          <w:i/>
          <w:sz w:val="14"/>
          <w:szCs w:val="14"/>
        </w:rPr>
        <w:t xml:space="preserve"> (***) </w:t>
      </w:r>
      <w:r w:rsidRPr="005E2EFD">
        <w:rPr>
          <w:rFonts w:ascii="Times New Roman" w:eastAsia="Times New Roman" w:hAnsi="Times New Roman"/>
          <w:b/>
          <w:i/>
          <w:sz w:val="14"/>
          <w:szCs w:val="14"/>
        </w:rPr>
        <w:t>Informaţii privind prelucrarea datelor cu caracter personal:</w:t>
      </w:r>
      <w:r w:rsidRPr="005E2EFD">
        <w:rPr>
          <w:rFonts w:ascii="Times New Roman" w:eastAsia="Times New Roman" w:hAnsi="Times New Roman"/>
          <w:i/>
          <w:sz w:val="14"/>
          <w:szCs w:val="14"/>
        </w:rPr>
        <w:t xml:space="preserve"> ME este operator de date cu caracter personal, conform legii, în  scopul realizării atribuțiilor, drepturilor și  obligațiilor legale, precum și  sarcinilor care servesc interesului public. Sunt publice următoarele date cu caracter personal: numele şi  prenumele, rezultatele obţinute la probele practice/orale şi probele scrise susţinute de candidaţi în cadrul concursului naţional curent de ocupare a posturilor didactice/catedrelor vacante/rezervate, precum şi la concursurile naţionale din ultimii 4 ani,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hyperlink r:id="rId7">
        <w:r w:rsidRPr="005E2EFD">
          <w:rPr>
            <w:rFonts w:ascii="Times New Roman" w:eastAsia="Times New Roman" w:hAnsi="Times New Roman"/>
            <w:i/>
            <w:sz w:val="14"/>
            <w:szCs w:val="14"/>
          </w:rPr>
          <w:t xml:space="preserve">www.edu.ro </w:t>
        </w:r>
      </w:hyperlink>
      <w:r w:rsidRPr="005E2EFD">
        <w:rPr>
          <w:rFonts w:ascii="Times New Roman" w:eastAsia="Times New Roman" w:hAnsi="Times New Roman"/>
          <w:i/>
          <w:sz w:val="14"/>
          <w:szCs w:val="14"/>
        </w:rPr>
        <w:t xml:space="preserve">în secțiunea Protecția Datelor Personale. </w:t>
      </w:r>
    </w:p>
    <w:p w14:paraId="283CA61D" w14:textId="77777777" w:rsidR="00E76414" w:rsidRPr="005E2EFD" w:rsidRDefault="00E76414" w:rsidP="005E2EFD">
      <w:pPr>
        <w:tabs>
          <w:tab w:val="left" w:pos="2410"/>
        </w:tabs>
        <w:spacing w:before="3" w:after="0" w:line="242" w:lineRule="auto"/>
        <w:ind w:left="20" w:right="-2"/>
        <w:jc w:val="both"/>
        <w:rPr>
          <w:rFonts w:ascii="Times New Roman" w:eastAsia="Times New Roman" w:hAnsi="Times New Roman"/>
          <w:i/>
          <w:sz w:val="14"/>
          <w:szCs w:val="14"/>
        </w:rPr>
      </w:pPr>
    </w:p>
    <w:p w14:paraId="39BD6D6B" w14:textId="4ABCA599" w:rsidR="00E76414" w:rsidRPr="005E2EFD" w:rsidRDefault="00E76414" w:rsidP="005E2EFD">
      <w:pPr>
        <w:spacing w:after="0" w:line="240" w:lineRule="auto"/>
        <w:ind w:right="-2"/>
        <w:jc w:val="both"/>
        <w:rPr>
          <w:rFonts w:ascii="Times New Roman" w:eastAsia="Times New Roman" w:hAnsi="Times New Roman"/>
          <w:b/>
          <w:sz w:val="14"/>
          <w:szCs w:val="14"/>
        </w:rPr>
      </w:pPr>
      <w:r w:rsidRPr="005E2EFD">
        <w:rPr>
          <w:rFonts w:ascii="Times New Roman" w:eastAsia="Times New Roman" w:hAnsi="Times New Roman"/>
          <w:b/>
          <w:i/>
          <w:iCs/>
          <w:sz w:val="14"/>
          <w:szCs w:val="14"/>
          <w:u w:val="single"/>
        </w:rPr>
        <w:t>ANEXEZ, ÎN URMĂTOAREA ORDINE</w:t>
      </w:r>
      <w:r w:rsidR="00197CE0" w:rsidRPr="005E2EFD">
        <w:rPr>
          <w:rFonts w:ascii="Times New Roman" w:eastAsia="Times New Roman" w:hAnsi="Times New Roman"/>
          <w:b/>
          <w:i/>
          <w:iCs/>
          <w:sz w:val="14"/>
          <w:szCs w:val="14"/>
          <w:u w:val="single"/>
        </w:rPr>
        <w:t>,</w:t>
      </w:r>
      <w:r w:rsidRPr="005E2EFD">
        <w:rPr>
          <w:rFonts w:ascii="Times New Roman" w:eastAsia="Times New Roman" w:hAnsi="Times New Roman"/>
          <w:b/>
          <w:sz w:val="14"/>
          <w:szCs w:val="14"/>
        </w:rPr>
        <w:t xml:space="preserve"> actele în original, respectiv în copie, CERTIFICATE</w:t>
      </w:r>
      <w:r w:rsidRPr="005E2EFD">
        <w:rPr>
          <w:rFonts w:ascii="Times New Roman" w:eastAsia="Times New Roman" w:hAnsi="Times New Roman"/>
          <w:sz w:val="14"/>
          <w:szCs w:val="14"/>
        </w:rPr>
        <w:t xml:space="preserve"> pentru conformitate cu originalul de către directorul unităţii la care funcţionez în anul şcolar 2023-2024 sau scanate color, după actele originale</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331B7544"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fişa de înscriere la concurs, asumată prin semnătură (dacă este cazul);</w:t>
      </w:r>
    </w:p>
    <w:p w14:paraId="3F6E91E9"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copie de pe fila din buletinul de identitate sau cartea de identitate cu numele, prenumele şi domiciliul;</w:t>
      </w:r>
    </w:p>
    <w:p w14:paraId="0FE07A2E"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certificatele de naștere şi căsătorie (pentru solicitanţii care şi-au schimbat numele) sau de pe alte acte doveditoare privind schimbarea numelui (dacă este cazul);</w:t>
      </w:r>
    </w:p>
    <w:p w14:paraId="2C913051" w14:textId="77777777" w:rsidR="009C7C3E"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actele de studii, foile matricole şi certificatele de calificare (ultimele pentru absolvenţii liceului pedagogic/ învăţământului postliceal), certificatele/ adeverinţele de absolvire a modulului psihopedagogic (dacă absolvirea acestuia nu reiese din foaia matricolă);</w:t>
      </w:r>
    </w:p>
    <w:p w14:paraId="10422E8E" w14:textId="18666DDB"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absolvenţii promoţiei 2024 vor prezenta copia adeverinţei de la instituţia de învăţământ superior/ postliceal/ mediu din care să rezulte că au susţinut examenul de licenţă/ absolvire/ bacalaureat, media de absolvire a facultăţii/ şcolii postliceale/ liceului pedagogic, specializarea dobândită, media anilor de studii şi faptul că pe parcursul efectuării studiilor s-a frecventat şi promovat modulul psihopedagogic;</w:t>
      </w:r>
    </w:p>
    <w:p w14:paraId="5600AA8B"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certificatele de obţinere a gradelor didactice;</w:t>
      </w:r>
    </w:p>
    <w:p w14:paraId="729B6FBC"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copie de pe actul de titularizare/ repartizare pe perioada viabilității postului în învăţământul preuniversitar (dacă este cazul);</w:t>
      </w:r>
    </w:p>
    <w:p w14:paraId="501A65F3" w14:textId="25F9FC25"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copie a acordului ME, </w:t>
      </w:r>
      <w:r w:rsidR="00197CE0" w:rsidRPr="005E2EFD">
        <w:rPr>
          <w:rFonts w:ascii="Times New Roman" w:eastAsia="Times New Roman" w:hAnsi="Times New Roman"/>
          <w:sz w:val="14"/>
          <w:szCs w:val="14"/>
        </w:rPr>
        <w:t xml:space="preserve">a </w:t>
      </w:r>
      <w:r w:rsidRPr="005E2EFD">
        <w:rPr>
          <w:rFonts w:ascii="Times New Roman" w:eastAsia="Times New Roman" w:hAnsi="Times New Roman"/>
          <w:sz w:val="14"/>
          <w:szCs w:val="14"/>
        </w:rPr>
        <w:t>deciziei inspectoratului şcolar</w:t>
      </w:r>
      <w:r w:rsidRPr="005E2EFD">
        <w:rPr>
          <w:rFonts w:ascii="Times New Roman" w:eastAsia="Times New Roman" w:hAnsi="Times New Roman"/>
          <w:sz w:val="16"/>
          <w:szCs w:val="16"/>
        </w:rPr>
        <w:t xml:space="preserve"> </w:t>
      </w:r>
      <w:r w:rsidRPr="005E2EFD">
        <w:rPr>
          <w:rFonts w:ascii="Times New Roman" w:eastAsia="Times New Roman" w:hAnsi="Times New Roman"/>
          <w:sz w:val="14"/>
          <w:szCs w:val="14"/>
        </w:rPr>
        <w:t>sau a întreprinderii de întrerupere a activităţii (dacă este cazul);</w:t>
      </w:r>
    </w:p>
    <w:p w14:paraId="1FC5EF6D"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adeverinţa din care să rezulte vechimea efectivă la catedră (inclusiv perioada rezervării catedrei) (dacă este cazul);</w:t>
      </w:r>
    </w:p>
    <w:p w14:paraId="077EDB67"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copia filei corespunzătoare din registrul general de evidenţă a salariaţilor sau copie de pe carnetul de muncă dacă a mai fost angajat(ă) anterior anului 2011 și ulterior nu a mai avut calitatea de angajat(ă) (dacă este cazul);</w:t>
      </w:r>
    </w:p>
    <w:p w14:paraId="28B3B7BD" w14:textId="771DCF71"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ale avizelor şi atestatelor necesare ocupării postului didactic/ catedrei, inclusiv avizul unității de învăţământ particular (dacă este cazul);</w:t>
      </w:r>
    </w:p>
    <w:p w14:paraId="119CA5C7"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avizul/ adeverinţa medical(ă), emis(ă) de un medic sau cabinet de medicină a muncii, din care să rezulte că </w:t>
      </w:r>
      <w:r w:rsidRPr="005E2EFD">
        <w:rPr>
          <w:rFonts w:ascii="Times New Roman" w:eastAsia="Times New Roman" w:hAnsi="Times New Roman"/>
          <w:b/>
          <w:sz w:val="14"/>
          <w:szCs w:val="14"/>
        </w:rPr>
        <w:t>sunt apt(ă) pentru a preda în învăţământ</w:t>
      </w:r>
      <w:r w:rsidRPr="005E2EFD">
        <w:rPr>
          <w:rFonts w:ascii="Times New Roman" w:eastAsia="Times New Roman" w:hAnsi="Times New Roman"/>
          <w:sz w:val="14"/>
          <w:szCs w:val="14"/>
        </w:rPr>
        <w:t>;</w:t>
      </w:r>
    </w:p>
    <w:p w14:paraId="41908E26" w14:textId="4DAC221A"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r w:rsidR="00197CE0" w:rsidRPr="005E2EFD">
        <w:rPr>
          <w:rFonts w:ascii="Times New Roman" w:eastAsia="Times New Roman" w:hAnsi="Times New Roman"/>
          <w:sz w:val="14"/>
          <w:szCs w:val="14"/>
        </w:rPr>
        <w:t>;</w:t>
      </w:r>
    </w:p>
    <w:p w14:paraId="61AA0CE3"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adeverință eliberată de unitatea de învăţământ la care sunt angajat(ă) privind sancţiunile disciplinare din ultimii 2 ani şcolari încheiaţi şi de pe parcursul anului școlar în curs;</w:t>
      </w:r>
    </w:p>
    <w:p w14:paraId="53BD4C70" w14:textId="77777777" w:rsidR="00E76414" w:rsidRPr="005E2EFD" w:rsidRDefault="00E76414" w:rsidP="005E2EFD">
      <w:pPr>
        <w:numPr>
          <w:ilvl w:val="0"/>
          <w:numId w:val="135"/>
        </w:numPr>
        <w:pBdr>
          <w:top w:val="nil"/>
          <w:left w:val="nil"/>
          <w:bottom w:val="nil"/>
          <w:right w:val="nil"/>
          <w:between w:val="nil"/>
        </w:pBdr>
        <w:tabs>
          <w:tab w:val="left" w:pos="284"/>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202A34B7"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certificatul/ adeverinţa de integritate comportamentală, în original</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0E3503A9" w14:textId="09460D03"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numai pentru titulari/angajați pe perioada viabilității postului/încadra</w:t>
      </w:r>
      <w:r w:rsidR="001B7461" w:rsidRPr="005E2EFD">
        <w:rPr>
          <w:rFonts w:ascii="Times New Roman" w:eastAsia="Times New Roman" w:hAnsi="Times New Roman"/>
          <w:sz w:val="14"/>
          <w:szCs w:val="14"/>
        </w:rPr>
        <w:t>ți în creșe</w:t>
      </w:r>
      <w:r w:rsidRPr="005E2EFD">
        <w:rPr>
          <w:rFonts w:ascii="Times New Roman" w:eastAsia="Times New Roman" w:hAnsi="Times New Roman"/>
          <w:sz w:val="14"/>
          <w:szCs w:val="14"/>
        </w:rPr>
        <w:t xml:space="preserve"> adeverinţă eliberată de unitatea de învăţământ din care să rezulte situaţia postului (structura pe ore şi discipline a catedrei, viabilitatea postului/ catedrei, nivelul de învăţământ şi regimul de mediu) şi copii ale deciziilor de detaşare din perioada 01.09.2014 – 31.08.2024 (dacă este cazul);</w:t>
      </w:r>
    </w:p>
    <w:p w14:paraId="22DA2032"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Declaraţie privind postul didactic de predare/catedra ocupat(ă) în etapele anterioare ale mobilităţii personalului didactic</w:t>
      </w:r>
    </w:p>
    <w:p w14:paraId="2511E1AD" w14:textId="77777777" w:rsidR="00E76414" w:rsidRPr="005E2EFD" w:rsidRDefault="00E76414" w:rsidP="005E2EFD">
      <w:pPr>
        <w:pBdr>
          <w:top w:val="nil"/>
          <w:left w:val="nil"/>
          <w:bottom w:val="nil"/>
          <w:right w:val="nil"/>
          <w:between w:val="nil"/>
        </w:pBdr>
        <w:spacing w:after="0" w:line="240" w:lineRule="auto"/>
        <w:ind w:left="851" w:right="-2"/>
        <w:jc w:val="both"/>
        <w:rPr>
          <w:rFonts w:ascii="Times New Roman" w:eastAsia="Times New Roman" w:hAnsi="Times New Roman"/>
          <w:sz w:val="14"/>
          <w:szCs w:val="14"/>
        </w:rPr>
      </w:pPr>
    </w:p>
    <w:p w14:paraId="3A0B7693" w14:textId="77777777" w:rsidR="00E76414" w:rsidRPr="005E2EFD" w:rsidRDefault="00E76414" w:rsidP="005E2EFD">
      <w:pPr>
        <w:spacing w:after="0" w:line="240" w:lineRule="auto"/>
        <w:ind w:right="-2" w:firstLine="567"/>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Candidații care au depus dosare de înscriere la concursul național în ultimii 3 ani depun/transmit pentru înscrierea la concursul național, sesiunea 2024, la centrul de înscriere, cererea-tip însoțită obligatoriu de documentele solicitate de inspectoratul şcolar la care se solicită înscrierea. </w:t>
      </w:r>
    </w:p>
    <w:p w14:paraId="64D0BF3D" w14:textId="77777777" w:rsidR="00E76414" w:rsidRPr="005E2EFD" w:rsidRDefault="00E76414" w:rsidP="005E2EFD">
      <w:pPr>
        <w:pBdr>
          <w:top w:val="nil"/>
          <w:left w:val="nil"/>
          <w:bottom w:val="nil"/>
          <w:right w:val="nil"/>
          <w:between w:val="nil"/>
        </w:pBdr>
        <w:spacing w:after="0" w:line="240" w:lineRule="auto"/>
        <w:ind w:left="851" w:right="-2"/>
        <w:jc w:val="both"/>
        <w:rPr>
          <w:rFonts w:ascii="Times New Roman" w:eastAsia="Times New Roman" w:hAnsi="Times New Roman"/>
          <w:sz w:val="14"/>
          <w:szCs w:val="14"/>
        </w:rPr>
      </w:pPr>
    </w:p>
    <w:p w14:paraId="37457F32" w14:textId="77777777" w:rsidR="00E76414" w:rsidRPr="005E2EFD" w:rsidRDefault="00E76414" w:rsidP="005E2EFD">
      <w:pPr>
        <w:pBdr>
          <w:top w:val="nil"/>
          <w:left w:val="nil"/>
          <w:bottom w:val="nil"/>
          <w:right w:val="nil"/>
          <w:between w:val="nil"/>
        </w:pBdr>
        <w:spacing w:after="0" w:line="240" w:lineRule="auto"/>
        <w:ind w:left="567" w:right="-2"/>
        <w:jc w:val="both"/>
        <w:rPr>
          <w:rFonts w:ascii="Times New Roman" w:eastAsia="Times New Roman" w:hAnsi="Times New Roman"/>
          <w:i/>
          <w:sz w:val="14"/>
          <w:szCs w:val="14"/>
        </w:rPr>
      </w:pPr>
      <w:r w:rsidRPr="005E2EFD">
        <w:rPr>
          <w:rFonts w:ascii="Times New Roman" w:eastAsia="Times New Roman" w:hAnsi="Times New Roman"/>
          <w:b/>
          <w:i/>
          <w:sz w:val="14"/>
          <w:szCs w:val="14"/>
          <w:vertAlign w:val="superscript"/>
        </w:rPr>
        <w:t xml:space="preserve">**** </w:t>
      </w:r>
      <w:r w:rsidRPr="005E2EFD">
        <w:rPr>
          <w:rFonts w:ascii="Times New Roman" w:eastAsia="Times New Roman" w:hAnsi="Times New Roman"/>
          <w:b/>
          <w:i/>
          <w:sz w:val="14"/>
          <w:szCs w:val="14"/>
        </w:rPr>
        <w:t xml:space="preserve">Documentele anexate pot fi certificate pentru conformitate cu originalul și la depunerea dosarului, în acest caz fiind necesară prezentarea documentului în original și a unei copii a acestuia. </w:t>
      </w:r>
      <w:r w:rsidRPr="005E2EFD">
        <w:rPr>
          <w:rFonts w:ascii="Times New Roman" w:eastAsia="Times New Roman" w:hAnsi="Times New Roman"/>
          <w:i/>
          <w:sz w:val="14"/>
          <w:szCs w:val="14"/>
        </w:rPr>
        <w:t>În situaţia în care documentele se transmit în format electronic, prin poştă electronică, acestea vor fi scanate color, după documentele originale, lizibil, la minimum 150 dpi.</w:t>
      </w:r>
    </w:p>
    <w:p w14:paraId="002D7A8F"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r w:rsidRPr="005E2EFD">
        <w:rPr>
          <w:rFonts w:ascii="Times New Roman" w:eastAsia="Times New Roman" w:hAnsi="Times New Roman"/>
          <w:sz w:val="14"/>
          <w:szCs w:val="14"/>
          <w:vertAlign w:val="superscript"/>
        </w:rPr>
        <w:t xml:space="preserve">****** </w:t>
      </w:r>
      <w:r w:rsidRPr="005E2EFD">
        <w:rPr>
          <w:rFonts w:ascii="Times New Roman" w:eastAsia="Times New Roman" w:hAnsi="Times New Roman"/>
          <w:sz w:val="14"/>
          <w:szCs w:val="14"/>
        </w:rPr>
        <w:t>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6BC367CF"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           </w:t>
      </w:r>
    </w:p>
    <w:p w14:paraId="42726251" w14:textId="3450F86E" w:rsidR="00E76414" w:rsidRPr="005E2EFD" w:rsidRDefault="00E76414" w:rsidP="005E2EFD">
      <w:pPr>
        <w:pBdr>
          <w:top w:val="nil"/>
          <w:left w:val="nil"/>
          <w:bottom w:val="nil"/>
          <w:right w:val="nil"/>
          <w:between w:val="nil"/>
        </w:pBdr>
        <w:spacing w:after="0" w:line="240" w:lineRule="auto"/>
        <w:ind w:right="-2"/>
        <w:jc w:val="right"/>
        <w:rPr>
          <w:rFonts w:ascii="Times New Roman" w:eastAsia="Times New Roman" w:hAnsi="Times New Roman"/>
          <w:b/>
          <w:sz w:val="16"/>
          <w:szCs w:val="16"/>
        </w:rPr>
      </w:pPr>
      <w:r w:rsidRPr="005E2EFD">
        <w:rPr>
          <w:rFonts w:ascii="Times New Roman" w:eastAsia="Times New Roman" w:hAnsi="Times New Roman"/>
          <w:b/>
          <w:sz w:val="16"/>
          <w:szCs w:val="16"/>
        </w:rPr>
        <w:t>Semnătura candidat</w:t>
      </w:r>
      <w:r w:rsidR="00C470D3" w:rsidRPr="005E2EFD">
        <w:rPr>
          <w:rFonts w:ascii="Times New Roman" w:eastAsia="Times New Roman" w:hAnsi="Times New Roman"/>
          <w:b/>
          <w:sz w:val="16"/>
          <w:szCs w:val="16"/>
        </w:rPr>
        <w:t xml:space="preserve"> </w:t>
      </w:r>
      <w:r w:rsidRPr="005E2EFD">
        <w:rPr>
          <w:rFonts w:ascii="Times New Roman" w:eastAsia="Times New Roman" w:hAnsi="Times New Roman"/>
          <w:b/>
          <w:sz w:val="16"/>
          <w:szCs w:val="16"/>
        </w:rPr>
        <w:t>___________________________</w:t>
      </w:r>
    </w:p>
    <w:p w14:paraId="393297DD" w14:textId="77777777" w:rsidR="00E76414" w:rsidRPr="005E2EFD" w:rsidRDefault="00E76414" w:rsidP="005E2EFD">
      <w:pPr>
        <w:pBdr>
          <w:top w:val="nil"/>
          <w:left w:val="nil"/>
          <w:bottom w:val="nil"/>
          <w:right w:val="nil"/>
          <w:between w:val="nil"/>
        </w:pBdr>
        <w:spacing w:after="0" w:line="240" w:lineRule="auto"/>
        <w:ind w:right="-2"/>
        <w:jc w:val="right"/>
        <w:rPr>
          <w:rFonts w:ascii="Times New Roman" w:eastAsia="Times New Roman" w:hAnsi="Times New Roman"/>
          <w:b/>
          <w:sz w:val="16"/>
          <w:szCs w:val="16"/>
        </w:rPr>
      </w:pPr>
    </w:p>
    <w:p w14:paraId="64F8DC57" w14:textId="77777777" w:rsidR="00E76414" w:rsidRPr="005E2EFD" w:rsidRDefault="00E76414" w:rsidP="005E2EFD">
      <w:pPr>
        <w:pBdr>
          <w:top w:val="nil"/>
          <w:left w:val="nil"/>
          <w:bottom w:val="nil"/>
          <w:right w:val="nil"/>
          <w:between w:val="nil"/>
        </w:pBdr>
        <w:spacing w:after="0" w:line="240" w:lineRule="auto"/>
        <w:ind w:right="-2"/>
        <w:jc w:val="center"/>
        <w:rPr>
          <w:rFonts w:ascii="Times New Roman" w:eastAsia="Times New Roman" w:hAnsi="Times New Roman"/>
          <w:sz w:val="14"/>
          <w:szCs w:val="14"/>
        </w:rPr>
      </w:pPr>
    </w:p>
    <w:p w14:paraId="3A29D464" w14:textId="77777777" w:rsidR="00E76414" w:rsidRPr="005E2EFD" w:rsidRDefault="00E76414" w:rsidP="005E2EFD">
      <w:pPr>
        <w:pBdr>
          <w:top w:val="nil"/>
          <w:left w:val="nil"/>
          <w:bottom w:val="nil"/>
          <w:right w:val="nil"/>
          <w:between w:val="nil"/>
        </w:pBdr>
        <w:spacing w:after="0" w:line="240" w:lineRule="auto"/>
        <w:ind w:right="-2"/>
        <w:jc w:val="center"/>
        <w:rPr>
          <w:rFonts w:ascii="Times New Roman" w:eastAsia="Times New Roman" w:hAnsi="Times New Roman"/>
          <w:sz w:val="14"/>
          <w:szCs w:val="14"/>
        </w:rPr>
      </w:pPr>
      <w:r w:rsidRPr="005E2EFD">
        <w:rPr>
          <w:rFonts w:ascii="Times New Roman" w:eastAsia="Times New Roman" w:hAnsi="Times New Roman"/>
          <w:sz w:val="14"/>
          <w:szCs w:val="14"/>
        </w:rPr>
        <w:t>SE COMPLETEAZĂ DUPĂ REPARTIZAREA PE POSTURI</w:t>
      </w:r>
    </w:p>
    <w:p w14:paraId="71C5D18C" w14:textId="77777777" w:rsidR="00E76414" w:rsidRPr="005E2EFD" w:rsidRDefault="00E76414" w:rsidP="005E2EFD">
      <w:pPr>
        <w:pBdr>
          <w:top w:val="nil"/>
          <w:left w:val="nil"/>
          <w:bottom w:val="nil"/>
          <w:right w:val="nil"/>
          <w:between w:val="nil"/>
        </w:pBd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ab/>
        <w:t>Subsemnatul(a) _____________________________________________________________________________________________, obținând nota ________ la concurs, accept transferul/ repartizarea/ detaşarea începând cu data de 1 septembrie 2024 pe/ la postul/ catedra obţinut(ă):</w:t>
      </w:r>
    </w:p>
    <w:p w14:paraId="6A793CA1" w14:textId="77777777" w:rsidR="00A172DD" w:rsidRPr="005E2EFD" w:rsidRDefault="00A172DD" w:rsidP="005E2EFD">
      <w:pPr>
        <w:pBdr>
          <w:top w:val="nil"/>
          <w:left w:val="nil"/>
          <w:bottom w:val="nil"/>
          <w:right w:val="nil"/>
          <w:between w:val="nil"/>
        </w:pBdr>
        <w:spacing w:after="0" w:line="240" w:lineRule="auto"/>
        <w:ind w:right="-2"/>
        <w:jc w:val="both"/>
        <w:rPr>
          <w:rFonts w:ascii="Times New Roman" w:eastAsia="Times New Roman" w:hAnsi="Times New Roman"/>
          <w:sz w:val="14"/>
          <w:szCs w:val="1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919"/>
      </w:tblGrid>
      <w:tr w:rsidR="005E2EFD" w:rsidRPr="005E2EFD" w14:paraId="3AD171F7" w14:textId="77777777" w:rsidTr="00A172DD">
        <w:tc>
          <w:tcPr>
            <w:tcW w:w="6565" w:type="dxa"/>
          </w:tcPr>
          <w:p w14:paraId="175F5644" w14:textId="77777777"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Unitatea de învăţământ: _____________________________________________________________________</w:t>
            </w:r>
          </w:p>
          <w:p w14:paraId="7C5E87BD" w14:textId="77777777" w:rsidR="007465B2" w:rsidRPr="005E2EFD" w:rsidRDefault="007465B2" w:rsidP="005E2EFD">
            <w:pPr>
              <w:spacing w:after="0" w:line="240" w:lineRule="auto"/>
              <w:ind w:right="-2"/>
              <w:jc w:val="both"/>
              <w:rPr>
                <w:rFonts w:ascii="Times New Roman" w:eastAsia="Times New Roman" w:hAnsi="Times New Roman"/>
                <w:sz w:val="14"/>
                <w:szCs w:val="14"/>
              </w:rPr>
            </w:pPr>
          </w:p>
          <w:p w14:paraId="222C10A0" w14:textId="0943D0CE"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_________________________________________________________________________________________</w:t>
            </w:r>
          </w:p>
        </w:tc>
        <w:tc>
          <w:tcPr>
            <w:tcW w:w="3919" w:type="dxa"/>
          </w:tcPr>
          <w:p w14:paraId="0F86A0BF" w14:textId="0A0FDB8C"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Localitatea (Sectorul) ___________________________________</w:t>
            </w:r>
          </w:p>
        </w:tc>
      </w:tr>
      <w:tr w:rsidR="005E2EFD" w:rsidRPr="005E2EFD" w14:paraId="4A4BC404" w14:textId="77777777" w:rsidTr="00A172DD">
        <w:tc>
          <w:tcPr>
            <w:tcW w:w="6565" w:type="dxa"/>
          </w:tcPr>
          <w:p w14:paraId="17472F30" w14:textId="77777777" w:rsidR="00A172DD" w:rsidRPr="005E2EFD" w:rsidRDefault="00A172DD" w:rsidP="005E2EFD">
            <w:pPr>
              <w:spacing w:after="0" w:line="240" w:lineRule="auto"/>
              <w:ind w:right="-2"/>
              <w:jc w:val="both"/>
              <w:rPr>
                <w:rFonts w:ascii="Times New Roman" w:eastAsia="Times New Roman" w:hAnsi="Times New Roman"/>
                <w:sz w:val="14"/>
                <w:szCs w:val="14"/>
              </w:rPr>
            </w:pPr>
          </w:p>
        </w:tc>
        <w:tc>
          <w:tcPr>
            <w:tcW w:w="3919" w:type="dxa"/>
          </w:tcPr>
          <w:p w14:paraId="20E9F43E" w14:textId="77777777" w:rsidR="00A172DD" w:rsidRPr="005E2EFD" w:rsidRDefault="00A172DD" w:rsidP="005E2EFD">
            <w:pPr>
              <w:spacing w:after="0" w:line="240" w:lineRule="auto"/>
              <w:ind w:right="-2"/>
              <w:jc w:val="both"/>
              <w:rPr>
                <w:rFonts w:ascii="Times New Roman" w:eastAsia="Times New Roman" w:hAnsi="Times New Roman"/>
                <w:sz w:val="14"/>
                <w:szCs w:val="14"/>
              </w:rPr>
            </w:pPr>
          </w:p>
        </w:tc>
      </w:tr>
      <w:tr w:rsidR="00A172DD" w:rsidRPr="005E2EFD" w14:paraId="667338BA" w14:textId="77777777" w:rsidTr="00A172DD">
        <w:tc>
          <w:tcPr>
            <w:tcW w:w="6565" w:type="dxa"/>
          </w:tcPr>
          <w:p w14:paraId="6356644A" w14:textId="1589F11B"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Post/catedra: ______________________________________________________________________________</w:t>
            </w:r>
          </w:p>
        </w:tc>
        <w:tc>
          <w:tcPr>
            <w:tcW w:w="3919" w:type="dxa"/>
          </w:tcPr>
          <w:p w14:paraId="70B0893B" w14:textId="77777777"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Nr. ore/</w:t>
            </w:r>
            <w:proofErr w:type="spellStart"/>
            <w:r w:rsidRPr="005E2EFD">
              <w:rPr>
                <w:rFonts w:ascii="Times New Roman" w:eastAsia="Times New Roman" w:hAnsi="Times New Roman"/>
                <w:sz w:val="14"/>
                <w:szCs w:val="14"/>
              </w:rPr>
              <w:t>săpt</w:t>
            </w:r>
            <w:proofErr w:type="spellEnd"/>
            <w:r w:rsidRPr="005E2EFD">
              <w:rPr>
                <w:rFonts w:ascii="Times New Roman" w:eastAsia="Times New Roman" w:hAnsi="Times New Roman"/>
                <w:sz w:val="14"/>
                <w:szCs w:val="14"/>
              </w:rPr>
              <w:t>: __________________________________________</w:t>
            </w:r>
          </w:p>
          <w:p w14:paraId="04525AD4" w14:textId="2D036FC9" w:rsidR="00A172DD" w:rsidRPr="005E2EFD" w:rsidRDefault="00A172DD" w:rsidP="005E2EFD">
            <w:pPr>
              <w:spacing w:after="0" w:line="240" w:lineRule="auto"/>
              <w:ind w:right="-2"/>
              <w:jc w:val="both"/>
              <w:rPr>
                <w:rFonts w:ascii="Times New Roman" w:eastAsia="Times New Roman" w:hAnsi="Times New Roman"/>
                <w:sz w:val="14"/>
                <w:szCs w:val="14"/>
              </w:rPr>
            </w:pPr>
          </w:p>
        </w:tc>
      </w:tr>
    </w:tbl>
    <w:p w14:paraId="03D7240E" w14:textId="77777777" w:rsidR="00A172DD" w:rsidRPr="005E2EFD" w:rsidRDefault="00A172DD" w:rsidP="005E2EFD">
      <w:pPr>
        <w:pBdr>
          <w:top w:val="nil"/>
          <w:left w:val="nil"/>
          <w:bottom w:val="nil"/>
          <w:right w:val="nil"/>
          <w:between w:val="nil"/>
        </w:pBdr>
        <w:spacing w:after="0" w:line="240" w:lineRule="auto"/>
        <w:ind w:right="-2"/>
        <w:jc w:val="both"/>
        <w:rPr>
          <w:rFonts w:ascii="Times New Roman" w:eastAsia="Times New Roman" w:hAnsi="Times New Roman"/>
          <w:sz w:val="14"/>
          <w:szCs w:val="14"/>
        </w:rPr>
      </w:pPr>
    </w:p>
    <w:p w14:paraId="6BB62B58" w14:textId="77777777" w:rsidR="004150A8" w:rsidRPr="005E2EFD" w:rsidRDefault="004150A8" w:rsidP="005E2EFD">
      <w:pPr>
        <w:pBdr>
          <w:top w:val="nil"/>
          <w:left w:val="nil"/>
          <w:bottom w:val="nil"/>
          <w:right w:val="nil"/>
          <w:between w:val="nil"/>
        </w:pBdr>
        <w:spacing w:after="0" w:line="240" w:lineRule="auto"/>
        <w:ind w:right="-2"/>
        <w:jc w:val="both"/>
        <w:rPr>
          <w:rFonts w:ascii="Times New Roman" w:eastAsia="Times New Roman" w:hAnsi="Times New Roman"/>
          <w:sz w:val="14"/>
          <w:szCs w:val="14"/>
        </w:rPr>
      </w:pPr>
    </w:p>
    <w:p w14:paraId="7BA7EEFD" w14:textId="77777777"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4"/>
          <w:szCs w:val="4"/>
        </w:rPr>
      </w:pPr>
    </w:p>
    <w:p w14:paraId="2F54C4DA" w14:textId="77777777"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14"/>
          <w:szCs w:val="14"/>
        </w:rPr>
      </w:pPr>
    </w:p>
    <w:p w14:paraId="6210ABFF" w14:textId="77777777"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             </w:t>
      </w:r>
    </w:p>
    <w:p w14:paraId="34A33672" w14:textId="215767BC"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 </w:t>
      </w:r>
      <w:r w:rsidR="00A172DD" w:rsidRPr="005E2EFD">
        <w:rPr>
          <w:rFonts w:ascii="Times New Roman" w:eastAsia="Times New Roman" w:hAnsi="Times New Roman"/>
          <w:sz w:val="14"/>
          <w:szCs w:val="14"/>
        </w:rPr>
        <w:tab/>
      </w:r>
      <w:r w:rsidRPr="005E2EFD">
        <w:rPr>
          <w:rFonts w:ascii="Times New Roman" w:eastAsia="Times New Roman" w:hAnsi="Times New Roman"/>
          <w:sz w:val="14"/>
          <w:szCs w:val="14"/>
        </w:rPr>
        <w:t>Data</w:t>
      </w:r>
      <w:r w:rsidR="004150A8" w:rsidRPr="005E2EFD">
        <w:rPr>
          <w:rFonts w:ascii="Times New Roman" w:eastAsia="Times New Roman" w:hAnsi="Times New Roman"/>
          <w:sz w:val="14"/>
          <w:szCs w:val="14"/>
        </w:rPr>
        <w:t xml:space="preserve">: </w:t>
      </w:r>
      <w:r w:rsidRPr="005E2EFD">
        <w:rPr>
          <w:rFonts w:ascii="Times New Roman" w:eastAsia="Times New Roman" w:hAnsi="Times New Roman"/>
          <w:sz w:val="14"/>
          <w:szCs w:val="14"/>
        </w:rPr>
        <w:t>_______________</w:t>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t xml:space="preserve">          </w:t>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t xml:space="preserve">                            Semnătura candidat</w:t>
      </w:r>
      <w:r w:rsidR="00C470D3" w:rsidRPr="005E2EFD">
        <w:rPr>
          <w:rFonts w:ascii="Times New Roman" w:eastAsia="Times New Roman" w:hAnsi="Times New Roman"/>
          <w:sz w:val="14"/>
          <w:szCs w:val="14"/>
        </w:rPr>
        <w:t xml:space="preserve"> </w:t>
      </w:r>
      <w:r w:rsidRPr="005E2EFD">
        <w:rPr>
          <w:rFonts w:ascii="Times New Roman" w:eastAsia="Times New Roman" w:hAnsi="Times New Roman"/>
          <w:sz w:val="14"/>
          <w:szCs w:val="14"/>
        </w:rPr>
        <w:t>_____________________________________</w:t>
      </w:r>
    </w:p>
    <w:p w14:paraId="746C80F6"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 xml:space="preserve">                      </w:t>
      </w:r>
    </w:p>
    <w:p w14:paraId="019C5D80"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 xml:space="preserve">                         </w:t>
      </w:r>
    </w:p>
    <w:p w14:paraId="66BB9BFD"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 xml:space="preserve">                           Verificat,</w:t>
      </w:r>
    </w:p>
    <w:p w14:paraId="465C245C"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Secretar comisie judeţeană/ a municipiului Bucureşti</w:t>
      </w:r>
    </w:p>
    <w:p w14:paraId="57EBAE7E"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 xml:space="preserve">        de organizare şi desfăşurare a concursului </w:t>
      </w:r>
    </w:p>
    <w:p w14:paraId="3A7ADE7B" w14:textId="77777777" w:rsidR="009B640B" w:rsidRPr="005E2EFD" w:rsidRDefault="009B640B" w:rsidP="005E2EFD">
      <w:pPr>
        <w:ind w:right="-2"/>
        <w:jc w:val="center"/>
        <w:rPr>
          <w:rFonts w:ascii="Times New Roman" w:eastAsia="Times New Roman" w:hAnsi="Times New Roman"/>
          <w:i/>
          <w:sz w:val="16"/>
          <w:szCs w:val="16"/>
        </w:rPr>
      </w:pPr>
    </w:p>
    <w:p w14:paraId="58C967AD" w14:textId="77777777" w:rsidR="009B640B" w:rsidRPr="005E2EFD" w:rsidRDefault="009B640B" w:rsidP="005E2EFD">
      <w:pPr>
        <w:ind w:right="-2"/>
        <w:jc w:val="center"/>
        <w:rPr>
          <w:rFonts w:ascii="Times New Roman" w:eastAsia="Times New Roman" w:hAnsi="Times New Roman"/>
          <w:i/>
          <w:sz w:val="16"/>
          <w:szCs w:val="16"/>
        </w:rPr>
      </w:pPr>
    </w:p>
    <w:p w14:paraId="79A8A04A" w14:textId="77777777" w:rsidR="009B640B" w:rsidRPr="005E2EFD" w:rsidRDefault="009B640B" w:rsidP="005E2EFD">
      <w:pPr>
        <w:ind w:right="-2"/>
        <w:jc w:val="center"/>
        <w:rPr>
          <w:rFonts w:ascii="Times New Roman" w:eastAsia="Times New Roman" w:hAnsi="Times New Roman"/>
          <w:i/>
          <w:sz w:val="16"/>
          <w:szCs w:val="16"/>
        </w:rPr>
      </w:pPr>
    </w:p>
    <w:p w14:paraId="6636A166" w14:textId="77777777" w:rsidR="009B640B" w:rsidRPr="005E2EFD" w:rsidRDefault="009B640B" w:rsidP="005E2EFD">
      <w:pPr>
        <w:ind w:right="-2"/>
        <w:jc w:val="center"/>
        <w:rPr>
          <w:rFonts w:ascii="Times New Roman" w:eastAsia="Times New Roman" w:hAnsi="Times New Roman"/>
          <w:i/>
          <w:sz w:val="16"/>
          <w:szCs w:val="16"/>
        </w:rPr>
      </w:pPr>
    </w:p>
    <w:p w14:paraId="5AF4CF28" w14:textId="77777777" w:rsidR="009B640B" w:rsidRPr="005E2EFD" w:rsidRDefault="009B640B" w:rsidP="005E2EFD">
      <w:pPr>
        <w:ind w:right="-2"/>
        <w:jc w:val="center"/>
        <w:rPr>
          <w:rFonts w:ascii="Times New Roman" w:eastAsia="Times New Roman" w:hAnsi="Times New Roman"/>
          <w:i/>
          <w:sz w:val="16"/>
          <w:szCs w:val="16"/>
        </w:rPr>
      </w:pPr>
    </w:p>
    <w:p w14:paraId="0A4F4E6E" w14:textId="77777777" w:rsidR="004150A8" w:rsidRPr="005E2EFD" w:rsidRDefault="004150A8" w:rsidP="005E2EFD">
      <w:pPr>
        <w:ind w:right="-2"/>
        <w:jc w:val="center"/>
        <w:rPr>
          <w:rFonts w:ascii="Times New Roman" w:eastAsia="Times New Roman" w:hAnsi="Times New Roman"/>
          <w:i/>
          <w:sz w:val="16"/>
          <w:szCs w:val="16"/>
        </w:rPr>
      </w:pPr>
    </w:p>
    <w:p w14:paraId="07920626" w14:textId="58DABF96" w:rsidR="00E76414" w:rsidRPr="005E2EFD" w:rsidRDefault="00E76414" w:rsidP="005E2EFD">
      <w:pPr>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lastRenderedPageBreak/>
        <w:t>Acord pentru detaşare în interesul învăţământului în anul şcolar 202</w:t>
      </w:r>
      <w:r w:rsidR="00100058" w:rsidRPr="005E2EFD">
        <w:rPr>
          <w:rFonts w:ascii="Times New Roman" w:eastAsia="Times New Roman" w:hAnsi="Times New Roman"/>
          <w:i/>
          <w:sz w:val="16"/>
          <w:szCs w:val="16"/>
        </w:rPr>
        <w:t>4</w:t>
      </w:r>
      <w:r w:rsidRPr="005E2EFD">
        <w:rPr>
          <w:rFonts w:ascii="Times New Roman" w:eastAsia="Times New Roman" w:hAnsi="Times New Roman"/>
          <w:i/>
          <w:sz w:val="16"/>
          <w:szCs w:val="16"/>
        </w:rPr>
        <w:t>-202</w:t>
      </w:r>
      <w:r w:rsidR="00100058" w:rsidRPr="005E2EFD">
        <w:rPr>
          <w:rFonts w:ascii="Times New Roman" w:eastAsia="Times New Roman" w:hAnsi="Times New Roman"/>
          <w:i/>
          <w:sz w:val="16"/>
          <w:szCs w:val="16"/>
        </w:rPr>
        <w:t>5</w:t>
      </w:r>
    </w:p>
    <w:p w14:paraId="08028247"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634C802F" w14:textId="77777777" w:rsidR="00E76414" w:rsidRPr="005E2EFD" w:rsidRDefault="00E76414" w:rsidP="005E2EFD">
      <w:pPr>
        <w:spacing w:after="0" w:line="240" w:lineRule="auto"/>
        <w:ind w:right="-2"/>
        <w:jc w:val="right"/>
        <w:rPr>
          <w:rFonts w:ascii="Times New Roman" w:eastAsia="Times New Roman" w:hAnsi="Times New Roman"/>
          <w:sz w:val="16"/>
          <w:szCs w:val="16"/>
        </w:rPr>
      </w:pPr>
    </w:p>
    <w:p w14:paraId="08DE733A"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Verificat exactitatea datelor</w:t>
      </w:r>
    </w:p>
    <w:p w14:paraId="58F73DFA"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Director,</w:t>
      </w:r>
    </w:p>
    <w:p w14:paraId="20118BB8"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______________________________________________                          </w:t>
      </w:r>
    </w:p>
    <w:p w14:paraId="5C29DAE6"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4CBF8737" w14:textId="77777777" w:rsidR="00E76414" w:rsidRPr="005E2EFD" w:rsidRDefault="00E76414" w:rsidP="005E2EFD">
      <w:pPr>
        <w:spacing w:after="0" w:line="240" w:lineRule="auto"/>
        <w:ind w:right="-2"/>
        <w:rPr>
          <w:rFonts w:ascii="Times New Roman" w:eastAsia="Times New Roman" w:hAnsi="Times New Roman"/>
          <w:sz w:val="16"/>
          <w:szCs w:val="16"/>
        </w:rPr>
      </w:pPr>
    </w:p>
    <w:p w14:paraId="6AB324C4"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75966098"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2504AEEA"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3FB71F0D"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Domnule Inspector Şcolar General/ Domnule Director,</w:t>
      </w:r>
    </w:p>
    <w:p w14:paraId="74584A48" w14:textId="77777777" w:rsidR="009B640B" w:rsidRPr="005E2EFD" w:rsidRDefault="009B640B" w:rsidP="005E2EFD">
      <w:pPr>
        <w:spacing w:after="0" w:line="240" w:lineRule="auto"/>
        <w:ind w:right="-2"/>
        <w:jc w:val="center"/>
        <w:rPr>
          <w:rFonts w:ascii="Times New Roman" w:eastAsia="Times New Roman" w:hAnsi="Times New Roman"/>
          <w:sz w:val="16"/>
          <w:szCs w:val="16"/>
        </w:rPr>
      </w:pPr>
    </w:p>
    <w:p w14:paraId="6F2EF99B"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782A9EE0" w14:textId="5D0A7466"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Subsemnatul(a) (inclusiv iniţiala tatălui), _______________________________________________</w:t>
      </w:r>
      <w:r w:rsidR="00A172D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 xml:space="preserve">________________________________,  numele anterior _____________________________, fiul/ fiica lui ______________________ și ______________________,   născut(ă) la data de _____________, </w:t>
      </w:r>
    </w:p>
    <w:p w14:paraId="1D838491" w14:textId="77777777" w:rsidR="00A172DD" w:rsidRPr="005E2EFD" w:rsidRDefault="00A172DD" w:rsidP="005E2EFD">
      <w:pPr>
        <w:spacing w:after="0" w:line="240" w:lineRule="auto"/>
        <w:ind w:right="-2"/>
        <w:rPr>
          <w:rFonts w:ascii="Times New Roman" w:eastAsia="Times New Roman" w:hAnsi="Times New Roman"/>
          <w:b/>
          <w:bCs/>
          <w:sz w:val="16"/>
          <w:szCs w:val="16"/>
        </w:rPr>
      </w:pPr>
      <w:r w:rsidRPr="005E2EFD">
        <w:rPr>
          <w:rFonts w:ascii="Times New Roman" w:eastAsia="Times New Roman" w:hAnsi="Times New Roman"/>
          <w:b/>
          <w:bCs/>
          <w:sz w:val="16"/>
          <w:szCs w:val="16"/>
        </w:rPr>
        <w:t>COD NUMERIC PERSONAL:</w:t>
      </w:r>
    </w:p>
    <w:tbl>
      <w:tblPr>
        <w:tblW w:w="3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8"/>
      </w:tblGrid>
      <w:tr w:rsidR="00E76414" w:rsidRPr="005E2EFD" w14:paraId="7C027DDE" w14:textId="77777777" w:rsidTr="00A172DD">
        <w:trPr>
          <w:trHeight w:val="273"/>
          <w:jc w:val="center"/>
        </w:trPr>
        <w:tc>
          <w:tcPr>
            <w:tcW w:w="306" w:type="dxa"/>
          </w:tcPr>
          <w:p w14:paraId="139C1DF3"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6735BDE7"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13C343D4"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450DC7A0"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3CB0140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49FD0E49"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0C19D3C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5DE10D2"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4338237A"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BB5DB55"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6AAC27D0"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698051E4"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7AD29747"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r>
    </w:tbl>
    <w:p w14:paraId="06A3B041"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31B0613D" w14:textId="170AAEE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cu domiciliul în localitatea ____________________________________________________________________________, strada  ____</w:t>
      </w:r>
      <w:r w:rsidR="00A172D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____________</w:t>
      </w:r>
      <w:r w:rsidR="00A172D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w:t>
      </w:r>
      <w:r w:rsidR="00A172DD" w:rsidRPr="005E2EFD">
        <w:rPr>
          <w:rFonts w:ascii="Times New Roman" w:eastAsia="Times New Roman" w:hAnsi="Times New Roman"/>
          <w:sz w:val="16"/>
          <w:szCs w:val="16"/>
        </w:rPr>
        <w:t>_________</w:t>
      </w:r>
      <w:r w:rsidRPr="005E2EFD">
        <w:rPr>
          <w:rFonts w:ascii="Times New Roman" w:eastAsia="Times New Roman" w:hAnsi="Times New Roman"/>
          <w:sz w:val="16"/>
          <w:szCs w:val="16"/>
        </w:rPr>
        <w:t xml:space="preserve">_, nr. </w:t>
      </w:r>
      <w:r w:rsidR="00A172DD" w:rsidRPr="005E2EFD">
        <w:rPr>
          <w:rFonts w:ascii="Times New Roman" w:eastAsia="Times New Roman" w:hAnsi="Times New Roman"/>
          <w:sz w:val="16"/>
          <w:szCs w:val="16"/>
        </w:rPr>
        <w:t>___</w:t>
      </w:r>
      <w:r w:rsidRPr="005E2EFD">
        <w:rPr>
          <w:rFonts w:ascii="Times New Roman" w:eastAsia="Times New Roman" w:hAnsi="Times New Roman"/>
          <w:sz w:val="16"/>
          <w:szCs w:val="16"/>
        </w:rPr>
        <w:t>_, bl. _</w:t>
      </w:r>
      <w:r w:rsidR="00A172DD" w:rsidRPr="005E2EFD">
        <w:rPr>
          <w:rFonts w:ascii="Times New Roman" w:eastAsia="Times New Roman" w:hAnsi="Times New Roman"/>
          <w:sz w:val="16"/>
          <w:szCs w:val="16"/>
        </w:rPr>
        <w:t>___</w:t>
      </w:r>
      <w:r w:rsidRPr="005E2EFD">
        <w:rPr>
          <w:rFonts w:ascii="Times New Roman" w:eastAsia="Times New Roman" w:hAnsi="Times New Roman"/>
          <w:sz w:val="16"/>
          <w:szCs w:val="16"/>
        </w:rPr>
        <w:t>_, scara __</w:t>
      </w:r>
      <w:r w:rsidR="00A172DD" w:rsidRPr="005E2EFD">
        <w:rPr>
          <w:rFonts w:ascii="Times New Roman" w:eastAsia="Times New Roman" w:hAnsi="Times New Roman"/>
          <w:sz w:val="16"/>
          <w:szCs w:val="16"/>
        </w:rPr>
        <w:t>___</w:t>
      </w:r>
      <w:r w:rsidRPr="005E2EFD">
        <w:rPr>
          <w:rFonts w:ascii="Times New Roman" w:eastAsia="Times New Roman" w:hAnsi="Times New Roman"/>
          <w:sz w:val="16"/>
          <w:szCs w:val="16"/>
        </w:rPr>
        <w:t>_, ap. ____, judeţul (sect.) _________</w:t>
      </w:r>
      <w:r w:rsidR="00A172DD"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_____</w:t>
      </w:r>
      <w:r w:rsidR="00A172D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w:t>
      </w:r>
      <w:r w:rsidR="00A172D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TELEFON ___________________, posesor al B.I. /carte de identitate seria _______, nr.__________, eliberat(ă) de </w:t>
      </w:r>
      <w:proofErr w:type="spellStart"/>
      <w:r w:rsidRPr="005E2EFD">
        <w:rPr>
          <w:rFonts w:ascii="Times New Roman" w:eastAsia="Times New Roman" w:hAnsi="Times New Roman"/>
          <w:sz w:val="16"/>
          <w:szCs w:val="16"/>
        </w:rPr>
        <w:t>Poliţia</w:t>
      </w:r>
      <w:proofErr w:type="spellEnd"/>
      <w:r w:rsidRPr="005E2EFD">
        <w:rPr>
          <w:rFonts w:ascii="Times New Roman" w:eastAsia="Times New Roman" w:hAnsi="Times New Roman"/>
          <w:sz w:val="16"/>
          <w:szCs w:val="16"/>
        </w:rPr>
        <w:t xml:space="preserve"> __</w:t>
      </w:r>
      <w:r w:rsidR="00A172DD" w:rsidRPr="005E2EFD">
        <w:rPr>
          <w:rFonts w:ascii="Times New Roman" w:eastAsia="Times New Roman" w:hAnsi="Times New Roman"/>
          <w:sz w:val="16"/>
          <w:szCs w:val="16"/>
        </w:rPr>
        <w:t>__</w:t>
      </w:r>
      <w:r w:rsidRPr="005E2EFD">
        <w:rPr>
          <w:rFonts w:ascii="Times New Roman" w:eastAsia="Times New Roman" w:hAnsi="Times New Roman"/>
          <w:sz w:val="16"/>
          <w:szCs w:val="16"/>
        </w:rPr>
        <w:t>______________</w:t>
      </w:r>
      <w:r w:rsidR="00A172D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w:t>
      </w:r>
      <w:r w:rsidR="00A172DD" w:rsidRPr="005E2EFD">
        <w:rPr>
          <w:rFonts w:ascii="Times New Roman" w:eastAsia="Times New Roman" w:hAnsi="Times New Roman"/>
          <w:sz w:val="16"/>
          <w:szCs w:val="16"/>
        </w:rPr>
        <w:t>_______</w:t>
      </w:r>
      <w:r w:rsidRPr="005E2EFD">
        <w:rPr>
          <w:rFonts w:ascii="Times New Roman" w:eastAsia="Times New Roman" w:hAnsi="Times New Roman"/>
          <w:sz w:val="16"/>
          <w:szCs w:val="16"/>
        </w:rPr>
        <w:t xml:space="preserve">________, la data de _______________, prin prezenta vă comunic acordul meu privind încadrarea cu statut de cadru didactic </w:t>
      </w:r>
      <w:proofErr w:type="spellStart"/>
      <w:r w:rsidRPr="005E2EFD">
        <w:rPr>
          <w:rFonts w:ascii="Times New Roman" w:eastAsia="Times New Roman" w:hAnsi="Times New Roman"/>
          <w:sz w:val="16"/>
          <w:szCs w:val="16"/>
        </w:rPr>
        <w:t>detaşat</w:t>
      </w:r>
      <w:proofErr w:type="spellEnd"/>
      <w:r w:rsidRPr="005E2EFD">
        <w:rPr>
          <w:rFonts w:ascii="Times New Roman" w:eastAsia="Times New Roman" w:hAnsi="Times New Roman"/>
          <w:sz w:val="16"/>
          <w:szCs w:val="16"/>
        </w:rPr>
        <w:t xml:space="preserve"> în interesul </w:t>
      </w:r>
      <w:proofErr w:type="spellStart"/>
      <w:r w:rsidRPr="005E2EFD">
        <w:rPr>
          <w:rFonts w:ascii="Times New Roman" w:eastAsia="Times New Roman" w:hAnsi="Times New Roman"/>
          <w:sz w:val="16"/>
          <w:szCs w:val="16"/>
        </w:rPr>
        <w:t>învăţământului</w:t>
      </w:r>
      <w:proofErr w:type="spellEnd"/>
      <w:r w:rsidRPr="005E2EFD">
        <w:rPr>
          <w:rFonts w:ascii="Times New Roman" w:eastAsia="Times New Roman" w:hAnsi="Times New Roman"/>
          <w:sz w:val="16"/>
          <w:szCs w:val="16"/>
        </w:rPr>
        <w:t xml:space="preserve"> pentru anul </w:t>
      </w:r>
      <w:proofErr w:type="spellStart"/>
      <w:r w:rsidRPr="005E2EFD">
        <w:rPr>
          <w:rFonts w:ascii="Times New Roman" w:eastAsia="Times New Roman" w:hAnsi="Times New Roman"/>
          <w:sz w:val="16"/>
          <w:szCs w:val="16"/>
        </w:rPr>
        <w:t>şcolar</w:t>
      </w:r>
      <w:proofErr w:type="spellEnd"/>
      <w:r w:rsidRPr="005E2EFD">
        <w:rPr>
          <w:rFonts w:ascii="Times New Roman" w:eastAsia="Times New Roman" w:hAnsi="Times New Roman"/>
          <w:sz w:val="16"/>
          <w:szCs w:val="16"/>
        </w:rPr>
        <w:t xml:space="preserve"> 2024-2025, pe/ la postul/ catedra de ________________________</w:t>
      </w:r>
      <w:r w:rsidR="00A172DD"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________________________</w:t>
      </w:r>
      <w:r w:rsidR="00A172D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__________________________________________________________________________________________________________________________________,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(unitatea/ </w:t>
      </w:r>
      <w:proofErr w:type="spellStart"/>
      <w:r w:rsidRPr="005E2EFD">
        <w:rPr>
          <w:rFonts w:ascii="Times New Roman" w:eastAsia="Times New Roman" w:hAnsi="Times New Roman"/>
          <w:sz w:val="16"/>
          <w:szCs w:val="16"/>
        </w:rPr>
        <w:t>unităţile</w:t>
      </w:r>
      <w:proofErr w:type="spellEnd"/>
      <w:r w:rsidRPr="005E2EFD">
        <w:rPr>
          <w:rFonts w:ascii="Times New Roman" w:eastAsia="Times New Roman" w:hAnsi="Times New Roman"/>
          <w:sz w:val="16"/>
          <w:szCs w:val="16"/>
        </w:rPr>
        <w:t xml:space="preserve"> de învăţământ) _________________________</w:t>
      </w:r>
      <w:r w:rsidR="00A172D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______________________________________________________, localitatea ___________________________</w:t>
      </w:r>
      <w:r w:rsidR="00A172DD" w:rsidRPr="005E2EFD">
        <w:rPr>
          <w:rFonts w:ascii="Times New Roman" w:eastAsia="Times New Roman" w:hAnsi="Times New Roman"/>
          <w:sz w:val="16"/>
          <w:szCs w:val="16"/>
        </w:rPr>
        <w:t>___</w:t>
      </w:r>
      <w:r w:rsidRPr="005E2EFD">
        <w:rPr>
          <w:rFonts w:ascii="Times New Roman" w:eastAsia="Times New Roman" w:hAnsi="Times New Roman"/>
          <w:sz w:val="16"/>
          <w:szCs w:val="16"/>
        </w:rPr>
        <w:t>__.</w:t>
      </w:r>
    </w:p>
    <w:p w14:paraId="568F2FAF"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4E253433" w14:textId="015085F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1. Sunt titular(ă) pe/ la postul/ catedra de ___________________________________________</w:t>
      </w:r>
      <w:r w:rsidR="00FA5FD1" w:rsidRPr="005E2EFD">
        <w:rPr>
          <w:rFonts w:ascii="Times New Roman" w:eastAsia="Times New Roman" w:hAnsi="Times New Roman"/>
          <w:sz w:val="16"/>
          <w:szCs w:val="16"/>
        </w:rPr>
        <w:t>_________</w:t>
      </w:r>
      <w:r w:rsidRPr="005E2EFD">
        <w:rPr>
          <w:rFonts w:ascii="Times New Roman" w:eastAsia="Times New Roman" w:hAnsi="Times New Roman"/>
          <w:sz w:val="16"/>
          <w:szCs w:val="16"/>
        </w:rPr>
        <w:t>________, de la (unitatea/ unităţile de învăţământ) _________________________________________________________________________________</w:t>
      </w:r>
      <w:r w:rsidR="00FA5FD1" w:rsidRPr="005E2EFD">
        <w:rPr>
          <w:rFonts w:ascii="Times New Roman" w:eastAsia="Times New Roman" w:hAnsi="Times New Roman"/>
          <w:sz w:val="16"/>
          <w:szCs w:val="16"/>
        </w:rPr>
        <w:t>_______________</w:t>
      </w:r>
      <w:r w:rsidRPr="005E2EFD">
        <w:rPr>
          <w:rFonts w:ascii="Times New Roman" w:eastAsia="Times New Roman" w:hAnsi="Times New Roman"/>
          <w:sz w:val="16"/>
          <w:szCs w:val="16"/>
        </w:rPr>
        <w:t>__________________________, localitatea</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 judeţul (sect.) ___________________________, din anul _______.</w:t>
      </w:r>
    </w:p>
    <w:p w14:paraId="650316ED" w14:textId="77777777" w:rsidR="00FA5FD1"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2. Sunt absolvent(ă) al (a) (Univ., Institutului, Academiei, I.P. 3 ani, Colegiului, Şc. postliceale, Şc. de maiştri, Lic. Ped. etc.)</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w:t>
      </w:r>
      <w:r w:rsidR="00FA5FD1" w:rsidRPr="005E2EFD">
        <w:rPr>
          <w:rFonts w:ascii="Times New Roman" w:eastAsia="Times New Roman" w:hAnsi="Times New Roman"/>
          <w:sz w:val="16"/>
          <w:szCs w:val="16"/>
        </w:rPr>
        <w:t xml:space="preserve">_____________________________________, </w:t>
      </w:r>
      <w:r w:rsidRPr="005E2EFD">
        <w:rPr>
          <w:rFonts w:ascii="Times New Roman" w:eastAsia="Times New Roman" w:hAnsi="Times New Roman"/>
          <w:sz w:val="16"/>
          <w:szCs w:val="16"/>
        </w:rPr>
        <w:t>Facultatea 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w:t>
      </w:r>
      <w:r w:rsidR="00FA5FD1"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____</w:t>
      </w:r>
      <w:r w:rsidR="00FA5FD1"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nivelul studiilor (medii, postliceale, universitare de scurtă durată, ciclul I de studii universitare de licenţă, ciclul II de studii universitare de masterat, universitare de lungă durată) __________________________________________ ________________________________ ______________________________________________________</w:t>
      </w:r>
      <w:r w:rsidR="00FA5FD1"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__, cu durata studiilor de  _____ ani (zi sau i.f., seral, f.r., f.f., i.d.),  promoţia ________, cu specializarea/specializările ____________</w:t>
      </w:r>
      <w:r w:rsidR="00FA5FD1"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_____________________________________ ________________________________________________________________________________________________________</w:t>
      </w:r>
      <w:r w:rsidR="00FA5FD1"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_______________ ______________________________________________________________________________________ cu media de absolvire a studiilor ____________;</w:t>
      </w:r>
    </w:p>
    <w:p w14:paraId="1C0E13FC" w14:textId="790E726E" w:rsidR="00E76414" w:rsidRPr="005E2EFD" w:rsidRDefault="00FA5FD1"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3. Sunt</w:t>
      </w:r>
      <w:r w:rsidR="00E76414" w:rsidRPr="005E2EFD">
        <w:rPr>
          <w:rFonts w:ascii="Times New Roman" w:eastAsia="Times New Roman" w:hAnsi="Times New Roman"/>
          <w:sz w:val="16"/>
          <w:szCs w:val="16"/>
        </w:rPr>
        <w:t xml:space="preserve"> absolvent(ă) al(a) cursurilor postuniversitare/programelor de conversie profesională _______________________________ __________________________________________________________________________________________________________________________________________________________________________________________, cu durata studiilor de _____ ani, specialitatea</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w:t>
      </w:r>
      <w:r w:rsidRPr="005E2EFD">
        <w:rPr>
          <w:rFonts w:ascii="Times New Roman" w:eastAsia="Times New Roman" w:hAnsi="Times New Roman"/>
          <w:sz w:val="16"/>
          <w:szCs w:val="16"/>
        </w:rPr>
        <w:t>_______________</w:t>
      </w:r>
      <w:r w:rsidR="00E76414" w:rsidRPr="005E2EFD">
        <w:rPr>
          <w:rFonts w:ascii="Times New Roman" w:eastAsia="Times New Roman" w:hAnsi="Times New Roman"/>
          <w:sz w:val="16"/>
          <w:szCs w:val="16"/>
        </w:rPr>
        <w:t>_____</w:t>
      </w: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 xml:space="preserve">______________________________________________________,  promoţia _________ cu media de absolvire _____________.  </w:t>
      </w:r>
    </w:p>
    <w:p w14:paraId="632170FA" w14:textId="5927DB7F" w:rsidR="00E76414" w:rsidRPr="005E2EFD" w:rsidRDefault="00FA5FD1"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4. </w:t>
      </w:r>
      <w:r w:rsidR="00E76414" w:rsidRPr="005E2EFD">
        <w:rPr>
          <w:rFonts w:ascii="Times New Roman" w:eastAsia="Times New Roman" w:hAnsi="Times New Roman"/>
          <w:sz w:val="16"/>
          <w:szCs w:val="16"/>
        </w:rPr>
        <w:t>Am obţinut  definitivatul  în anul________, cu media __________, gradul II în anul ________,  cu media ___________, gradul I  în anul ________, cu media __________, doctoratul în anul _______, în specialitatea</w:t>
      </w:r>
      <w:r w:rsidRPr="005E2EFD">
        <w:rPr>
          <w:rFonts w:ascii="Times New Roman" w:eastAsia="Times New Roman" w:hAnsi="Times New Roman"/>
          <w:sz w:val="16"/>
          <w:szCs w:val="16"/>
        </w:rPr>
        <w:t xml:space="preserve"> __________________________</w:t>
      </w:r>
      <w:r w:rsidR="00E76414" w:rsidRPr="005E2EFD">
        <w:rPr>
          <w:rFonts w:ascii="Times New Roman" w:eastAsia="Times New Roman" w:hAnsi="Times New Roman"/>
          <w:sz w:val="16"/>
          <w:szCs w:val="16"/>
        </w:rPr>
        <w:t>______</w:t>
      </w:r>
      <w:r w:rsidRPr="005E2EFD">
        <w:rPr>
          <w:rFonts w:ascii="Times New Roman" w:eastAsia="Times New Roman" w:hAnsi="Times New Roman"/>
          <w:sz w:val="16"/>
          <w:szCs w:val="16"/>
        </w:rPr>
        <w:t>_____</w:t>
      </w:r>
      <w:r w:rsidR="00E76414" w:rsidRPr="005E2EFD">
        <w:rPr>
          <w:rFonts w:ascii="Times New Roman" w:eastAsia="Times New Roman" w:hAnsi="Times New Roman"/>
          <w:sz w:val="16"/>
          <w:szCs w:val="16"/>
        </w:rPr>
        <w:t>_____________________ _______________________________________________________________________________________________________.</w:t>
      </w:r>
    </w:p>
    <w:p w14:paraId="14F81D23" w14:textId="0182A020" w:rsidR="00E76414" w:rsidRPr="005E2EFD" w:rsidRDefault="00FA5FD1" w:rsidP="005E2EFD">
      <w:pPr>
        <w:spacing w:after="0"/>
        <w:ind w:right="-2" w:firstLine="567"/>
        <w:rPr>
          <w:rFonts w:ascii="Times New Roman" w:eastAsia="Times New Roman" w:hAnsi="Times New Roman"/>
          <w:sz w:val="16"/>
          <w:szCs w:val="16"/>
        </w:rPr>
      </w:pPr>
      <w:r w:rsidRPr="005E2EFD">
        <w:rPr>
          <w:rFonts w:ascii="Times New Roman" w:eastAsia="Times New Roman" w:hAnsi="Times New Roman"/>
          <w:sz w:val="16"/>
          <w:szCs w:val="16"/>
        </w:rPr>
        <w:t xml:space="preserve">5. </w:t>
      </w:r>
      <w:r w:rsidR="00E76414" w:rsidRPr="005E2EFD">
        <w:rPr>
          <w:rFonts w:ascii="Times New Roman" w:eastAsia="Times New Roman" w:hAnsi="Times New Roman"/>
          <w:sz w:val="16"/>
          <w:szCs w:val="16"/>
        </w:rPr>
        <w:t>La data de 1 septembrie 2023 am avut __________ ani întregi vechime efectivă la catedră (inclusiv perioada rezervării catedrei).</w:t>
      </w:r>
    </w:p>
    <w:p w14:paraId="0D8273ED" w14:textId="5C193AF8" w:rsidR="00E76414" w:rsidRPr="005E2EFD" w:rsidRDefault="00FA5FD1" w:rsidP="005E2EFD">
      <w:pPr>
        <w:spacing w:after="0"/>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6. </w:t>
      </w:r>
      <w:r w:rsidR="00E76414" w:rsidRPr="005E2EFD">
        <w:rPr>
          <w:rFonts w:ascii="Times New Roman" w:eastAsia="Times New Roman" w:hAnsi="Times New Roman"/>
          <w:sz w:val="16"/>
          <w:szCs w:val="16"/>
        </w:rPr>
        <w:t xml:space="preserve">Sunt/ nu sunt căsătorit(ă); soţul (soţia) este/ nu este în prezent încadrat(ă) permanent în funcţia de __________________ ______________________________________________________ </w:t>
      </w:r>
      <w:proofErr w:type="spellStart"/>
      <w:r w:rsidR="00E76414" w:rsidRPr="005E2EFD">
        <w:rPr>
          <w:rFonts w:ascii="Times New Roman" w:eastAsia="Times New Roman" w:hAnsi="Times New Roman"/>
          <w:sz w:val="16"/>
          <w:szCs w:val="16"/>
        </w:rPr>
        <w:t>de</w:t>
      </w:r>
      <w:proofErr w:type="spellEnd"/>
      <w:r w:rsidR="00E76414" w:rsidRPr="005E2EFD">
        <w:rPr>
          <w:rFonts w:ascii="Times New Roman" w:eastAsia="Times New Roman" w:hAnsi="Times New Roman"/>
          <w:sz w:val="16"/>
          <w:szCs w:val="16"/>
        </w:rPr>
        <w:t xml:space="preserve"> la ____________________________________________________, localitatea ________________________________________________________________, judeţul (sect.) ___________________, am/ avem ____________copii în întreţinere.</w:t>
      </w:r>
    </w:p>
    <w:p w14:paraId="60A60504" w14:textId="77777777" w:rsidR="00E76414" w:rsidRPr="005E2EFD" w:rsidRDefault="00E76414" w:rsidP="005E2EFD">
      <w:pPr>
        <w:tabs>
          <w:tab w:val="left" w:pos="284"/>
          <w:tab w:val="left" w:pos="360"/>
        </w:tabs>
        <w:spacing w:after="0" w:line="240" w:lineRule="auto"/>
        <w:ind w:right="-2"/>
        <w:jc w:val="both"/>
        <w:rPr>
          <w:rFonts w:ascii="Times New Roman" w:eastAsia="Times New Roman" w:hAnsi="Times New Roman"/>
          <w:sz w:val="16"/>
          <w:szCs w:val="16"/>
        </w:rPr>
      </w:pPr>
    </w:p>
    <w:p w14:paraId="5C1B53F3" w14:textId="5736604C" w:rsidR="00E76414" w:rsidRPr="005E2EFD" w:rsidRDefault="00E76414" w:rsidP="005E2EFD">
      <w:pPr>
        <w:tabs>
          <w:tab w:val="left" w:pos="284"/>
          <w:tab w:val="left" w:pos="567"/>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00FA5FD1" w:rsidRPr="005E2EFD">
        <w:rPr>
          <w:rFonts w:ascii="Times New Roman" w:eastAsia="Times New Roman" w:hAnsi="Times New Roman"/>
          <w:sz w:val="16"/>
          <w:szCs w:val="16"/>
        </w:rPr>
        <w:t xml:space="preserve">7. </w:t>
      </w:r>
      <w:r w:rsidRPr="005E2EFD">
        <w:rPr>
          <w:rFonts w:ascii="Times New Roman" w:eastAsia="Times New Roman" w:hAnsi="Times New Roman"/>
          <w:sz w:val="16"/>
          <w:szCs w:val="16"/>
        </w:rPr>
        <w:t>În perioada 01.09.201</w:t>
      </w:r>
      <w:r w:rsidR="009B640B" w:rsidRPr="005E2EFD">
        <w:rPr>
          <w:rFonts w:ascii="Times New Roman" w:eastAsia="Times New Roman" w:hAnsi="Times New Roman"/>
          <w:sz w:val="16"/>
          <w:szCs w:val="16"/>
        </w:rPr>
        <w:t>9</w:t>
      </w:r>
      <w:r w:rsidRPr="005E2EFD">
        <w:rPr>
          <w:rFonts w:ascii="Times New Roman" w:eastAsia="Times New Roman" w:hAnsi="Times New Roman"/>
          <w:sz w:val="16"/>
          <w:szCs w:val="16"/>
        </w:rPr>
        <w:t xml:space="preserve"> – 31.08.2024 am fost detaşat(ă) astfel (*):</w:t>
      </w:r>
    </w:p>
    <w:p w14:paraId="67D5117A" w14:textId="77777777" w:rsidR="00FA5FD1" w:rsidRPr="005E2EFD" w:rsidRDefault="00E76414" w:rsidP="005E2EFD">
      <w:pPr>
        <w:pStyle w:val="Listparagraf"/>
        <w:numPr>
          <w:ilvl w:val="0"/>
          <w:numId w:val="169"/>
        </w:numPr>
        <w:tabs>
          <w:tab w:val="left" w:pos="142"/>
        </w:tabs>
        <w:ind w:left="576" w:hanging="288"/>
        <w:jc w:val="both"/>
        <w:rPr>
          <w:sz w:val="14"/>
          <w:szCs w:val="14"/>
        </w:rPr>
      </w:pPr>
      <w:r w:rsidRPr="005E2EFD">
        <w:rPr>
          <w:sz w:val="16"/>
          <w:szCs w:val="16"/>
        </w:rPr>
        <w:t xml:space="preserve">An şc. 2019-2020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______________________ ___________________________________________________</w:t>
      </w:r>
      <w:r w:rsidR="00FA5FD1" w:rsidRPr="005E2EFD">
        <w:rPr>
          <w:sz w:val="16"/>
          <w:szCs w:val="16"/>
        </w:rPr>
        <w:t>__________________________________________________</w:t>
      </w:r>
      <w:r w:rsidRPr="005E2EFD">
        <w:rPr>
          <w:sz w:val="16"/>
          <w:szCs w:val="16"/>
        </w:rPr>
        <w:t>.</w:t>
      </w:r>
    </w:p>
    <w:p w14:paraId="59CEB236" w14:textId="77777777" w:rsidR="00FA5FD1" w:rsidRPr="005E2EFD" w:rsidRDefault="00E76414" w:rsidP="005E2EFD">
      <w:pPr>
        <w:pStyle w:val="Listparagraf"/>
        <w:numPr>
          <w:ilvl w:val="0"/>
          <w:numId w:val="169"/>
        </w:numPr>
        <w:tabs>
          <w:tab w:val="left" w:pos="142"/>
        </w:tabs>
        <w:ind w:left="576" w:hanging="288"/>
        <w:jc w:val="both"/>
        <w:rPr>
          <w:sz w:val="14"/>
          <w:szCs w:val="14"/>
        </w:rPr>
      </w:pPr>
      <w:r w:rsidRPr="005E2EFD">
        <w:rPr>
          <w:sz w:val="16"/>
          <w:szCs w:val="16"/>
        </w:rPr>
        <w:t xml:space="preserve">An şc. 2020-2021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la______________________ ______________________________________________</w:t>
      </w:r>
      <w:r w:rsidR="00FA5FD1" w:rsidRPr="005E2EFD">
        <w:rPr>
          <w:sz w:val="16"/>
          <w:szCs w:val="16"/>
        </w:rPr>
        <w:t>________________________________________________</w:t>
      </w:r>
      <w:r w:rsidRPr="005E2EFD">
        <w:rPr>
          <w:sz w:val="16"/>
          <w:szCs w:val="16"/>
        </w:rPr>
        <w:t>_____.</w:t>
      </w:r>
    </w:p>
    <w:p w14:paraId="34309FE3" w14:textId="7747C2FB" w:rsidR="00FA5FD1" w:rsidRPr="005E2EFD" w:rsidRDefault="00E76414" w:rsidP="005E2EFD">
      <w:pPr>
        <w:pStyle w:val="Listparagraf"/>
        <w:numPr>
          <w:ilvl w:val="0"/>
          <w:numId w:val="169"/>
        </w:numPr>
        <w:tabs>
          <w:tab w:val="left" w:pos="142"/>
        </w:tabs>
        <w:ind w:left="576" w:hanging="288"/>
        <w:jc w:val="both"/>
        <w:rPr>
          <w:sz w:val="14"/>
          <w:szCs w:val="14"/>
        </w:rPr>
      </w:pPr>
      <w:r w:rsidRPr="005E2EFD">
        <w:rPr>
          <w:sz w:val="16"/>
          <w:szCs w:val="16"/>
        </w:rPr>
        <w:t xml:space="preserve">An şc. 2021-2022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______________________ __________________________________________________</w:t>
      </w:r>
      <w:r w:rsidR="00FA5FD1" w:rsidRPr="005E2EFD">
        <w:rPr>
          <w:sz w:val="16"/>
          <w:szCs w:val="16"/>
        </w:rPr>
        <w:t>__________________________________________________</w:t>
      </w:r>
      <w:r w:rsidRPr="005E2EFD">
        <w:rPr>
          <w:sz w:val="16"/>
          <w:szCs w:val="16"/>
        </w:rPr>
        <w:t>_.</w:t>
      </w:r>
    </w:p>
    <w:p w14:paraId="1CBC0904" w14:textId="209F17BA" w:rsidR="00FA5FD1" w:rsidRPr="005E2EFD" w:rsidRDefault="00E76414" w:rsidP="005E2EFD">
      <w:pPr>
        <w:pStyle w:val="Listparagraf"/>
        <w:numPr>
          <w:ilvl w:val="0"/>
          <w:numId w:val="169"/>
        </w:numPr>
        <w:tabs>
          <w:tab w:val="left" w:pos="142"/>
        </w:tabs>
        <w:ind w:left="576" w:hanging="288"/>
        <w:jc w:val="both"/>
        <w:rPr>
          <w:sz w:val="14"/>
          <w:szCs w:val="14"/>
        </w:rPr>
      </w:pPr>
      <w:r w:rsidRPr="005E2EFD">
        <w:rPr>
          <w:sz w:val="16"/>
          <w:szCs w:val="16"/>
        </w:rPr>
        <w:t xml:space="preserve">An şc. 2022-2023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la______________________ ___________________________________________________</w:t>
      </w:r>
      <w:r w:rsidR="00FA5FD1" w:rsidRPr="005E2EFD">
        <w:rPr>
          <w:sz w:val="16"/>
          <w:szCs w:val="16"/>
        </w:rPr>
        <w:t>________________________________________________</w:t>
      </w:r>
      <w:r w:rsidRPr="005E2EFD">
        <w:rPr>
          <w:sz w:val="16"/>
          <w:szCs w:val="16"/>
        </w:rPr>
        <w:t>.</w:t>
      </w:r>
      <w:r w:rsidRPr="005E2EFD">
        <w:rPr>
          <w:sz w:val="14"/>
          <w:szCs w:val="14"/>
        </w:rPr>
        <w:t xml:space="preserve"> </w:t>
      </w:r>
    </w:p>
    <w:p w14:paraId="36BA0041" w14:textId="7A07831E" w:rsidR="00E76414" w:rsidRPr="005E2EFD" w:rsidRDefault="00E76414" w:rsidP="005E2EFD">
      <w:pPr>
        <w:pStyle w:val="Listparagraf"/>
        <w:numPr>
          <w:ilvl w:val="0"/>
          <w:numId w:val="169"/>
        </w:numPr>
        <w:tabs>
          <w:tab w:val="left" w:pos="142"/>
        </w:tabs>
        <w:ind w:left="576" w:hanging="288"/>
        <w:jc w:val="both"/>
        <w:rPr>
          <w:sz w:val="14"/>
          <w:szCs w:val="14"/>
        </w:rPr>
      </w:pPr>
      <w:r w:rsidRPr="005E2EFD">
        <w:rPr>
          <w:sz w:val="16"/>
          <w:szCs w:val="16"/>
        </w:rPr>
        <w:t xml:space="preserve">An şc. 2023-2024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la______________________ __________________________________________________</w:t>
      </w:r>
      <w:r w:rsidR="00FA5FD1" w:rsidRPr="005E2EFD">
        <w:rPr>
          <w:sz w:val="16"/>
          <w:szCs w:val="16"/>
        </w:rPr>
        <w:t>________________________________________________</w:t>
      </w:r>
      <w:r w:rsidRPr="005E2EFD">
        <w:rPr>
          <w:sz w:val="16"/>
          <w:szCs w:val="16"/>
        </w:rPr>
        <w:t>_.</w:t>
      </w:r>
      <w:r w:rsidRPr="005E2EFD">
        <w:rPr>
          <w:sz w:val="14"/>
          <w:szCs w:val="14"/>
        </w:rPr>
        <w:t xml:space="preserve"> </w:t>
      </w:r>
    </w:p>
    <w:p w14:paraId="18A89069"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p>
    <w:p w14:paraId="6FB5393A" w14:textId="77777777" w:rsidR="00E76414" w:rsidRPr="005E2EFD" w:rsidRDefault="00E76414" w:rsidP="005E2EFD">
      <w:pPr>
        <w:spacing w:after="0" w:line="240" w:lineRule="auto"/>
        <w:ind w:right="-2"/>
        <w:rPr>
          <w:rFonts w:ascii="Times New Roman" w:eastAsia="Times New Roman" w:hAnsi="Times New Roman"/>
          <w:sz w:val="16"/>
          <w:szCs w:val="16"/>
        </w:rPr>
      </w:pPr>
    </w:p>
    <w:p w14:paraId="16615DCF" w14:textId="397D0899" w:rsidR="00E76414" w:rsidRPr="005E2EFD" w:rsidRDefault="00FA5FD1" w:rsidP="005E2EFD">
      <w:pPr>
        <w:tabs>
          <w:tab w:val="left" w:pos="851"/>
        </w:tabs>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8. </w:t>
      </w:r>
      <w:r w:rsidR="00E76414" w:rsidRPr="005E2EFD">
        <w:rPr>
          <w:rFonts w:ascii="Times New Roman" w:eastAsia="Times New Roman" w:hAnsi="Times New Roman"/>
          <w:sz w:val="16"/>
          <w:szCs w:val="16"/>
        </w:rPr>
        <w:t>Am luat cunoştinţă că nu mi se vor plăti drepturile de detaşare prevăzute de Hotărârea de Guvern nr. 281/1993 cu modificările şi completările ulterioare, coroborate cu prevederile Legii 53/ 2003, republicată, Codul Muncii, cu modificările şi completările ulterioare.</w:t>
      </w:r>
    </w:p>
    <w:p w14:paraId="30588BDE" w14:textId="77777777" w:rsidR="00E76414" w:rsidRPr="005E2EFD" w:rsidRDefault="00E76414" w:rsidP="005E2EFD">
      <w:pPr>
        <w:tabs>
          <w:tab w:val="left" w:pos="851"/>
        </w:tabs>
        <w:spacing w:after="0" w:line="240" w:lineRule="auto"/>
        <w:ind w:right="-2" w:firstLine="567"/>
        <w:jc w:val="both"/>
        <w:rPr>
          <w:rFonts w:ascii="Times New Roman" w:eastAsia="Times New Roman" w:hAnsi="Times New Roman"/>
          <w:sz w:val="16"/>
          <w:szCs w:val="16"/>
        </w:rPr>
      </w:pPr>
    </w:p>
    <w:p w14:paraId="4FFA89EE" w14:textId="3515AF12" w:rsidR="00E76414" w:rsidRPr="005E2EFD" w:rsidRDefault="00FA5FD1" w:rsidP="005E2EFD">
      <w:pPr>
        <w:tabs>
          <w:tab w:val="left" w:pos="851"/>
        </w:tabs>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9. </w:t>
      </w:r>
      <w:r w:rsidR="00E76414" w:rsidRPr="005E2EFD">
        <w:rPr>
          <w:rFonts w:ascii="Times New Roman" w:eastAsia="Times New Roman" w:hAnsi="Times New Roman"/>
          <w:sz w:val="16"/>
          <w:szCs w:val="16"/>
        </w:rPr>
        <w:t>Performanţele profesionale sunt prezentate în curriculum vitae anexat (doar la solicitarea adresată unității/ unităților de învățământ).</w:t>
      </w:r>
    </w:p>
    <w:p w14:paraId="598A57D6"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2B58878F" w14:textId="77777777" w:rsidR="00E76414" w:rsidRPr="005E2EFD" w:rsidRDefault="00E76414" w:rsidP="005E2EFD">
      <w:pPr>
        <w:spacing w:after="0" w:line="240" w:lineRule="auto"/>
        <w:ind w:left="567" w:right="-2"/>
        <w:rPr>
          <w:rFonts w:ascii="Times New Roman" w:eastAsia="Times New Roman" w:hAnsi="Times New Roman"/>
          <w:sz w:val="16"/>
          <w:szCs w:val="16"/>
        </w:rPr>
      </w:pPr>
    </w:p>
    <w:p w14:paraId="7E55321E" w14:textId="77777777" w:rsidR="00E76414" w:rsidRPr="005E2EFD" w:rsidRDefault="00E76414" w:rsidP="005E2EFD">
      <w:pPr>
        <w:tabs>
          <w:tab w:val="left" w:pos="851"/>
        </w:tabs>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b/>
          <w:bCs/>
          <w:i/>
          <w:iCs/>
          <w:sz w:val="16"/>
          <w:szCs w:val="16"/>
          <w:u w:val="single"/>
        </w:rPr>
        <w:t>ANEXEZ, ÎN URMĂTOAREA ORDINE</w:t>
      </w:r>
      <w:r w:rsidRPr="005E2EFD">
        <w:rPr>
          <w:rFonts w:ascii="Times New Roman" w:eastAsia="Times New Roman" w:hAnsi="Times New Roman"/>
          <w:sz w:val="16"/>
          <w:szCs w:val="16"/>
        </w:rPr>
        <w:t>, actele</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 xml:space="preserve"> originale, respectiv în copie, CERTIFICATE pentru conformitate cu originalul de către directorul unităţii de învăţământ unde sunt titular(ă)/ detașat(ă)</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w:t>
      </w:r>
    </w:p>
    <w:p w14:paraId="25709971" w14:textId="77777777" w:rsidR="00E76414" w:rsidRPr="005E2EFD" w:rsidRDefault="00E76414" w:rsidP="005E2EFD">
      <w:pPr>
        <w:tabs>
          <w:tab w:val="left" w:pos="851"/>
        </w:tabs>
        <w:spacing w:after="0" w:line="240" w:lineRule="auto"/>
        <w:ind w:right="-2" w:firstLine="567"/>
        <w:jc w:val="both"/>
        <w:rPr>
          <w:rFonts w:ascii="Times New Roman" w:eastAsia="Times New Roman" w:hAnsi="Times New Roman"/>
          <w:sz w:val="16"/>
          <w:szCs w:val="16"/>
        </w:rPr>
      </w:pPr>
    </w:p>
    <w:p w14:paraId="6BBB574B"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curriculum vitae în care prezint performanţele profesionale, în original, însoţit de copii ale documentelor justificative (doar la solicitarea adresată unității/ unităților de învățământ);</w:t>
      </w:r>
    </w:p>
    <w:p w14:paraId="0D10D0E2"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copii de pe actele de studii şi foile matricole/ suplimente de diplomă;</w:t>
      </w:r>
    </w:p>
    <w:p w14:paraId="592A32A9"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copii ale actelor doveditoare în situaţia schimbării numelui (dacă este cazul);</w:t>
      </w:r>
    </w:p>
    <w:p w14:paraId="42E65EF4"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copie de pe documentul de numire/ transfer/ repartizare pe post/ catedră;</w:t>
      </w:r>
    </w:p>
    <w:p w14:paraId="1AD57D27"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copii de pe certificatele de obţinere a gradelor didactice;</w:t>
      </w:r>
    </w:p>
    <w:p w14:paraId="0B2EF1BA"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adeverinţe/ adeverinţă privind calificativul acordat de consiliul de administraţie pentru anul şcolar 2021/2022 şi 2022/2023 (conform fişei de evaluare), în original;</w:t>
      </w:r>
    </w:p>
    <w:p w14:paraId="22FC14A9"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lastRenderedPageBreak/>
        <w:t>adeverinţă eliberată de unitatea de învăţământ unde sunt titular(ă) din care să rezulte situaţia postului (structura pe ore şi discipline a catedrei, viabilitatea postului/ catedrei, nivelul de învăţământ şi regimul de mediu pentru anul şcolar 2024-2025), în original;</w:t>
      </w:r>
    </w:p>
    <w:p w14:paraId="3BB151B0"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copii ale deciziilor de detaşare din perioada 01.09.2014 – 31.08.2024 (dacă este cazul);</w:t>
      </w:r>
    </w:p>
    <w:p w14:paraId="1C97B2EB" w14:textId="77777777" w:rsidR="00E76414" w:rsidRPr="005E2EFD" w:rsidRDefault="00E76414" w:rsidP="005E2EFD">
      <w:pPr>
        <w:numPr>
          <w:ilvl w:val="0"/>
          <w:numId w:val="136"/>
        </w:numPr>
        <w:pBdr>
          <w:top w:val="nil"/>
          <w:left w:val="nil"/>
          <w:bottom w:val="nil"/>
          <w:right w:val="nil"/>
          <w:between w:val="nil"/>
        </w:pBdr>
        <w:spacing w:after="0" w:line="240" w:lineRule="auto"/>
        <w:ind w:left="567" w:right="-2"/>
        <w:rPr>
          <w:rFonts w:ascii="Times New Roman" w:eastAsia="Times New Roman" w:hAnsi="Times New Roman"/>
          <w:sz w:val="16"/>
          <w:szCs w:val="16"/>
        </w:rPr>
      </w:pPr>
      <w:r w:rsidRPr="005E2EFD">
        <w:rPr>
          <w:rFonts w:ascii="Times New Roman" w:eastAsia="Times New Roman" w:hAnsi="Times New Roman"/>
          <w:sz w:val="16"/>
          <w:szCs w:val="16"/>
        </w:rPr>
        <w:t>adeverinţă de vechime efectivă la catedră (inclusiv perioada rezervării catedrei), în original;</w:t>
      </w:r>
    </w:p>
    <w:p w14:paraId="02B79D05"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copie de pe buletinul/ cartea/ adeverinţa de identitate;</w:t>
      </w:r>
    </w:p>
    <w:p w14:paraId="590F6C68"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copii ale avizelor şi atestatelor necesare ocupării postului didactic/catedrei, dacă este cazul;</w:t>
      </w:r>
    </w:p>
    <w:p w14:paraId="3FBEB656"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avizul eliberat de unitatea de învăţământ unde sunt titular(ă) pentru detașare în interesul învățământului în anul școlar 2024-2025;</w:t>
      </w:r>
    </w:p>
    <w:p w14:paraId="1265E8F2"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solicitarea de principiu a unității/ unităților la care se detașează (se anexează la acordul depus la inspectoratul şcolar);</w:t>
      </w:r>
    </w:p>
    <w:p w14:paraId="6AA64E60" w14:textId="519F3DA0"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8"/>
          <w:szCs w:val="18"/>
        </w:rPr>
      </w:pPr>
      <w:r w:rsidRPr="005E2EFD">
        <w:rPr>
          <w:rFonts w:ascii="Times New Roman" w:eastAsia="Times New Roman" w:hAnsi="Times New Roman"/>
          <w:sz w:val="16"/>
          <w:szCs w:val="16"/>
        </w:rPr>
        <w:t>copia filei corespunzătoare din registrul general de evidenţă a salariaţilor</w:t>
      </w:r>
      <w:r w:rsidR="00156621" w:rsidRPr="005E2EFD">
        <w:rPr>
          <w:rFonts w:ascii="Times New Roman" w:eastAsia="Times New Roman" w:hAnsi="Times New Roman"/>
          <w:sz w:val="16"/>
          <w:szCs w:val="16"/>
        </w:rPr>
        <w:t>;</w:t>
      </w:r>
    </w:p>
    <w:p w14:paraId="09199723"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adeverinţa de salariat a soţului/ soţiei (cu specificarea clară a locului de muncă la care este încadrat(ă)), în original;</w:t>
      </w:r>
    </w:p>
    <w:p w14:paraId="35C7E086"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copia certificatelor de naştere ale copiilor (dacă este cazul);</w:t>
      </w:r>
    </w:p>
    <w:p w14:paraId="4FFD411B"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adeverință/ adeverinţe eliberată/ eliberate de unitatea/ unităţile de învăţământ la care sunt titular(ă)/ detaşat(ă) privind sancţiunile disciplinare din ultimii 2 ani şcolari încheiaţi şi de pe parcursul anului școlar în curs;</w:t>
      </w:r>
    </w:p>
    <w:p w14:paraId="41B78D23" w14:textId="77777777" w:rsidR="00E76414" w:rsidRPr="005E2EFD" w:rsidRDefault="00E76414"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adeverinţă eliberată de inspectoratul şcolar în care este titular, din care să rezulte că cererea de detașare în interesul învățământului a fost luată în evidenţă, în original, în cazul candidaţilor titulari în alte judeţe;</w:t>
      </w:r>
    </w:p>
    <w:p w14:paraId="39AE59DF" w14:textId="0460AE81" w:rsidR="00E76414" w:rsidRPr="005E2EFD" w:rsidRDefault="006012D6" w:rsidP="005E2EFD">
      <w:pPr>
        <w:numPr>
          <w:ilvl w:val="0"/>
          <w:numId w:val="136"/>
        </w:num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d</w:t>
      </w:r>
      <w:r w:rsidR="00E76414" w:rsidRPr="005E2EFD">
        <w:rPr>
          <w:rFonts w:ascii="Times New Roman" w:eastAsia="Times New Roman" w:hAnsi="Times New Roman"/>
          <w:sz w:val="16"/>
          <w:szCs w:val="16"/>
        </w:rPr>
        <w:t>eclaraţie privind postul didactic de predare/catedra ocupat(ă) în etapele anterioare ale mobilităţii personalului didactic.</w:t>
      </w:r>
    </w:p>
    <w:p w14:paraId="70BA97E6" w14:textId="77777777" w:rsidR="00E76414" w:rsidRPr="005E2EFD" w:rsidRDefault="00E76414" w:rsidP="005E2EFD">
      <w:pPr>
        <w:tabs>
          <w:tab w:val="left" w:pos="851"/>
          <w:tab w:val="left" w:pos="1070"/>
        </w:tabs>
        <w:spacing w:after="0" w:line="240" w:lineRule="auto"/>
        <w:ind w:left="567" w:right="-2"/>
        <w:jc w:val="both"/>
        <w:rPr>
          <w:rFonts w:ascii="Times New Roman" w:eastAsia="Times New Roman" w:hAnsi="Times New Roman"/>
          <w:sz w:val="16"/>
          <w:szCs w:val="16"/>
        </w:rPr>
      </w:pPr>
    </w:p>
    <w:p w14:paraId="4162553B" w14:textId="77777777" w:rsidR="00E76414" w:rsidRPr="005E2EFD" w:rsidRDefault="00E76414" w:rsidP="005E2EFD">
      <w:pPr>
        <w:tabs>
          <w:tab w:val="left" w:pos="851"/>
        </w:tabs>
        <w:spacing w:after="0" w:line="240" w:lineRule="auto"/>
        <w:ind w:left="207" w:right="-2"/>
        <w:jc w:val="both"/>
        <w:rPr>
          <w:rFonts w:ascii="Times New Roman" w:eastAsia="Times New Roman" w:hAnsi="Times New Roman"/>
          <w:sz w:val="16"/>
          <w:szCs w:val="16"/>
        </w:rPr>
      </w:pPr>
    </w:p>
    <w:p w14:paraId="746C89E1" w14:textId="77777777" w:rsidR="00E76414" w:rsidRPr="005E2EFD" w:rsidRDefault="00E76414" w:rsidP="005E2EFD">
      <w:pPr>
        <w:tabs>
          <w:tab w:val="left" w:pos="851"/>
        </w:tabs>
        <w:spacing w:after="0" w:line="240" w:lineRule="auto"/>
        <w:ind w:left="567" w:right="-2"/>
        <w:jc w:val="both"/>
        <w:rPr>
          <w:rFonts w:ascii="Times New Roman" w:eastAsia="Times New Roman" w:hAnsi="Times New Roman"/>
          <w:sz w:val="16"/>
          <w:szCs w:val="16"/>
        </w:rPr>
      </w:pPr>
    </w:p>
    <w:p w14:paraId="02F26797"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 în acest caz fiind necesară prezentarea documentului în original și a unei copii a acestuia.</w:t>
      </w:r>
    </w:p>
    <w:p w14:paraId="287CC03B"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i/>
          <w:iCs/>
          <w:sz w:val="16"/>
          <w:szCs w:val="16"/>
        </w:rPr>
        <w:t>inspectoratului şcolar.</w:t>
      </w:r>
    </w:p>
    <w:p w14:paraId="54E77000" w14:textId="77777777" w:rsidR="00E76414" w:rsidRPr="005E2EFD" w:rsidRDefault="00E76414" w:rsidP="005E2EFD">
      <w:pPr>
        <w:spacing w:after="0" w:line="240" w:lineRule="auto"/>
        <w:ind w:right="-2"/>
        <w:rPr>
          <w:rFonts w:ascii="Times New Roman" w:eastAsia="Times New Roman" w:hAnsi="Times New Roman"/>
          <w:i/>
          <w:sz w:val="16"/>
          <w:szCs w:val="16"/>
        </w:rPr>
      </w:pPr>
    </w:p>
    <w:p w14:paraId="4DC0954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02C9AFD"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7A42CAF3" w14:textId="77777777" w:rsidR="00E76414" w:rsidRPr="005E2EFD" w:rsidRDefault="00E76414" w:rsidP="005E2EFD">
      <w:pPr>
        <w:spacing w:after="0" w:line="240" w:lineRule="auto"/>
        <w:ind w:right="-2" w:firstLine="567"/>
        <w:rPr>
          <w:rFonts w:ascii="Times New Roman" w:eastAsia="Times New Roman" w:hAnsi="Times New Roman"/>
          <w:sz w:val="16"/>
          <w:szCs w:val="16"/>
        </w:rPr>
      </w:pPr>
      <w:r w:rsidRPr="005E2EFD">
        <w:rPr>
          <w:rFonts w:ascii="Times New Roman" w:eastAsia="Times New Roman" w:hAnsi="Times New Roman"/>
          <w:sz w:val="16"/>
          <w:szCs w:val="16"/>
        </w:rPr>
        <w:t>Răspund de exactitatea datelor înscrise în prezenta cerere şi declar că voi suporta consecinţele în cazul unor date eronate.</w:t>
      </w:r>
    </w:p>
    <w:p w14:paraId="6F70D3F8"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5680CF7F"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26A52576"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289AF00B" w14:textId="31334D9F" w:rsidR="00E76414" w:rsidRPr="005E2EFD" w:rsidRDefault="00E76414" w:rsidP="005E2EFD">
      <w:pPr>
        <w:keepNext/>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ab/>
        <w:t xml:space="preserve">   Data</w:t>
      </w:r>
      <w:r w:rsidR="00FA5FD1"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_____________________                                                            Semnătura</w:t>
      </w:r>
      <w:r w:rsidR="005E3D3A" w:rsidRPr="005E2EFD">
        <w:rPr>
          <w:rFonts w:ascii="Times New Roman" w:eastAsia="Times New Roman" w:hAnsi="Times New Roman"/>
          <w:sz w:val="16"/>
          <w:szCs w:val="16"/>
        </w:rPr>
        <w:t xml:space="preserve"> </w:t>
      </w:r>
      <w:r w:rsidR="00C470D3"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w:t>
      </w:r>
    </w:p>
    <w:p w14:paraId="5AF7971C" w14:textId="77777777" w:rsidR="00E76414" w:rsidRPr="005E2EFD" w:rsidRDefault="00E76414" w:rsidP="005E2EFD">
      <w:pPr>
        <w:spacing w:after="0" w:line="240" w:lineRule="auto"/>
        <w:ind w:right="-2"/>
        <w:rPr>
          <w:rFonts w:ascii="Times New Roman" w:eastAsia="Times New Roman" w:hAnsi="Times New Roman"/>
          <w:sz w:val="16"/>
          <w:szCs w:val="16"/>
        </w:rPr>
      </w:pPr>
    </w:p>
    <w:p w14:paraId="676CE117" w14:textId="77777777" w:rsidR="00E76414" w:rsidRPr="005E2EFD" w:rsidRDefault="00E76414" w:rsidP="005E2EFD">
      <w:pPr>
        <w:ind w:right="-2"/>
        <w:rPr>
          <w:rFonts w:ascii="Times New Roman" w:eastAsia="Times New Roman" w:hAnsi="Times New Roman"/>
          <w:sz w:val="16"/>
          <w:szCs w:val="16"/>
        </w:rPr>
      </w:pPr>
      <w:r w:rsidRPr="005E2EFD">
        <w:br w:type="page"/>
      </w:r>
    </w:p>
    <w:p w14:paraId="570419FA"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lastRenderedPageBreak/>
        <w:t>Cerere de detaşare la cerere prin concurs specific</w:t>
      </w:r>
    </w:p>
    <w:p w14:paraId="536577DE"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76B456A3"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p>
    <w:p w14:paraId="7F6CA6FE"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Inspector şcolar pentru managementul resurselor umane</w:t>
      </w:r>
    </w:p>
    <w:p w14:paraId="064F612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w:t>
      </w:r>
    </w:p>
    <w:p w14:paraId="2E4FBB6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3D59099"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7319152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244E1FCA"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642643F3"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Domnule Inspector Şcolar General, </w:t>
      </w:r>
    </w:p>
    <w:p w14:paraId="2B09AAA1"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2CE3A4CD" w14:textId="3F259040"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 xml:space="preserve">Subsemnatul(a) (inclusiv </w:t>
      </w:r>
      <w:proofErr w:type="spellStart"/>
      <w:r w:rsidRPr="005E2EFD">
        <w:rPr>
          <w:rFonts w:ascii="Times New Roman" w:eastAsia="Times New Roman" w:hAnsi="Times New Roman"/>
          <w:sz w:val="16"/>
          <w:szCs w:val="16"/>
        </w:rPr>
        <w:t>iniţiala</w:t>
      </w:r>
      <w:proofErr w:type="spellEnd"/>
      <w:r w:rsidRPr="005E2EFD">
        <w:rPr>
          <w:rFonts w:ascii="Times New Roman" w:eastAsia="Times New Roman" w:hAnsi="Times New Roman"/>
          <w:sz w:val="16"/>
          <w:szCs w:val="16"/>
        </w:rPr>
        <w:t xml:space="preserve"> tatălui), ______________________________________________</w:t>
      </w:r>
      <w:r w:rsidR="00FA5FD1" w:rsidRPr="005E2EFD">
        <w:rPr>
          <w:rFonts w:ascii="Times New Roman" w:eastAsia="Times New Roman" w:hAnsi="Times New Roman"/>
          <w:sz w:val="16"/>
          <w:szCs w:val="16"/>
        </w:rPr>
        <w:t>_____</w:t>
      </w:r>
      <w:r w:rsidRPr="005E2EFD">
        <w:rPr>
          <w:rFonts w:ascii="Times New Roman" w:eastAsia="Times New Roman" w:hAnsi="Times New Roman"/>
          <w:sz w:val="16"/>
          <w:szCs w:val="16"/>
        </w:rPr>
        <w:t>________________________________,  numele anterior ______________________________, fiul/ fiica lui ______________________ și _______________________, născut(ă) la data de ___________________, titular(ă)</w:t>
      </w:r>
      <w:r w:rsidRPr="005E2EFD">
        <w:rPr>
          <w:rFonts w:ascii="Times New Roman" w:eastAsia="Times New Roman" w:hAnsi="Times New Roman"/>
          <w:b/>
          <w:sz w:val="16"/>
          <w:szCs w:val="16"/>
        </w:rPr>
        <w:t xml:space="preserve"> </w:t>
      </w:r>
      <w:r w:rsidRPr="005E2EFD">
        <w:rPr>
          <w:rFonts w:ascii="Times New Roman" w:eastAsia="Times New Roman" w:hAnsi="Times New Roman"/>
          <w:sz w:val="16"/>
          <w:szCs w:val="16"/>
        </w:rPr>
        <w:t>pe(la) postul (catedra) de ___________</w:t>
      </w:r>
      <w:r w:rsidR="00FA5FD1" w:rsidRPr="005E2EFD">
        <w:rPr>
          <w:rFonts w:ascii="Times New Roman" w:eastAsia="Times New Roman" w:hAnsi="Times New Roman"/>
          <w:sz w:val="16"/>
          <w:szCs w:val="16"/>
        </w:rPr>
        <w:t>____________________________________</w:t>
      </w:r>
      <w:r w:rsidRPr="005E2EFD">
        <w:rPr>
          <w:rFonts w:ascii="Times New Roman" w:eastAsia="Times New Roman" w:hAnsi="Times New Roman"/>
          <w:sz w:val="16"/>
          <w:szCs w:val="16"/>
        </w:rPr>
        <w:t xml:space="preserve">______________________________________________________ ______________________________________________________________________________________________________________________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(unitatea de învăţământ) ______________________________________________________________________________________________</w:t>
      </w:r>
      <w:r w:rsidR="00FA5FD1" w:rsidRPr="005E2EFD">
        <w:rPr>
          <w:rFonts w:ascii="Times New Roman" w:eastAsia="Times New Roman" w:hAnsi="Times New Roman"/>
          <w:sz w:val="16"/>
          <w:szCs w:val="16"/>
        </w:rPr>
        <w:t>____</w:t>
      </w:r>
      <w:r w:rsidRPr="005E2EFD">
        <w:rPr>
          <w:rFonts w:ascii="Times New Roman" w:eastAsia="Times New Roman" w:hAnsi="Times New Roman"/>
          <w:sz w:val="16"/>
          <w:szCs w:val="16"/>
        </w:rPr>
        <w:t>___________, localitatea  __________________________________________, judeţul (sectorul) __________________________________, cu domiciliul în localitatea ______________________________________, judeţul (sectorul) ____________________________, strada ____________________________________________ nr. ________, bloc _________, ap. _________, TELEFON:______________________, conform actului de identitate _____seria ________nr. __________________ eliberat de ______________________________, vă rog să-mi aprobaţi</w:t>
      </w:r>
      <w:r w:rsidRPr="005E2EFD">
        <w:rPr>
          <w:rFonts w:ascii="Times New Roman" w:eastAsia="Times New Roman" w:hAnsi="Times New Roman"/>
          <w:b/>
          <w:i/>
          <w:sz w:val="16"/>
          <w:szCs w:val="16"/>
        </w:rPr>
        <w:t xml:space="preserve"> </w:t>
      </w:r>
      <w:r w:rsidRPr="005E2EFD">
        <w:rPr>
          <w:rFonts w:ascii="Times New Roman" w:eastAsia="Times New Roman" w:hAnsi="Times New Roman"/>
          <w:sz w:val="16"/>
          <w:szCs w:val="16"/>
        </w:rPr>
        <w:t>detaşarea la cerere</w:t>
      </w:r>
      <w:r w:rsidRPr="005E2EFD">
        <w:rPr>
          <w:rFonts w:ascii="Times New Roman" w:eastAsia="Times New Roman" w:hAnsi="Times New Roman"/>
          <w:b/>
          <w:i/>
          <w:sz w:val="16"/>
          <w:szCs w:val="16"/>
        </w:rPr>
        <w:t xml:space="preserve"> </w:t>
      </w:r>
      <w:r w:rsidRPr="005E2EFD">
        <w:rPr>
          <w:rFonts w:ascii="Times New Roman" w:eastAsia="Times New Roman" w:hAnsi="Times New Roman"/>
          <w:sz w:val="16"/>
          <w:szCs w:val="16"/>
        </w:rPr>
        <w:t>începând cu data de 1 septembrie 2024 pe(la) un post/ o catedră publicat(ă) vacant(ă).</w:t>
      </w:r>
    </w:p>
    <w:tbl>
      <w:tblPr>
        <w:tblpPr w:leftFromText="180" w:rightFromText="180" w:vertAnchor="text" w:tblpX="3300" w:tblpY="212"/>
        <w:tblW w:w="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
        <w:gridCol w:w="299"/>
        <w:gridCol w:w="299"/>
        <w:gridCol w:w="299"/>
        <w:gridCol w:w="299"/>
        <w:gridCol w:w="299"/>
        <w:gridCol w:w="299"/>
        <w:gridCol w:w="299"/>
        <w:gridCol w:w="299"/>
        <w:gridCol w:w="299"/>
        <w:gridCol w:w="299"/>
        <w:gridCol w:w="299"/>
        <w:gridCol w:w="300"/>
      </w:tblGrid>
      <w:tr w:rsidR="005E2EFD" w:rsidRPr="005E2EFD" w14:paraId="6B9CCC8E" w14:textId="77777777">
        <w:trPr>
          <w:trHeight w:val="350"/>
        </w:trPr>
        <w:tc>
          <w:tcPr>
            <w:tcW w:w="299" w:type="dxa"/>
          </w:tcPr>
          <w:p w14:paraId="34361CC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AFB8D2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F632993"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5A3EB16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228EE26"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6744FBF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5C827271"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36D38B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60265C6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AB4195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2A3DC9D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F76359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300" w:type="dxa"/>
          </w:tcPr>
          <w:p w14:paraId="14F3E4C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r>
    </w:tbl>
    <w:p w14:paraId="7960661C" w14:textId="77777777" w:rsidR="00E76414" w:rsidRPr="005E2EFD" w:rsidRDefault="00E76414" w:rsidP="005E2EFD">
      <w:pPr>
        <w:spacing w:after="0" w:line="240" w:lineRule="auto"/>
        <w:ind w:right="-2"/>
        <w:rPr>
          <w:rFonts w:ascii="Times New Roman" w:eastAsia="Times New Roman" w:hAnsi="Times New Roman"/>
          <w:sz w:val="8"/>
          <w:szCs w:val="8"/>
        </w:rPr>
      </w:pPr>
    </w:p>
    <w:p w14:paraId="023A2A33" w14:textId="1F1BB434" w:rsidR="00E76414" w:rsidRPr="005E2EFD" w:rsidRDefault="00E76414" w:rsidP="005E2EFD">
      <w:pPr>
        <w:spacing w:after="0" w:line="240" w:lineRule="auto"/>
        <w:ind w:right="-2"/>
        <w:rPr>
          <w:rFonts w:ascii="Times New Roman" w:eastAsia="Times New Roman" w:hAnsi="Times New Roman"/>
          <w:b/>
          <w:bCs/>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b/>
          <w:bCs/>
          <w:sz w:val="16"/>
          <w:szCs w:val="16"/>
        </w:rPr>
        <w:t>COD NUMERIC PERSONAL</w:t>
      </w:r>
      <w:r w:rsidR="00FA5FD1" w:rsidRPr="005E2EFD">
        <w:rPr>
          <w:rFonts w:ascii="Times New Roman" w:eastAsia="Times New Roman" w:hAnsi="Times New Roman"/>
          <w:b/>
          <w:bCs/>
          <w:sz w:val="16"/>
          <w:szCs w:val="16"/>
        </w:rPr>
        <w:t>:</w:t>
      </w:r>
      <w:r w:rsidRPr="005E2EFD">
        <w:rPr>
          <w:rFonts w:ascii="Times New Roman" w:eastAsia="Times New Roman" w:hAnsi="Times New Roman"/>
          <w:b/>
          <w:bCs/>
          <w:sz w:val="16"/>
          <w:szCs w:val="16"/>
        </w:rPr>
        <w:t xml:space="preserve">  </w:t>
      </w:r>
    </w:p>
    <w:p w14:paraId="0C719AE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D50687B"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r>
    </w:p>
    <w:p w14:paraId="10C54258" w14:textId="77777777" w:rsidR="00E76414" w:rsidRPr="005E2EFD" w:rsidRDefault="00E76414" w:rsidP="005E2EFD">
      <w:pPr>
        <w:spacing w:after="0" w:line="240" w:lineRule="auto"/>
        <w:ind w:right="-2" w:firstLine="709"/>
        <w:jc w:val="both"/>
        <w:rPr>
          <w:rFonts w:ascii="Times New Roman" w:eastAsia="Times New Roman" w:hAnsi="Times New Roman"/>
          <w:sz w:val="16"/>
          <w:szCs w:val="16"/>
        </w:rPr>
      </w:pPr>
      <w:r w:rsidRPr="005E2EFD">
        <w:rPr>
          <w:rFonts w:ascii="Times New Roman" w:eastAsia="Times New Roman" w:hAnsi="Times New Roman"/>
          <w:sz w:val="16"/>
          <w:szCs w:val="16"/>
        </w:rPr>
        <w:t>Menţionez următoarele:</w:t>
      </w:r>
    </w:p>
    <w:p w14:paraId="7A8EE47C" w14:textId="10145D83" w:rsidR="00E76414" w:rsidRPr="005E2EFD" w:rsidRDefault="00E76414" w:rsidP="005E2EFD">
      <w:pPr>
        <w:spacing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w:t>
      </w:r>
      <w:r w:rsidRPr="005E2EFD">
        <w:rPr>
          <w:rFonts w:ascii="Times New Roman" w:eastAsia="Times New Roman" w:hAnsi="Times New Roman"/>
          <w:i/>
          <w:sz w:val="16"/>
          <w:szCs w:val="16"/>
        </w:rPr>
        <w:t xml:space="preserve"> </w:t>
      </w:r>
      <w:r w:rsidRPr="005E2EFD">
        <w:rPr>
          <w:rFonts w:ascii="Times New Roman" w:eastAsia="Times New Roman" w:hAnsi="Times New Roman"/>
          <w:sz w:val="16"/>
          <w:szCs w:val="16"/>
        </w:rPr>
        <w:t>al(a) (Univ., Academiei., Institutului, I.P.-3 ani, Colegiului, Şc. de maiştri, Şc. postliceală, Lic. ped.)</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__________________________________________________________________________________________________________________________________________________________________________________________________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Facultatea __</w:t>
      </w:r>
      <w:r w:rsidR="00FA5FD1" w:rsidRPr="005E2EFD">
        <w:rPr>
          <w:rFonts w:ascii="Times New Roman" w:eastAsia="Times New Roman" w:hAnsi="Times New Roman"/>
          <w:sz w:val="16"/>
          <w:szCs w:val="16"/>
        </w:rPr>
        <w:t>______</w:t>
      </w:r>
      <w:r w:rsidRPr="005E2EFD">
        <w:rPr>
          <w:rFonts w:ascii="Times New Roman" w:eastAsia="Times New Roman" w:hAnsi="Times New Roman"/>
          <w:sz w:val="16"/>
          <w:szCs w:val="16"/>
        </w:rPr>
        <w:t>_________________________________________________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w:t>
      </w:r>
      <w:r w:rsidR="00FA5FD1"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nivelul studiilor (medii, postliceale, universitare de scurtă durată, ciclul I de studii universitare de licenţă, ciclul II de studii universitare de masterat, universitare de lungă durată)</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w:t>
      </w:r>
      <w:r w:rsidR="00FA5FD1" w:rsidRPr="005E2EFD">
        <w:rPr>
          <w:rFonts w:ascii="Times New Roman" w:eastAsia="Times New Roman" w:hAnsi="Times New Roman"/>
          <w:sz w:val="16"/>
          <w:szCs w:val="16"/>
        </w:rPr>
        <w:t>_________</w:t>
      </w:r>
      <w:r w:rsidRPr="005E2EFD">
        <w:rPr>
          <w:rFonts w:ascii="Times New Roman" w:eastAsia="Times New Roman" w:hAnsi="Times New Roman"/>
          <w:sz w:val="16"/>
          <w:szCs w:val="16"/>
        </w:rPr>
        <w:t>_________________________</w:t>
      </w:r>
      <w:r w:rsidR="00FA5FD1"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w:t>
      </w:r>
      <w:r w:rsidR="008B449B" w:rsidRPr="005E2EFD">
        <w:rPr>
          <w:rFonts w:ascii="Times New Roman" w:eastAsia="Times New Roman" w:hAnsi="Times New Roman"/>
          <w:sz w:val="16"/>
          <w:szCs w:val="16"/>
        </w:rPr>
        <w:t xml:space="preserve">________________________________________________________________________ </w:t>
      </w:r>
      <w:r w:rsidRPr="005E2EFD">
        <w:rPr>
          <w:rFonts w:ascii="Times New Roman" w:eastAsia="Times New Roman" w:hAnsi="Times New Roman"/>
          <w:sz w:val="16"/>
          <w:szCs w:val="16"/>
        </w:rPr>
        <w:t>________________________________________________________________________________, cu durata studiilor de ______ani (curs zi; seral; fără frecvenţă; frecvenţă redusă; învăţământ la distanţă), promoţia ________, cu media la examenul de stat (licenţă)/ absolvire _________________, cu specializarea/ specializările</w:t>
      </w:r>
      <w:r w:rsidR="008B449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w:t>
      </w:r>
      <w:r w:rsidR="008B449B" w:rsidRPr="005E2EFD">
        <w:rPr>
          <w:rFonts w:ascii="Times New Roman" w:eastAsia="Times New Roman" w:hAnsi="Times New Roman"/>
          <w:sz w:val="16"/>
          <w:szCs w:val="16"/>
        </w:rPr>
        <w:t>_____</w:t>
      </w:r>
      <w:r w:rsidRPr="005E2EFD">
        <w:rPr>
          <w:rFonts w:ascii="Times New Roman" w:eastAsia="Times New Roman" w:hAnsi="Times New Roman"/>
          <w:sz w:val="16"/>
          <w:szCs w:val="16"/>
        </w:rPr>
        <w:t>_________________________________________________</w:t>
      </w:r>
      <w:r w:rsidR="008B449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__________________________________________________________________________________________________________________________________________________________________</w:t>
      </w:r>
      <w:r w:rsidRPr="005E2EFD">
        <w:rPr>
          <w:rFonts w:ascii="Times New Roman" w:eastAsia="Times New Roman" w:hAnsi="Times New Roman"/>
          <w:sz w:val="16"/>
          <w:szCs w:val="16"/>
          <w:vertAlign w:val="superscript"/>
        </w:rPr>
        <w:t xml:space="preserve"> (1)</w:t>
      </w:r>
      <w:r w:rsidRPr="005E2EFD">
        <w:rPr>
          <w:rFonts w:ascii="Times New Roman" w:eastAsia="Times New Roman" w:hAnsi="Times New Roman"/>
          <w:sz w:val="16"/>
          <w:szCs w:val="16"/>
        </w:rPr>
        <w:t xml:space="preserve">.                                                                           </w:t>
      </w:r>
      <w:r w:rsidR="008B449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 ____,_____</w:t>
      </w:r>
    </w:p>
    <w:p w14:paraId="56E063EE" w14:textId="228569EF" w:rsidR="00E76414" w:rsidRPr="005E2EFD" w:rsidRDefault="008B449B"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După absolvirea învăţământului universitar de lungă durată/ ciclului II de studii universitare de masterat am absolvit</w:t>
      </w:r>
      <w:r w:rsidR="00E76414" w:rsidRPr="005E2EFD">
        <w:rPr>
          <w:rFonts w:ascii="Times New Roman" w:eastAsia="Times New Roman" w:hAnsi="Times New Roman"/>
          <w:sz w:val="16"/>
          <w:szCs w:val="16"/>
          <w:vertAlign w:val="superscript"/>
        </w:rPr>
        <w:t>(1)</w:t>
      </w:r>
      <w:r w:rsidR="00E76414" w:rsidRPr="005E2EFD">
        <w:rPr>
          <w:rFonts w:ascii="Times New Roman" w:eastAsia="Times New Roman" w:hAnsi="Times New Roman"/>
          <w:sz w:val="16"/>
          <w:szCs w:val="16"/>
        </w:rPr>
        <w:t>:</w:t>
      </w:r>
    </w:p>
    <w:p w14:paraId="7966771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C5DFF46" w14:textId="77777777"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Facultatea _______________________________________</w:t>
      </w:r>
      <w:r w:rsidR="008B449B" w:rsidRPr="005E2EFD">
        <w:rPr>
          <w:sz w:val="16"/>
          <w:szCs w:val="16"/>
        </w:rPr>
        <w:t>___</w:t>
      </w:r>
      <w:r w:rsidRPr="005E2EFD">
        <w:rPr>
          <w:sz w:val="16"/>
          <w:szCs w:val="16"/>
        </w:rPr>
        <w:t>______, cu durata studiilor de ______ani (curs zi; seral; frecvenţă redusă; fără frecvenţă;</w:t>
      </w:r>
      <w:r w:rsidR="008B449B" w:rsidRPr="005E2EFD">
        <w:rPr>
          <w:sz w:val="16"/>
          <w:szCs w:val="16"/>
        </w:rPr>
        <w:t xml:space="preserve"> </w:t>
      </w:r>
      <w:r w:rsidRPr="005E2EFD">
        <w:rPr>
          <w:sz w:val="16"/>
          <w:szCs w:val="16"/>
        </w:rPr>
        <w:t>învăţământ la distanţă), promoţia ____________, cu media la examenul de stat (licenţă)/ absolvire______________, cu specializarea</w:t>
      </w:r>
      <w:r w:rsidR="008B449B" w:rsidRPr="005E2EFD">
        <w:rPr>
          <w:sz w:val="16"/>
          <w:szCs w:val="16"/>
        </w:rPr>
        <w:t xml:space="preserve"> </w:t>
      </w:r>
      <w:r w:rsidRPr="005E2EFD">
        <w:rPr>
          <w:sz w:val="16"/>
          <w:szCs w:val="16"/>
        </w:rPr>
        <w:t>___________________</w:t>
      </w:r>
      <w:r w:rsidR="008B449B" w:rsidRPr="005E2EFD">
        <w:rPr>
          <w:sz w:val="16"/>
          <w:szCs w:val="16"/>
        </w:rPr>
        <w:t xml:space="preserve"> </w:t>
      </w:r>
      <w:r w:rsidRPr="005E2EFD">
        <w:rPr>
          <w:sz w:val="16"/>
          <w:szCs w:val="16"/>
        </w:rPr>
        <w:t>_____________________________________________________________________________________________________________________________</w:t>
      </w:r>
      <w:r w:rsidR="008B449B" w:rsidRPr="005E2EFD">
        <w:rPr>
          <w:sz w:val="16"/>
          <w:szCs w:val="16"/>
        </w:rPr>
        <w:t xml:space="preserve">                                        </w:t>
      </w:r>
      <w:r w:rsidRPr="005E2EFD">
        <w:rPr>
          <w:sz w:val="16"/>
          <w:szCs w:val="16"/>
        </w:rPr>
        <w:t xml:space="preserve">                                                                      </w:t>
      </w:r>
      <w:r w:rsidR="008B449B" w:rsidRPr="005E2EFD">
        <w:rPr>
          <w:sz w:val="16"/>
          <w:szCs w:val="16"/>
        </w:rPr>
        <w:t xml:space="preserve">           </w:t>
      </w:r>
    </w:p>
    <w:p w14:paraId="6E9CD680" w14:textId="2287B853" w:rsidR="008B449B" w:rsidRPr="005E2EFD" w:rsidRDefault="008B449B" w:rsidP="005E2EFD">
      <w:pPr>
        <w:pStyle w:val="Listparagraf"/>
        <w:tabs>
          <w:tab w:val="left" w:pos="240"/>
          <w:tab w:val="left" w:pos="426"/>
          <w:tab w:val="left" w:pos="851"/>
        </w:tabs>
        <w:ind w:left="284" w:right="-2"/>
        <w:jc w:val="both"/>
        <w:rPr>
          <w:sz w:val="16"/>
          <w:szCs w:val="16"/>
        </w:rPr>
      </w:pPr>
      <w:r w:rsidRPr="005E2EFD">
        <w:rPr>
          <w:sz w:val="16"/>
          <w:szCs w:val="16"/>
        </w:rPr>
        <w:t xml:space="preserve">                                                                                                                                                                                                                                       </w:t>
      </w:r>
      <w:r w:rsidR="00E76414" w:rsidRPr="005E2EFD">
        <w:rPr>
          <w:sz w:val="16"/>
          <w:szCs w:val="16"/>
        </w:rPr>
        <w:t>P ___</w:t>
      </w:r>
      <w:r w:rsidRPr="005E2EFD">
        <w:rPr>
          <w:sz w:val="16"/>
          <w:szCs w:val="16"/>
        </w:rPr>
        <w:t>_</w:t>
      </w:r>
      <w:r w:rsidR="00E76414" w:rsidRPr="005E2EFD">
        <w:rPr>
          <w:sz w:val="16"/>
          <w:szCs w:val="16"/>
        </w:rPr>
        <w:t>_,_</w:t>
      </w:r>
      <w:r w:rsidRPr="005E2EFD">
        <w:rPr>
          <w:sz w:val="16"/>
          <w:szCs w:val="16"/>
        </w:rPr>
        <w:t>_</w:t>
      </w:r>
      <w:r w:rsidR="00E76414" w:rsidRPr="005E2EFD">
        <w:rPr>
          <w:sz w:val="16"/>
          <w:szCs w:val="16"/>
        </w:rPr>
        <w:t>___</w:t>
      </w:r>
    </w:p>
    <w:p w14:paraId="26C20617" w14:textId="295CA4C1"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Studii postuniversitare de specializare cu durata de _____</w:t>
      </w:r>
      <w:r w:rsidR="008B449B" w:rsidRPr="005E2EFD">
        <w:rPr>
          <w:sz w:val="16"/>
          <w:szCs w:val="16"/>
        </w:rPr>
        <w:t xml:space="preserve"> </w:t>
      </w:r>
      <w:r w:rsidRPr="005E2EFD">
        <w:rPr>
          <w:sz w:val="16"/>
          <w:szCs w:val="16"/>
        </w:rPr>
        <w:t>semestre __________________________________________</w:t>
      </w:r>
      <w:r w:rsidR="008B449B" w:rsidRPr="005E2EFD">
        <w:rPr>
          <w:sz w:val="16"/>
          <w:szCs w:val="16"/>
        </w:rPr>
        <w:t>____</w:t>
      </w:r>
      <w:r w:rsidRPr="005E2EFD">
        <w:rPr>
          <w:sz w:val="16"/>
          <w:szCs w:val="16"/>
        </w:rPr>
        <w:t xml:space="preserve">                           P ___</w:t>
      </w:r>
      <w:r w:rsidR="005E3D3A" w:rsidRPr="005E2EFD">
        <w:rPr>
          <w:sz w:val="16"/>
          <w:szCs w:val="16"/>
        </w:rPr>
        <w:t>_</w:t>
      </w:r>
      <w:r w:rsidRPr="005E2EFD">
        <w:rPr>
          <w:sz w:val="16"/>
          <w:szCs w:val="16"/>
        </w:rPr>
        <w:t>_,_____</w:t>
      </w:r>
    </w:p>
    <w:p w14:paraId="4C95DED5" w14:textId="65504FA0"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Studii academice postuniversitare cu</w:t>
      </w:r>
      <w:r w:rsidRPr="005E2EFD">
        <w:rPr>
          <w:sz w:val="16"/>
          <w:szCs w:val="16"/>
          <w:vertAlign w:val="superscript"/>
        </w:rPr>
        <w:t xml:space="preserve"> </w:t>
      </w:r>
      <w:r w:rsidRPr="005E2EFD">
        <w:rPr>
          <w:sz w:val="16"/>
          <w:szCs w:val="16"/>
        </w:rPr>
        <w:t>durata de _____semestre  _____________________________________________</w:t>
      </w:r>
      <w:r w:rsidRPr="005E2EFD">
        <w:rPr>
          <w:sz w:val="16"/>
          <w:szCs w:val="16"/>
        </w:rPr>
        <w:tab/>
        <w:t xml:space="preserve">                          </w:t>
      </w:r>
      <w:r w:rsidR="005E3D3A" w:rsidRPr="005E2EFD">
        <w:rPr>
          <w:sz w:val="16"/>
          <w:szCs w:val="16"/>
        </w:rPr>
        <w:t xml:space="preserve"> </w:t>
      </w:r>
      <w:r w:rsidRPr="005E2EFD">
        <w:rPr>
          <w:sz w:val="16"/>
          <w:szCs w:val="16"/>
        </w:rPr>
        <w:t>P __</w:t>
      </w:r>
      <w:r w:rsidR="005E3D3A" w:rsidRPr="005E2EFD">
        <w:rPr>
          <w:sz w:val="16"/>
          <w:szCs w:val="16"/>
        </w:rPr>
        <w:t>_</w:t>
      </w:r>
      <w:r w:rsidRPr="005E2EFD">
        <w:rPr>
          <w:sz w:val="16"/>
          <w:szCs w:val="16"/>
        </w:rPr>
        <w:t>__,_____</w:t>
      </w:r>
    </w:p>
    <w:p w14:paraId="1AB3ED66" w14:textId="21A9C188"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Studii aprofundate de specialitate cu durata de _____semestre ______________________________________________</w:t>
      </w:r>
      <w:r w:rsidRPr="005E2EFD">
        <w:rPr>
          <w:sz w:val="16"/>
          <w:szCs w:val="16"/>
        </w:rPr>
        <w:tab/>
        <w:t xml:space="preserve">                           P __</w:t>
      </w:r>
      <w:r w:rsidR="005E3D3A" w:rsidRPr="005E2EFD">
        <w:rPr>
          <w:sz w:val="16"/>
          <w:szCs w:val="16"/>
        </w:rPr>
        <w:t>_</w:t>
      </w:r>
      <w:r w:rsidRPr="005E2EFD">
        <w:rPr>
          <w:sz w:val="16"/>
          <w:szCs w:val="16"/>
        </w:rPr>
        <w:t>__,_____</w:t>
      </w:r>
    </w:p>
    <w:p w14:paraId="08C09342" w14:textId="0872497D"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Masterat în sistem postuniversitar sau în cadrul ciclului II de studii universitare __________________________________                               P __</w:t>
      </w:r>
      <w:r w:rsidR="005E3D3A" w:rsidRPr="005E2EFD">
        <w:rPr>
          <w:sz w:val="16"/>
          <w:szCs w:val="16"/>
        </w:rPr>
        <w:t>_</w:t>
      </w:r>
      <w:r w:rsidRPr="005E2EFD">
        <w:rPr>
          <w:sz w:val="16"/>
          <w:szCs w:val="16"/>
        </w:rPr>
        <w:t xml:space="preserve">__,_____            </w:t>
      </w:r>
    </w:p>
    <w:p w14:paraId="71853A1B" w14:textId="2379F40A" w:rsidR="008B449B"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Cursuri de perfecţionare postuniversitare cu durata de _____semestre _________________________________________</w:t>
      </w:r>
      <w:r w:rsidRPr="005E2EFD">
        <w:rPr>
          <w:sz w:val="16"/>
          <w:szCs w:val="16"/>
        </w:rPr>
        <w:tab/>
        <w:t xml:space="preserve">                           P ___</w:t>
      </w:r>
      <w:r w:rsidR="005E3D3A" w:rsidRPr="005E2EFD">
        <w:rPr>
          <w:sz w:val="16"/>
          <w:szCs w:val="16"/>
        </w:rPr>
        <w:t>_</w:t>
      </w:r>
      <w:r w:rsidRPr="005E2EFD">
        <w:rPr>
          <w:sz w:val="16"/>
          <w:szCs w:val="16"/>
        </w:rPr>
        <w:t>_,_____</w:t>
      </w:r>
    </w:p>
    <w:p w14:paraId="16E49737" w14:textId="605D2C9C" w:rsidR="00E76414" w:rsidRPr="005E2EFD" w:rsidRDefault="00E76414" w:rsidP="005E2EFD">
      <w:pPr>
        <w:pStyle w:val="Listparagraf"/>
        <w:numPr>
          <w:ilvl w:val="0"/>
          <w:numId w:val="170"/>
        </w:numPr>
        <w:tabs>
          <w:tab w:val="left" w:pos="240"/>
          <w:tab w:val="left" w:pos="426"/>
          <w:tab w:val="left" w:pos="851"/>
        </w:tabs>
        <w:ind w:left="432" w:hanging="144"/>
        <w:jc w:val="both"/>
        <w:rPr>
          <w:sz w:val="16"/>
          <w:szCs w:val="16"/>
        </w:rPr>
      </w:pPr>
      <w:r w:rsidRPr="005E2EFD">
        <w:rPr>
          <w:sz w:val="16"/>
          <w:szCs w:val="16"/>
        </w:rPr>
        <w:t>Studii postuniversitare de specializare, academice postuniversitare cu durata mai mică de 3 semestre  ________________</w:t>
      </w:r>
    </w:p>
    <w:p w14:paraId="5A89C663" w14:textId="3CB5800A" w:rsidR="00E76414" w:rsidRPr="005E2EFD" w:rsidRDefault="00E76414" w:rsidP="005E2EFD">
      <w:pPr>
        <w:tabs>
          <w:tab w:val="left" w:pos="426"/>
          <w:tab w:val="left" w:pos="851"/>
        </w:tabs>
        <w:spacing w:after="0" w:line="240" w:lineRule="auto"/>
        <w:ind w:left="288" w:right="-2" w:firstLine="144"/>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_______________________________________________________________________________________                                                    P 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p>
    <w:p w14:paraId="728CA0A6" w14:textId="77777777" w:rsidR="00E76414" w:rsidRPr="005E2EFD" w:rsidRDefault="00E76414" w:rsidP="005E2EFD">
      <w:pPr>
        <w:pStyle w:val="Listparagraf"/>
        <w:numPr>
          <w:ilvl w:val="0"/>
          <w:numId w:val="171"/>
        </w:numPr>
        <w:tabs>
          <w:tab w:val="left" w:pos="240"/>
          <w:tab w:val="left" w:pos="426"/>
          <w:tab w:val="left" w:pos="851"/>
        </w:tabs>
        <w:ind w:left="432" w:hanging="144"/>
        <w:jc w:val="both"/>
        <w:rPr>
          <w:sz w:val="16"/>
          <w:szCs w:val="16"/>
        </w:rPr>
      </w:pPr>
      <w:r w:rsidRPr="005E2EFD">
        <w:rPr>
          <w:sz w:val="16"/>
          <w:szCs w:val="16"/>
        </w:rPr>
        <w:t>Studii aprofundate de specialitate, cursuri de perfecţionare postuniversitară cu durata mai mică de 3 semestre ___________</w:t>
      </w:r>
    </w:p>
    <w:p w14:paraId="17FBF499" w14:textId="27223BB4" w:rsidR="00E76414" w:rsidRPr="005E2EFD" w:rsidRDefault="00E76414" w:rsidP="005E2EFD">
      <w:pPr>
        <w:tabs>
          <w:tab w:val="left" w:pos="426"/>
          <w:tab w:val="left" w:pos="851"/>
        </w:tabs>
        <w:spacing w:after="0" w:line="240" w:lineRule="auto"/>
        <w:ind w:left="288" w:right="-2" w:firstLine="144"/>
        <w:jc w:val="both"/>
        <w:rPr>
          <w:rFonts w:ascii="Times New Roman" w:eastAsia="Times New Roman" w:hAnsi="Times New Roman"/>
          <w:sz w:val="16"/>
          <w:szCs w:val="16"/>
        </w:rPr>
      </w:pPr>
      <w:r w:rsidRPr="005E2EFD">
        <w:rPr>
          <w:rFonts w:ascii="Times New Roman" w:eastAsia="Times New Roman" w:hAnsi="Times New Roman"/>
          <w:sz w:val="16"/>
          <w:szCs w:val="16"/>
        </w:rPr>
        <w:t>________ ______________________________________________________________________________________________                        P 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__,_____</w:t>
      </w:r>
    </w:p>
    <w:p w14:paraId="37E34176" w14:textId="77777777" w:rsidR="00E76414" w:rsidRPr="005E2EFD" w:rsidRDefault="00E76414" w:rsidP="005E2EFD">
      <w:pPr>
        <w:tabs>
          <w:tab w:val="left" w:pos="426"/>
          <w:tab w:val="left" w:pos="851"/>
        </w:tabs>
        <w:spacing w:after="0" w:line="240" w:lineRule="auto"/>
        <w:ind w:left="284" w:right="-2"/>
        <w:jc w:val="both"/>
        <w:rPr>
          <w:rFonts w:ascii="Times New Roman" w:eastAsia="Times New Roman" w:hAnsi="Times New Roman"/>
          <w:sz w:val="16"/>
          <w:szCs w:val="16"/>
        </w:rPr>
      </w:pPr>
    </w:p>
    <w:p w14:paraId="2453285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După absolvirea ciclului I de studii universitare de licenţă am absolvit studii postuniversitare/programe de conversie  </w:t>
      </w:r>
    </w:p>
    <w:p w14:paraId="253EFDE7"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profesională în domeniul (</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____________________________________________________________________________________ ___________________________________________________________________________________________________________                        P ____,_____</w:t>
      </w:r>
    </w:p>
    <w:p w14:paraId="7C9F4328" w14:textId="77777777" w:rsidR="00E76414" w:rsidRPr="005E2EFD" w:rsidRDefault="00E76414" w:rsidP="005E2EFD">
      <w:pPr>
        <w:spacing w:after="0" w:line="240" w:lineRule="auto"/>
        <w:ind w:left="720" w:right="-2"/>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04E0573C" w14:textId="6870ED8B"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 La data depunerii dosarului: sunt DEBUTANT cu media de absolvire_______; am DEFINITIVATUL cu media ___________; GRADUL II cu media__________; GRADUL I cu media ________; DOCTORATUL ECHIVALAT CU GRADUL DIDACTIC I în anul __________, în specialitatea _____________________________________; GRADUL DIDACTIC I obţinut pe bază de examene, urmat de DOCTORAT  în specializarea_________  ___________________________________________________________________________________________________________                          P 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p>
    <w:p w14:paraId="2D7F5C75" w14:textId="4F55E229"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CATEGORIA (pentru antrenori) ____________</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în specializarea</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_________________________________________________________                     </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 ___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w:t>
      </w:r>
    </w:p>
    <w:p w14:paraId="0A0ACF2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5BBA7637"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III. CALIFICATIVUL obţinut în anul şcolar 2021/2022 __________________________________;</w:t>
      </w:r>
    </w:p>
    <w:p w14:paraId="1B5614C4" w14:textId="2CD2119E"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şi în anul şcolar 2022/2023 ______________________________________________________.                                                                                         P__</w:t>
      </w:r>
      <w:r w:rsidR="005E3D3A"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p>
    <w:p w14:paraId="5067758C"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p>
    <w:p w14:paraId="11FAA242" w14:textId="77777777" w:rsidR="005E3D3A" w:rsidRPr="005E2EFD" w:rsidRDefault="00E76414" w:rsidP="005E2EFD">
      <w:pPr>
        <w:spacing w:after="0" w:line="240" w:lineRule="auto"/>
        <w:ind w:right="-2" w:firstLine="648"/>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t>NOTĂ</w:t>
      </w:r>
      <w:r w:rsidRPr="005E2EFD">
        <w:rPr>
          <w:rFonts w:ascii="Times New Roman" w:eastAsia="Times New Roman" w:hAnsi="Times New Roman"/>
          <w:i/>
          <w:sz w:val="16"/>
          <w:szCs w:val="16"/>
        </w:rPr>
        <w:t xml:space="preserve">: </w:t>
      </w:r>
    </w:p>
    <w:p w14:paraId="2C156D9A" w14:textId="49362E59" w:rsidR="00E76414" w:rsidRPr="005E2EFD" w:rsidRDefault="00E76414" w:rsidP="005E2EFD">
      <w:pPr>
        <w:pStyle w:val="Listparagraf"/>
        <w:numPr>
          <w:ilvl w:val="0"/>
          <w:numId w:val="172"/>
        </w:numPr>
        <w:ind w:left="576" w:hanging="288"/>
        <w:jc w:val="both"/>
        <w:rPr>
          <w:i/>
          <w:sz w:val="16"/>
          <w:szCs w:val="16"/>
        </w:rPr>
      </w:pPr>
      <w:r w:rsidRPr="005E2EFD">
        <w:rPr>
          <w:i/>
          <w:sz w:val="16"/>
          <w:szCs w:val="16"/>
        </w:rPr>
        <w:t>Pentru absolvenţii promoţiei 2023 şi debutanţii în primul an de activitate se ia în considerare calificativul parţial din anul şcolar 2023 - 2024.</w:t>
      </w:r>
    </w:p>
    <w:p w14:paraId="4D1A7C72" w14:textId="1053E081" w:rsidR="00E76414" w:rsidRPr="005E2EFD" w:rsidRDefault="00E76414" w:rsidP="005E2EFD">
      <w:pPr>
        <w:pStyle w:val="Listparagraf"/>
        <w:numPr>
          <w:ilvl w:val="0"/>
          <w:numId w:val="172"/>
        </w:numPr>
        <w:ind w:left="576" w:hanging="288"/>
        <w:jc w:val="both"/>
        <w:rPr>
          <w:i/>
          <w:sz w:val="16"/>
          <w:szCs w:val="16"/>
        </w:rPr>
      </w:pPr>
      <w:r w:rsidRPr="005E2EFD">
        <w:rPr>
          <w:i/>
          <w:sz w:val="16"/>
          <w:szCs w:val="16"/>
        </w:rPr>
        <w:t>Pentru absolvenţii promoţiei 2022 şi debutanţii în al doilea an de activitate se iau în considerare calificativul pentru anul şcolar 2022 - 2023  şi calificativul parţial din anul şcolar 2023 - 2024.</w:t>
      </w:r>
    </w:p>
    <w:p w14:paraId="0C24F08B" w14:textId="51C63917" w:rsidR="00E76414" w:rsidRPr="005E2EFD" w:rsidRDefault="00E76414" w:rsidP="005E2EFD">
      <w:pPr>
        <w:pStyle w:val="Listparagraf"/>
        <w:numPr>
          <w:ilvl w:val="0"/>
          <w:numId w:val="172"/>
        </w:numPr>
        <w:ind w:left="576" w:hanging="288"/>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002CB0C8" w14:textId="4AFAD23B" w:rsidR="00E76414" w:rsidRPr="005E2EFD" w:rsidRDefault="00E76414" w:rsidP="005E2EFD">
      <w:pPr>
        <w:pStyle w:val="Listparagraf"/>
        <w:numPr>
          <w:ilvl w:val="0"/>
          <w:numId w:val="172"/>
        </w:numPr>
        <w:ind w:left="576" w:hanging="288"/>
        <w:jc w:val="both"/>
        <w:rPr>
          <w:i/>
          <w:sz w:val="16"/>
          <w:szCs w:val="16"/>
        </w:rPr>
      </w:pPr>
      <w:r w:rsidRPr="005E2EFD">
        <w:rPr>
          <w:i/>
          <w:sz w:val="16"/>
          <w:szCs w:val="16"/>
        </w:rPr>
        <w:t>În cererea fiecărui cadru didactic se va trece media punctajului celor două calificative, cu excepţia situaţiilor de la punctul a).</w:t>
      </w:r>
    </w:p>
    <w:p w14:paraId="4D86A98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2231EE0"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sz w:val="16"/>
          <w:szCs w:val="16"/>
        </w:rPr>
        <w:t xml:space="preserve">IV.1. În perioada 01.09.2021 – 31.08.2023 (*), am desfăşurat următoarea </w:t>
      </w:r>
      <w:r w:rsidRPr="005E2EFD">
        <w:rPr>
          <w:rFonts w:ascii="Times New Roman" w:eastAsia="Times New Roman" w:hAnsi="Times New Roman"/>
          <w:i/>
          <w:sz w:val="16"/>
          <w:szCs w:val="16"/>
        </w:rPr>
        <w:t>activitate metodică:</w:t>
      </w:r>
    </w:p>
    <w:p w14:paraId="58645662" w14:textId="26038AD0"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la nivelul şcolii</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P______,____</w:t>
      </w:r>
      <w:r w:rsidR="00A3166B" w:rsidRPr="005E2EFD">
        <w:rPr>
          <w:rFonts w:ascii="Times New Roman" w:eastAsia="Times New Roman" w:hAnsi="Times New Roman"/>
          <w:sz w:val="16"/>
          <w:szCs w:val="16"/>
        </w:rPr>
        <w:t>_</w:t>
      </w:r>
      <w:r w:rsidRPr="005E2EFD">
        <w:rPr>
          <w:rFonts w:ascii="Times New Roman" w:eastAsia="Times New Roman" w:hAnsi="Times New Roman"/>
          <w:sz w:val="16"/>
          <w:szCs w:val="16"/>
        </w:rPr>
        <w:t>, judeţului (municipiului Bucureşti)</w:t>
      </w:r>
      <w:r w:rsidRPr="005E2EFD">
        <w:rPr>
          <w:rFonts w:ascii="Times New Roman" w:eastAsia="Times New Roman" w:hAnsi="Times New Roman"/>
          <w:sz w:val="16"/>
          <w:szCs w:val="16"/>
          <w:vertAlign w:val="superscript"/>
        </w:rPr>
        <w:t xml:space="preserve">(3)   </w:t>
      </w:r>
      <w:r w:rsidRPr="005E2EFD">
        <w:rPr>
          <w:rFonts w:ascii="Times New Roman" w:eastAsia="Times New Roman" w:hAnsi="Times New Roman"/>
          <w:sz w:val="16"/>
          <w:szCs w:val="16"/>
        </w:rPr>
        <w:t>P____,_____ ; la nivel naţional</w:t>
      </w:r>
      <w:r w:rsidRPr="005E2EFD">
        <w:rPr>
          <w:rFonts w:ascii="Times New Roman" w:eastAsia="Times New Roman" w:hAnsi="Times New Roman"/>
          <w:sz w:val="16"/>
          <w:szCs w:val="16"/>
          <w:vertAlign w:val="superscript"/>
        </w:rPr>
        <w:t>(3)</w:t>
      </w:r>
      <w:r w:rsidR="00A3166B" w:rsidRPr="005E2EFD">
        <w:rPr>
          <w:rFonts w:ascii="Times New Roman" w:eastAsia="Times New Roman" w:hAnsi="Times New Roman"/>
          <w:sz w:val="16"/>
          <w:szCs w:val="16"/>
        </w:rPr>
        <w:t xml:space="preserve"> P ______,_____</w:t>
      </w:r>
      <w:r w:rsidRPr="005E2EFD">
        <w:rPr>
          <w:rFonts w:ascii="Times New Roman" w:eastAsia="Times New Roman" w:hAnsi="Times New Roman"/>
          <w:sz w:val="16"/>
          <w:szCs w:val="16"/>
        </w:rPr>
        <w:t>, la nivel internaţional</w:t>
      </w:r>
      <w:r w:rsidRPr="005E2EFD">
        <w:rPr>
          <w:rFonts w:ascii="Times New Roman" w:eastAsia="Times New Roman" w:hAnsi="Times New Roman"/>
          <w:sz w:val="16"/>
          <w:szCs w:val="16"/>
          <w:vertAlign w:val="superscript"/>
        </w:rPr>
        <w:t>(3)</w:t>
      </w:r>
      <w:r w:rsidR="00A3166B" w:rsidRPr="005E2EFD">
        <w:rPr>
          <w:rFonts w:ascii="Times New Roman" w:eastAsia="Times New Roman" w:hAnsi="Times New Roman"/>
          <w:sz w:val="16"/>
          <w:szCs w:val="16"/>
        </w:rPr>
        <w:t xml:space="preserve">    P _____,_______</w:t>
      </w:r>
      <w:r w:rsidRPr="005E2EFD">
        <w:rPr>
          <w:rFonts w:ascii="Times New Roman" w:eastAsia="Times New Roman" w:hAnsi="Times New Roman"/>
          <w:sz w:val="16"/>
          <w:szCs w:val="16"/>
        </w:rPr>
        <w:t>.</w:t>
      </w:r>
    </w:p>
    <w:p w14:paraId="1C52D3BB" w14:textId="27EDA56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Pentru învăţători/ </w:t>
      </w:r>
      <w:r w:rsidR="004C1DA3" w:rsidRPr="005E2EFD">
        <w:rPr>
          <w:rFonts w:ascii="Times New Roman" w:eastAsia="Times New Roman" w:hAnsi="Times New Roman"/>
          <w:sz w:val="16"/>
          <w:szCs w:val="16"/>
        </w:rPr>
        <w:t xml:space="preserve">absolvenţi ai colegiilor universitare de institutori din învăţământul primar </w:t>
      </w:r>
      <w:r w:rsidRPr="005E2EFD">
        <w:rPr>
          <w:rFonts w:ascii="Times New Roman" w:eastAsia="Times New Roman" w:hAnsi="Times New Roman"/>
          <w:sz w:val="16"/>
          <w:szCs w:val="16"/>
        </w:rPr>
        <w:t xml:space="preserve">/ profesori pentru învăţământul primar se punctează activitatea metodică şi ştiinţifică desfăşurată pe parcursul a 2 ani şcolari din ultimii 5 ani şcolari încheiaţi, la alegerea cadrului didactic. </w:t>
      </w:r>
    </w:p>
    <w:p w14:paraId="30917684" w14:textId="196C2990"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În mod excepțional, în situația în care învățătorii/ </w:t>
      </w:r>
      <w:r w:rsidR="004C1DA3" w:rsidRPr="005E2EFD">
        <w:rPr>
          <w:rFonts w:ascii="Times New Roman" w:eastAsia="Times New Roman" w:hAnsi="Times New Roman"/>
          <w:sz w:val="16"/>
          <w:szCs w:val="16"/>
        </w:rPr>
        <w:t xml:space="preserve">absolvenţii colegiilor universitare de institutori din învăţământul primar </w:t>
      </w:r>
      <w:r w:rsidRPr="005E2EFD">
        <w:rPr>
          <w:rFonts w:ascii="Times New Roman" w:eastAsia="Times New Roman" w:hAnsi="Times New Roman"/>
          <w:sz w:val="16"/>
          <w:szCs w:val="16"/>
        </w:rPr>
        <w:t>/ 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577C67AA"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27C5B444" w14:textId="77777777" w:rsidR="009C7C3E" w:rsidRPr="005E2EFD" w:rsidRDefault="009C7C3E" w:rsidP="005E2EFD">
      <w:pPr>
        <w:spacing w:after="0" w:line="240" w:lineRule="auto"/>
        <w:ind w:right="-2" w:firstLine="567"/>
        <w:jc w:val="both"/>
        <w:rPr>
          <w:rFonts w:ascii="Times New Roman" w:eastAsia="Times New Roman" w:hAnsi="Times New Roman"/>
          <w:i/>
          <w:sz w:val="16"/>
          <w:szCs w:val="16"/>
          <w:u w:val="single"/>
        </w:rPr>
      </w:pPr>
    </w:p>
    <w:p w14:paraId="17B5CF79" w14:textId="58F77162" w:rsidR="00A3166B" w:rsidRPr="005E2EFD" w:rsidRDefault="00E76414" w:rsidP="005E2EFD">
      <w:pPr>
        <w:spacing w:after="0" w:line="240" w:lineRule="auto"/>
        <w:ind w:right="-2" w:firstLine="567"/>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lastRenderedPageBreak/>
        <w:t>NOTA 1</w:t>
      </w:r>
      <w:r w:rsidRPr="005E2EFD">
        <w:rPr>
          <w:rFonts w:ascii="Times New Roman" w:eastAsia="Times New Roman" w:hAnsi="Times New Roman"/>
          <w:i/>
          <w:sz w:val="16"/>
          <w:szCs w:val="16"/>
        </w:rPr>
        <w:t xml:space="preserve">: </w:t>
      </w:r>
    </w:p>
    <w:p w14:paraId="5AA1CA0F" w14:textId="4F1D9391" w:rsidR="00E76414" w:rsidRPr="005E2EFD" w:rsidRDefault="00E76414" w:rsidP="005E2EFD">
      <w:pPr>
        <w:pStyle w:val="Listparagraf"/>
        <w:numPr>
          <w:ilvl w:val="0"/>
          <w:numId w:val="173"/>
        </w:numPr>
        <w:ind w:left="576" w:hanging="288"/>
        <w:jc w:val="both"/>
        <w:rPr>
          <w:i/>
          <w:sz w:val="16"/>
          <w:szCs w:val="16"/>
        </w:rPr>
      </w:pPr>
      <w:r w:rsidRPr="005E2EFD">
        <w:rPr>
          <w:i/>
          <w:sz w:val="16"/>
          <w:szCs w:val="16"/>
        </w:rPr>
        <w:t>Pentru absolvenţii promoţiei 2023 şi debutanţii în primul an de activitate se ia în considerare activitatea metodică şi ştiinţifică din anul şcolar 2023 - 2024.</w:t>
      </w:r>
    </w:p>
    <w:p w14:paraId="0BD19178" w14:textId="05F8E164" w:rsidR="00E76414" w:rsidRPr="005E2EFD" w:rsidRDefault="00E76414" w:rsidP="005E2EFD">
      <w:pPr>
        <w:pStyle w:val="Listparagraf"/>
        <w:numPr>
          <w:ilvl w:val="0"/>
          <w:numId w:val="173"/>
        </w:numPr>
        <w:ind w:left="576" w:hanging="288"/>
        <w:jc w:val="both"/>
        <w:rPr>
          <w:i/>
          <w:sz w:val="16"/>
          <w:szCs w:val="16"/>
        </w:rPr>
      </w:pPr>
      <w:r w:rsidRPr="005E2EFD">
        <w:rPr>
          <w:i/>
          <w:sz w:val="16"/>
          <w:szCs w:val="16"/>
        </w:rPr>
        <w:t>Pentru absolvenţii promoţiei 2022 şi debutanţii în al doilea an de activitate se ia în considerare activitatea metodică şi ştiinţifică din anul şcolar 2022 - 2023 şi din anul şcolar 2023 - 2024.</w:t>
      </w:r>
    </w:p>
    <w:p w14:paraId="01C67147" w14:textId="53EB32CB" w:rsidR="00E76414" w:rsidRPr="005E2EFD" w:rsidRDefault="00E76414" w:rsidP="005E2EFD">
      <w:pPr>
        <w:pStyle w:val="Listparagraf"/>
        <w:numPr>
          <w:ilvl w:val="0"/>
          <w:numId w:val="173"/>
        </w:numPr>
        <w:ind w:left="576" w:hanging="288"/>
        <w:jc w:val="both"/>
        <w:rPr>
          <w:i/>
          <w:sz w:val="16"/>
          <w:szCs w:val="16"/>
        </w:rPr>
      </w:pPr>
      <w:r w:rsidRPr="005E2EFD">
        <w:rPr>
          <w:i/>
          <w:sz w:val="16"/>
          <w:szCs w:val="16"/>
        </w:rPr>
        <w:t>La nivelul şcolii se acordă 1 punct suplimentar cadrelor didactice care au lucrat în ultimii doi ani şcolari încheiaţi la grupă/ clasă cu copii/ elevi integraţi proveniţi din învăţământul special, faţă de punctajul acordat la punctul V.1.a din Anexa nr. 2.</w:t>
      </w:r>
    </w:p>
    <w:p w14:paraId="34F46B9D" w14:textId="190BE502" w:rsidR="00E76414" w:rsidRPr="005E2EFD" w:rsidRDefault="00E76414" w:rsidP="005E2EFD">
      <w:pPr>
        <w:pStyle w:val="Listparagraf"/>
        <w:numPr>
          <w:ilvl w:val="0"/>
          <w:numId w:val="173"/>
        </w:numPr>
        <w:ind w:left="576" w:hanging="288"/>
        <w:jc w:val="both"/>
        <w:rPr>
          <w:i/>
          <w:sz w:val="16"/>
          <w:szCs w:val="16"/>
        </w:rPr>
      </w:pPr>
      <w:r w:rsidRPr="005E2EFD">
        <w:rPr>
          <w:i/>
          <w:sz w:val="16"/>
          <w:szCs w:val="16"/>
        </w:rPr>
        <w:t>În cazul întreruperii activităţii la catedră, în perioada ultimilor doi ani şcolari, se ia în considerare activitatea metodică şi ştiinţifică din ultimii doi ani şcolari în care cadrul didactic şi-a desfăşurat activitatea.</w:t>
      </w:r>
    </w:p>
    <w:p w14:paraId="1FD1301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72DD857" w14:textId="0108712A"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IV.2. În ultimii 5 ani calendaristici (la data depunerii dosarului) am participat în colective de elaborare a unor acte normative şi legislative vizând calitatea activităţii specifice domeniului învăţământ, pentru:</w:t>
      </w:r>
    </w:p>
    <w:p w14:paraId="26742E35" w14:textId="1F1F69C6" w:rsidR="00AC56F9" w:rsidRPr="005E2EFD" w:rsidRDefault="00AC56F9" w:rsidP="005E2EFD">
      <w:pPr>
        <w:pStyle w:val="Listparagraf"/>
        <w:numPr>
          <w:ilvl w:val="0"/>
          <w:numId w:val="174"/>
        </w:numPr>
        <w:tabs>
          <w:tab w:val="left" w:pos="360"/>
        </w:tabs>
        <w:ind w:left="576" w:hanging="288"/>
        <w:jc w:val="both"/>
        <w:rPr>
          <w:sz w:val="16"/>
          <w:szCs w:val="16"/>
        </w:rPr>
      </w:pPr>
      <w:r w:rsidRPr="005E2EFD">
        <w:rPr>
          <w:sz w:val="16"/>
          <w:szCs w:val="16"/>
        </w:rPr>
        <w:t xml:space="preserve">Elaborarea de </w:t>
      </w:r>
      <w:r w:rsidRPr="005E2EFD">
        <w:rPr>
          <w:i/>
          <w:iCs/>
          <w:sz w:val="16"/>
          <w:szCs w:val="16"/>
          <w:u w:val="single"/>
        </w:rPr>
        <w:t>metodologii, regulamente, instrucțiuni</w:t>
      </w:r>
      <w:r w:rsidRPr="005E2EFD">
        <w:rPr>
          <w:sz w:val="16"/>
          <w:szCs w:val="16"/>
        </w:rPr>
        <w:t xml:space="preserve"> aprobate de Ministerul Educației                                                                                                 P____,_____</w:t>
      </w:r>
    </w:p>
    <w:p w14:paraId="74D1451D" w14:textId="4740EC26" w:rsidR="00E76414" w:rsidRPr="005E2EFD" w:rsidRDefault="00E76414" w:rsidP="005E2EFD">
      <w:pPr>
        <w:pStyle w:val="Listparagraf"/>
        <w:numPr>
          <w:ilvl w:val="0"/>
          <w:numId w:val="174"/>
        </w:numPr>
        <w:tabs>
          <w:tab w:val="left" w:pos="360"/>
        </w:tabs>
        <w:ind w:left="576" w:hanging="288"/>
        <w:jc w:val="both"/>
        <w:rPr>
          <w:sz w:val="16"/>
          <w:szCs w:val="16"/>
        </w:rPr>
      </w:pPr>
      <w:r w:rsidRPr="005E2EFD">
        <w:rPr>
          <w:sz w:val="16"/>
          <w:szCs w:val="16"/>
        </w:rPr>
        <w:t xml:space="preserve">Elaborarea de </w:t>
      </w:r>
      <w:r w:rsidRPr="005E2EFD">
        <w:rPr>
          <w:i/>
          <w:sz w:val="16"/>
          <w:szCs w:val="16"/>
          <w:u w:val="single"/>
        </w:rPr>
        <w:t>programe şcolare</w:t>
      </w:r>
      <w:r w:rsidRPr="005E2EFD">
        <w:rPr>
          <w:sz w:val="16"/>
          <w:szCs w:val="16"/>
        </w:rPr>
        <w:t xml:space="preserve"> aprobate de Ministerul Educației;                                                                       </w:t>
      </w:r>
      <w:r w:rsidRPr="005E2EFD">
        <w:rPr>
          <w:sz w:val="16"/>
          <w:szCs w:val="16"/>
        </w:rPr>
        <w:tab/>
        <w:t xml:space="preserve">                                               P ____,____</w:t>
      </w:r>
    </w:p>
    <w:p w14:paraId="06BE4E10" w14:textId="3899B4C4" w:rsidR="00A3166B"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manuale şcolare</w:t>
      </w:r>
      <w:r w:rsidR="00E76414" w:rsidRPr="005E2EFD">
        <w:rPr>
          <w:sz w:val="16"/>
          <w:szCs w:val="16"/>
        </w:rPr>
        <w:t xml:space="preserve"> aprobate de Ministerul Educației;                                                                        </w:t>
      </w:r>
      <w:r w:rsidR="00E76414" w:rsidRPr="005E2EFD">
        <w:rPr>
          <w:sz w:val="16"/>
          <w:szCs w:val="16"/>
        </w:rPr>
        <w:tab/>
        <w:t xml:space="preserve">                                               P ____,____                                              </w:t>
      </w:r>
    </w:p>
    <w:p w14:paraId="19FA48C9" w14:textId="7BB8A62E" w:rsidR="00A3166B"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monografii/</w:t>
      </w:r>
      <w:r w:rsidR="00E76414" w:rsidRPr="005E2EFD">
        <w:rPr>
          <w:sz w:val="16"/>
          <w:szCs w:val="16"/>
          <w:u w:val="single"/>
        </w:rPr>
        <w:t xml:space="preserve"> </w:t>
      </w:r>
      <w:r w:rsidR="00E76414" w:rsidRPr="005E2EFD">
        <w:rPr>
          <w:i/>
          <w:sz w:val="16"/>
          <w:szCs w:val="16"/>
          <w:u w:val="single"/>
        </w:rPr>
        <w:t>lucrări</w:t>
      </w:r>
      <w:r w:rsidR="00E76414" w:rsidRPr="005E2EFD">
        <w:rPr>
          <w:i/>
          <w:sz w:val="16"/>
          <w:szCs w:val="16"/>
        </w:rPr>
        <w:t xml:space="preserve"> </w:t>
      </w:r>
      <w:r w:rsidR="00E76414" w:rsidRPr="005E2EFD">
        <w:rPr>
          <w:i/>
          <w:sz w:val="16"/>
          <w:szCs w:val="16"/>
          <w:u w:val="single"/>
        </w:rPr>
        <w:t>ştiinţific</w:t>
      </w:r>
      <w:r w:rsidR="00E76414" w:rsidRPr="005E2EFD">
        <w:rPr>
          <w:i/>
          <w:sz w:val="16"/>
          <w:szCs w:val="16"/>
        </w:rPr>
        <w:t xml:space="preserve">e </w:t>
      </w:r>
      <w:r w:rsidR="00E76414" w:rsidRPr="005E2EFD">
        <w:rPr>
          <w:sz w:val="16"/>
          <w:szCs w:val="16"/>
        </w:rPr>
        <w:t xml:space="preserve">înregistrate ISBN;                                                                                                                                   </w:t>
      </w:r>
      <w:r w:rsidR="00A3166B" w:rsidRPr="005E2EFD">
        <w:rPr>
          <w:sz w:val="16"/>
          <w:szCs w:val="16"/>
        </w:rPr>
        <w:t xml:space="preserve"> </w:t>
      </w:r>
      <w:r w:rsidR="00E76414" w:rsidRPr="005E2EFD">
        <w:rPr>
          <w:sz w:val="16"/>
          <w:szCs w:val="16"/>
        </w:rPr>
        <w:t>P___</w:t>
      </w:r>
      <w:r w:rsidR="00A3166B" w:rsidRPr="005E2EFD">
        <w:rPr>
          <w:sz w:val="16"/>
          <w:szCs w:val="16"/>
        </w:rPr>
        <w:t>_</w:t>
      </w:r>
      <w:r w:rsidR="00E76414" w:rsidRPr="005E2EFD">
        <w:rPr>
          <w:sz w:val="16"/>
          <w:szCs w:val="16"/>
        </w:rPr>
        <w:t xml:space="preserve">_,____ </w:t>
      </w:r>
    </w:p>
    <w:p w14:paraId="5E635A2E" w14:textId="75CC30E3" w:rsidR="00A3166B"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ghiduri metodologice</w:t>
      </w:r>
      <w:r w:rsidR="00E76414" w:rsidRPr="005E2EFD">
        <w:rPr>
          <w:i/>
          <w:sz w:val="16"/>
          <w:szCs w:val="16"/>
        </w:rPr>
        <w:t xml:space="preserve"> </w:t>
      </w:r>
      <w:r w:rsidR="00E76414" w:rsidRPr="005E2EFD">
        <w:rPr>
          <w:sz w:val="16"/>
          <w:szCs w:val="16"/>
        </w:rPr>
        <w:t xml:space="preserve">sau alte auxiliare curriculare/ de sprijin   ;               </w:t>
      </w:r>
      <w:r w:rsidR="00E76414" w:rsidRPr="005E2EFD">
        <w:rPr>
          <w:i/>
          <w:sz w:val="16"/>
          <w:szCs w:val="16"/>
        </w:rPr>
        <w:t xml:space="preserve">                                                                                           </w:t>
      </w:r>
      <w:r w:rsidR="00A3166B" w:rsidRPr="005E2EFD">
        <w:rPr>
          <w:i/>
          <w:sz w:val="16"/>
          <w:szCs w:val="16"/>
        </w:rPr>
        <w:t xml:space="preserve"> </w:t>
      </w:r>
      <w:r w:rsidR="00E76414" w:rsidRPr="005E2EFD">
        <w:rPr>
          <w:sz w:val="16"/>
          <w:szCs w:val="16"/>
        </w:rPr>
        <w:t>P__</w:t>
      </w:r>
      <w:r w:rsidR="00A3166B" w:rsidRPr="005E2EFD">
        <w:rPr>
          <w:sz w:val="16"/>
          <w:szCs w:val="16"/>
        </w:rPr>
        <w:t>_</w:t>
      </w:r>
      <w:r w:rsidR="00E76414" w:rsidRPr="005E2EFD">
        <w:rPr>
          <w:sz w:val="16"/>
          <w:szCs w:val="16"/>
        </w:rPr>
        <w:t>__,____</w:t>
      </w:r>
    </w:p>
    <w:p w14:paraId="6DCBE17A" w14:textId="40C57491" w:rsidR="004F21CC"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articole şi studii de specialitate</w:t>
      </w:r>
      <w:r w:rsidR="00E76414" w:rsidRPr="005E2EFD">
        <w:rPr>
          <w:i/>
          <w:sz w:val="16"/>
          <w:szCs w:val="16"/>
        </w:rPr>
        <w:t>,</w:t>
      </w:r>
      <w:r w:rsidR="00E76414" w:rsidRPr="005E2EFD">
        <w:rPr>
          <w:sz w:val="16"/>
          <w:szCs w:val="16"/>
        </w:rPr>
        <w:t xml:space="preserve"> publicate în diferite reviste de specialitate la nivel judeţean sau naţional, înregistrate cu ISSN;</w:t>
      </w:r>
      <w:r w:rsidR="00E76414" w:rsidRPr="005E2EFD">
        <w:rPr>
          <w:sz w:val="16"/>
          <w:szCs w:val="16"/>
        </w:rPr>
        <w:tab/>
      </w:r>
      <w:r w:rsidR="00E76414" w:rsidRPr="005E2EFD">
        <w:rPr>
          <w:sz w:val="16"/>
          <w:szCs w:val="16"/>
        </w:rPr>
        <w:tab/>
      </w:r>
      <w:r w:rsidR="00E76414" w:rsidRPr="005E2EFD">
        <w:rPr>
          <w:sz w:val="16"/>
          <w:szCs w:val="16"/>
        </w:rPr>
        <w:tab/>
      </w:r>
      <w:r w:rsidR="00E76414" w:rsidRPr="005E2EFD">
        <w:rPr>
          <w:sz w:val="16"/>
          <w:szCs w:val="16"/>
        </w:rPr>
        <w:tab/>
      </w:r>
      <w:r w:rsidR="00E76414" w:rsidRPr="005E2EFD">
        <w:rPr>
          <w:sz w:val="16"/>
          <w:szCs w:val="16"/>
        </w:rPr>
        <w:tab/>
        <w:t xml:space="preserve">                                                                                                                                                                           </w:t>
      </w:r>
      <w:r w:rsidRPr="005E2EFD">
        <w:rPr>
          <w:sz w:val="16"/>
          <w:szCs w:val="16"/>
        </w:rPr>
        <w:t xml:space="preserve">                     </w:t>
      </w:r>
      <w:r w:rsidR="00E76414" w:rsidRPr="005E2EFD">
        <w:rPr>
          <w:sz w:val="16"/>
          <w:szCs w:val="16"/>
        </w:rPr>
        <w:t>P__</w:t>
      </w:r>
      <w:r w:rsidRPr="005E2EFD">
        <w:rPr>
          <w:sz w:val="16"/>
          <w:szCs w:val="16"/>
        </w:rPr>
        <w:t>_</w:t>
      </w:r>
      <w:r w:rsidR="00E76414" w:rsidRPr="005E2EFD">
        <w:rPr>
          <w:sz w:val="16"/>
          <w:szCs w:val="16"/>
        </w:rPr>
        <w:t xml:space="preserve">__,____ </w:t>
      </w:r>
    </w:p>
    <w:p w14:paraId="4B1B4C83" w14:textId="10972CAC" w:rsidR="004F21CC"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cărţi în domeniul educaţional/ de specialitate</w:t>
      </w:r>
      <w:r w:rsidR="00E76414" w:rsidRPr="005E2EFD">
        <w:rPr>
          <w:i/>
          <w:sz w:val="16"/>
          <w:szCs w:val="16"/>
        </w:rPr>
        <w:t xml:space="preserve">, </w:t>
      </w:r>
      <w:r w:rsidR="00E76414" w:rsidRPr="005E2EFD">
        <w:rPr>
          <w:sz w:val="16"/>
          <w:szCs w:val="16"/>
        </w:rPr>
        <w:t xml:space="preserve">publicate cu ISBN, cu referent ştiinţific în domeniu;                                                  </w:t>
      </w:r>
      <w:r w:rsidRPr="005E2EFD">
        <w:rPr>
          <w:sz w:val="16"/>
          <w:szCs w:val="16"/>
        </w:rPr>
        <w:t xml:space="preserve"> </w:t>
      </w:r>
      <w:r w:rsidR="00E76414" w:rsidRPr="005E2EFD">
        <w:rPr>
          <w:sz w:val="16"/>
          <w:szCs w:val="16"/>
        </w:rPr>
        <w:t>P __</w:t>
      </w:r>
      <w:r w:rsidRPr="005E2EFD">
        <w:rPr>
          <w:sz w:val="16"/>
          <w:szCs w:val="16"/>
        </w:rPr>
        <w:t>_</w:t>
      </w:r>
      <w:r w:rsidR="00E76414" w:rsidRPr="005E2EFD">
        <w:rPr>
          <w:sz w:val="16"/>
          <w:szCs w:val="16"/>
        </w:rPr>
        <w:t xml:space="preserve">__,____                            </w:t>
      </w:r>
    </w:p>
    <w:p w14:paraId="42A3E85A" w14:textId="465A485F" w:rsidR="00E76414" w:rsidRPr="005E2EFD" w:rsidRDefault="004F21CC" w:rsidP="005E2EFD">
      <w:pPr>
        <w:pStyle w:val="Listparagraf"/>
        <w:numPr>
          <w:ilvl w:val="0"/>
          <w:numId w:val="174"/>
        </w:numPr>
        <w:tabs>
          <w:tab w:val="left" w:pos="360"/>
        </w:tabs>
        <w:ind w:left="576" w:hanging="288"/>
        <w:jc w:val="both"/>
        <w:rPr>
          <w:sz w:val="16"/>
          <w:szCs w:val="16"/>
        </w:rPr>
      </w:pPr>
      <w:r w:rsidRPr="005E2EFD">
        <w:rPr>
          <w:sz w:val="16"/>
          <w:szCs w:val="16"/>
        </w:rPr>
        <w:t xml:space="preserve"> </w:t>
      </w:r>
      <w:r w:rsidR="00E76414" w:rsidRPr="005E2EFD">
        <w:rPr>
          <w:sz w:val="16"/>
          <w:szCs w:val="16"/>
        </w:rPr>
        <w:t xml:space="preserve">Elaborarea de </w:t>
      </w:r>
      <w:r w:rsidR="00E76414" w:rsidRPr="005E2EFD">
        <w:rPr>
          <w:i/>
          <w:sz w:val="16"/>
          <w:szCs w:val="16"/>
          <w:u w:val="single"/>
        </w:rPr>
        <w:t>mijloace de învăţământ</w:t>
      </w:r>
      <w:r w:rsidR="00E76414" w:rsidRPr="005E2EFD">
        <w:rPr>
          <w:i/>
          <w:sz w:val="16"/>
          <w:szCs w:val="16"/>
        </w:rPr>
        <w:t xml:space="preserve"> </w:t>
      </w:r>
      <w:r w:rsidR="00E76414" w:rsidRPr="005E2EFD">
        <w:rPr>
          <w:sz w:val="16"/>
          <w:szCs w:val="16"/>
        </w:rPr>
        <w:t xml:space="preserve"> omologate de Ministerul Educației;                                                                                                                P ___</w:t>
      </w:r>
      <w:r w:rsidRPr="005E2EFD">
        <w:rPr>
          <w:sz w:val="16"/>
          <w:szCs w:val="16"/>
        </w:rPr>
        <w:t>_</w:t>
      </w:r>
      <w:r w:rsidR="00E76414" w:rsidRPr="005E2EFD">
        <w:rPr>
          <w:sz w:val="16"/>
          <w:szCs w:val="16"/>
        </w:rPr>
        <w:t xml:space="preserve">_,____                                                         </w:t>
      </w:r>
    </w:p>
    <w:p w14:paraId="72C6F052" w14:textId="77777777" w:rsidR="00454F37" w:rsidRPr="005E2EFD" w:rsidRDefault="005351CB"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IV.3. </w:t>
      </w:r>
      <w:r w:rsidRPr="005E2EFD">
        <w:rPr>
          <w:rFonts w:ascii="Times New Roman" w:eastAsia="Times New Roman" w:hAnsi="Times New Roman"/>
          <w:i/>
          <w:sz w:val="16"/>
          <w:szCs w:val="16"/>
          <w:u w:val="single"/>
        </w:rPr>
        <w:t>Activităţi desfăşurate în cadrul programelor de reformă</w:t>
      </w:r>
      <w:r w:rsidRPr="005E2EFD">
        <w:rPr>
          <w:rFonts w:ascii="Times New Roman" w:eastAsia="Times New Roman" w:hAnsi="Times New Roman"/>
          <w:sz w:val="16"/>
          <w:szCs w:val="16"/>
        </w:rPr>
        <w:t xml:space="preserve"> coordonate de Ministerul Educației sau în cadrul proiectelor şi programelor finanţate din fonduri europene ori de Banca Mondială în care Ministerul Educației/ISJ/ISMB/unitățile de învăţământ au avut sau au calitatea de beneficiar sau de partener: Planul Naţional de Redresare şi Reziliență, Programul Național pentru Reducerea Abandonului Școlar, proiecte finanţate şi derulate în cadrul Programului Operaţional Capital Uman, proiectul ROSE, programe Erasmus sau Erasmus+, proiecte finanţate prin Granturile SEE și Norvegiene, proiecte finanțate din fonduri structurale şi de coeziune sau de Banca Mondială, altele decât cele punctate anterior, formator ECDL</w:t>
      </w:r>
      <w:r w:rsidR="00454F37" w:rsidRPr="005E2EFD">
        <w:rPr>
          <w:rFonts w:ascii="Times New Roman" w:eastAsia="Times New Roman" w:hAnsi="Times New Roman"/>
          <w:sz w:val="16"/>
          <w:szCs w:val="16"/>
        </w:rPr>
        <w:t xml:space="preserve">,  în ultimii 5 (cinci) ani calendaristici (la data depunerii dosarului la inspectoratul şcolar);                                                                                                                          </w:t>
      </w:r>
    </w:p>
    <w:p w14:paraId="54FE611D" w14:textId="77777777" w:rsidR="00454F37" w:rsidRPr="005E2EFD" w:rsidRDefault="00454F37"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P____,_______</w:t>
      </w:r>
    </w:p>
    <w:p w14:paraId="33D46A64" w14:textId="77777777" w:rsidR="00454F37"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IV.4. </w:t>
      </w:r>
      <w:r w:rsidRPr="005E2EFD">
        <w:rPr>
          <w:rFonts w:ascii="Times New Roman" w:eastAsia="Times New Roman" w:hAnsi="Times New Roman"/>
          <w:i/>
          <w:sz w:val="16"/>
          <w:szCs w:val="16"/>
          <w:u w:val="single"/>
        </w:rPr>
        <w:t>Activităţi desfăşurate în cadrul programelor de formare continuă</w:t>
      </w:r>
      <w:r w:rsidRPr="005E2EFD">
        <w:rPr>
          <w:rFonts w:ascii="Times New Roman" w:eastAsia="Times New Roman" w:hAnsi="Times New Roman"/>
          <w:sz w:val="16"/>
          <w:szCs w:val="16"/>
        </w:rPr>
        <w:t xml:space="preserve"> acreditate de Ministerul Educației finalizate cu Certificat de competenţă profesională sau adeverinţă echivalentă</w:t>
      </w:r>
      <w:r w:rsidR="00454F37" w:rsidRPr="005E2EFD">
        <w:rPr>
          <w:rFonts w:ascii="Times New Roman" w:eastAsia="Times New Roman" w:hAnsi="Times New Roman"/>
          <w:sz w:val="16"/>
          <w:szCs w:val="16"/>
        </w:rPr>
        <w:t xml:space="preserve">, în ultimii 5 (cinci) ani calendaristici (la data depunerii dosarului la inspectoratul şcolar);                                                                                                                          </w:t>
      </w:r>
    </w:p>
    <w:p w14:paraId="7702485B" w14:textId="77777777" w:rsidR="00454F37" w:rsidRPr="005E2EFD" w:rsidRDefault="00454F37"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P____,_______</w:t>
      </w:r>
    </w:p>
    <w:p w14:paraId="2E2DA5AB" w14:textId="203468F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IV.5. </w:t>
      </w:r>
      <w:r w:rsidRPr="005E2EFD">
        <w:rPr>
          <w:rFonts w:ascii="Times New Roman" w:eastAsia="Times New Roman" w:hAnsi="Times New Roman"/>
          <w:i/>
          <w:sz w:val="16"/>
          <w:szCs w:val="16"/>
          <w:u w:val="single"/>
        </w:rPr>
        <w:t>Activităţi desfăşurate prin CCD</w:t>
      </w:r>
      <w:r w:rsidRPr="005E2EFD">
        <w:rPr>
          <w:rFonts w:ascii="Times New Roman" w:eastAsia="Times New Roman" w:hAnsi="Times New Roman"/>
          <w:sz w:val="16"/>
          <w:szCs w:val="16"/>
        </w:rPr>
        <w:t xml:space="preserve">, în cadrul programelor de formare continuă, aprobate de Ministerul Educației şi alte instituţii abilitate (Institutul Francez, British Council, Institutul Goethe ş.a.), finalizate în ultimii 5 (cinci) ani calendaristici (la data depunerii dosarului la inspectoratul şcolar) cu adeverinţă/ certificat/ diplomă.                                                                                                     </w:t>
      </w:r>
      <w:r w:rsidRPr="005E2EFD">
        <w:rPr>
          <w:rFonts w:ascii="Times New Roman" w:eastAsia="Times New Roman" w:hAnsi="Times New Roman"/>
          <w:sz w:val="16"/>
          <w:szCs w:val="16"/>
        </w:rPr>
        <w:tab/>
        <w:t xml:space="preserve">                                                                                   </w:t>
      </w:r>
      <w:r w:rsidR="004F21CC"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P____,____</w:t>
      </w:r>
      <w:r w:rsidR="004F21CC" w:rsidRPr="005E2EFD">
        <w:rPr>
          <w:rFonts w:ascii="Times New Roman" w:eastAsia="Times New Roman" w:hAnsi="Times New Roman"/>
          <w:sz w:val="16"/>
          <w:szCs w:val="16"/>
        </w:rPr>
        <w:t>_</w:t>
      </w:r>
    </w:p>
    <w:p w14:paraId="283966C4" w14:textId="77777777"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3D283848" w14:textId="176B12BE"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 La 01.09.2023 am avut: 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w:t>
      </w:r>
      <w:r w:rsidRPr="005E2EFD">
        <w:rPr>
          <w:rFonts w:ascii="Times New Roman" w:eastAsia="Times New Roman" w:hAnsi="Times New Roman"/>
          <w:sz w:val="16"/>
          <w:szCs w:val="16"/>
        </w:rPr>
        <w:tab/>
        <w:t xml:space="preserve">                                               P____,____</w:t>
      </w:r>
    </w:p>
    <w:p w14:paraId="4B03FC2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noProof/>
          <w:lang w:eastAsia="ro-RO"/>
        </w:rPr>
        <mc:AlternateContent>
          <mc:Choice Requires="wps">
            <w:drawing>
              <wp:anchor distT="0" distB="0" distL="114300" distR="114300" simplePos="0" relativeHeight="251694080" behindDoc="0" locked="0" layoutInCell="1" hidden="0" allowOverlap="1" wp14:anchorId="270FD01D" wp14:editId="24AFB843">
                <wp:simplePos x="0" y="0"/>
                <wp:positionH relativeFrom="column">
                  <wp:posOffset>25401</wp:posOffset>
                </wp:positionH>
                <wp:positionV relativeFrom="paragraph">
                  <wp:posOffset>101600</wp:posOffset>
                </wp:positionV>
                <wp:extent cx="6675120" cy="283845"/>
                <wp:effectExtent l="0" t="0" r="0" b="0"/>
                <wp:wrapNone/>
                <wp:docPr id="60" name="Rectangle 60"/>
                <wp:cNvGraphicFramePr/>
                <a:graphic xmlns:a="http://schemas.openxmlformats.org/drawingml/2006/main">
                  <a:graphicData uri="http://schemas.microsoft.com/office/word/2010/wordprocessingShape">
                    <wps:wsp>
                      <wps:cNvSpPr/>
                      <wps:spPr>
                        <a:xfrm>
                          <a:off x="2013203" y="3642840"/>
                          <a:ext cx="666559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5534D6" w14:textId="77777777" w:rsidR="00CA03A0" w:rsidRDefault="00CA03A0">
                            <w:pPr>
                              <w:spacing w:line="275" w:lineRule="auto"/>
                              <w:textDirection w:val="btLr"/>
                            </w:pPr>
                            <w:r>
                              <w:rPr>
                                <w:rFonts w:ascii="Tahoma" w:eastAsia="Tahoma" w:hAnsi="Tahoma" w:cs="Tahoma"/>
                                <w:b/>
                                <w:color w:val="000000"/>
                                <w:sz w:val="18"/>
                              </w:rPr>
                              <w:t>TOTAL PUNCTAJ</w:t>
                            </w:r>
                            <w:r>
                              <w:rPr>
                                <w:rFonts w:ascii="Tahoma" w:eastAsia="Tahoma" w:hAnsi="Tahoma" w:cs="Tahoma"/>
                                <w:b/>
                                <w:color w:val="000000"/>
                                <w:sz w:val="18"/>
                                <w:vertAlign w:val="superscript"/>
                              </w:rPr>
                              <w:t>(4)</w:t>
                            </w:r>
                            <w:r>
                              <w:rPr>
                                <w:rFonts w:ascii="Tahoma" w:eastAsia="Tahoma" w:hAnsi="Tahoma" w:cs="Tahoma"/>
                                <w:b/>
                                <w:color w:val="000000"/>
                                <w:sz w:val="18"/>
                              </w:rPr>
                              <w:t xml:space="preserve">:                                 </w:t>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t xml:space="preserve">                                          P ________, ________</w:t>
                            </w:r>
                          </w:p>
                        </w:txbxContent>
                      </wps:txbx>
                      <wps:bodyPr spcFirstLastPara="1" wrap="square" lIns="91425" tIns="45700" rIns="91425" bIns="45700" anchor="t" anchorCtr="0">
                        <a:noAutofit/>
                      </wps:bodyPr>
                    </wps:wsp>
                  </a:graphicData>
                </a:graphic>
              </wp:anchor>
            </w:drawing>
          </mc:Choice>
          <mc:Fallback>
            <w:pict>
              <v:rect w14:anchorId="270FD01D" id="Rectangle 60" o:spid="_x0000_s1046" style="position:absolute;left:0;text-align:left;margin-left:2pt;margin-top:8pt;width:525.6pt;height:22.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">
                <v:stroke startarrowwidth="narrow" startarrowlength="short" endarrowwidth="narrow" endarrowlength="short"/>
                <v:textbox inset="2.53958mm,1.2694mm,2.53958mm,1.2694mm">
                  <w:txbxContent>
                    <w:p w14:paraId="115534D6" w14:textId="77777777" w:rsidR="00CA03A0" w:rsidRDefault="00CA03A0">
                      <w:pPr>
                        <w:spacing w:line="275" w:lineRule="auto"/>
                        <w:textDirection w:val="btLr"/>
                      </w:pPr>
                      <w:r>
                        <w:rPr>
                          <w:rFonts w:ascii="Tahoma" w:eastAsia="Tahoma" w:hAnsi="Tahoma" w:cs="Tahoma"/>
                          <w:b/>
                          <w:color w:val="000000"/>
                          <w:sz w:val="18"/>
                        </w:rPr>
                        <w:t>TOTAL PUNCTAJ</w:t>
                      </w:r>
                      <w:r>
                        <w:rPr>
                          <w:rFonts w:ascii="Tahoma" w:eastAsia="Tahoma" w:hAnsi="Tahoma" w:cs="Tahoma"/>
                          <w:b/>
                          <w:color w:val="000000"/>
                          <w:sz w:val="18"/>
                          <w:vertAlign w:val="superscript"/>
                        </w:rPr>
                        <w:t>(4)</w:t>
                      </w:r>
                      <w:r>
                        <w:rPr>
                          <w:rFonts w:ascii="Tahoma" w:eastAsia="Tahoma" w:hAnsi="Tahoma" w:cs="Tahoma"/>
                          <w:b/>
                          <w:color w:val="000000"/>
                          <w:sz w:val="18"/>
                        </w:rPr>
                        <w:t xml:space="preserve">:                                 </w:t>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t xml:space="preserve">                                          P ________, ________</w:t>
                      </w:r>
                    </w:p>
                  </w:txbxContent>
                </v:textbox>
              </v:rect>
            </w:pict>
          </mc:Fallback>
        </mc:AlternateContent>
      </w:r>
    </w:p>
    <w:p w14:paraId="72ECF70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7CE7EE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7E6001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6D9D317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 Criteriile socio – umane (Da / Nu): a) ______ b) ______ c) _____ d) ______ e) ______f)______.</w:t>
      </w:r>
    </w:p>
    <w:p w14:paraId="428073C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4E6A4BC" w14:textId="28C87C62" w:rsidR="00E76414" w:rsidRPr="005E2EFD" w:rsidRDefault="00E76414" w:rsidP="005E2EFD">
      <w:pPr>
        <w:tabs>
          <w:tab w:val="left" w:pos="284"/>
          <w:tab w:val="left" w:pos="567"/>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VII. În perioada 01.09.201</w:t>
      </w:r>
      <w:r w:rsidR="009B640B" w:rsidRPr="005E2EFD">
        <w:rPr>
          <w:rFonts w:ascii="Times New Roman" w:eastAsia="Times New Roman" w:hAnsi="Times New Roman"/>
          <w:sz w:val="16"/>
          <w:szCs w:val="16"/>
        </w:rPr>
        <w:t>9</w:t>
      </w:r>
      <w:r w:rsidRPr="005E2EFD">
        <w:rPr>
          <w:rFonts w:ascii="Times New Roman" w:eastAsia="Times New Roman" w:hAnsi="Times New Roman"/>
          <w:sz w:val="16"/>
          <w:szCs w:val="16"/>
        </w:rPr>
        <w:t xml:space="preserve"> – 31.08.2024 am fost detaşat(ă) astfel:</w:t>
      </w:r>
    </w:p>
    <w:p w14:paraId="4ECE878B" w14:textId="259A92FA" w:rsidR="00E76414" w:rsidRPr="005E2EFD" w:rsidRDefault="00E76414" w:rsidP="005E2EFD">
      <w:pPr>
        <w:numPr>
          <w:ilvl w:val="1"/>
          <w:numId w:val="0"/>
        </w:numPr>
        <w:tabs>
          <w:tab w:val="left" w:pos="142"/>
        </w:tabs>
        <w:spacing w:after="0" w:line="240" w:lineRule="auto"/>
        <w:ind w:right="-2"/>
        <w:jc w:val="both"/>
        <w:rPr>
          <w:rFonts w:ascii="Times New Roman" w:eastAsia="Times New Roman" w:hAnsi="Times New Roman"/>
          <w:sz w:val="14"/>
          <w:szCs w:val="14"/>
        </w:rPr>
      </w:pPr>
    </w:p>
    <w:p w14:paraId="3C12C0E3" w14:textId="77777777" w:rsidR="004F21CC"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2019-2020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______________________ ___________________________________________________</w:t>
      </w:r>
      <w:r w:rsidR="004F21CC" w:rsidRPr="005E2EFD">
        <w:rPr>
          <w:sz w:val="16"/>
          <w:szCs w:val="16"/>
        </w:rPr>
        <w:t>_________________________________________________</w:t>
      </w:r>
      <w:r w:rsidRPr="005E2EFD">
        <w:rPr>
          <w:sz w:val="16"/>
          <w:szCs w:val="16"/>
        </w:rPr>
        <w:t>.</w:t>
      </w:r>
    </w:p>
    <w:p w14:paraId="00988F68" w14:textId="77777777" w:rsidR="004F21CC"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2020-2021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4F21CC" w:rsidRPr="005E2EFD">
        <w:rPr>
          <w:sz w:val="16"/>
          <w:szCs w:val="16"/>
        </w:rPr>
        <w:t xml:space="preserve"> </w:t>
      </w:r>
      <w:r w:rsidRPr="005E2EFD">
        <w:rPr>
          <w:sz w:val="16"/>
          <w:szCs w:val="16"/>
        </w:rPr>
        <w:t>______________________ __________________________________________________</w:t>
      </w:r>
      <w:r w:rsidR="004F21CC" w:rsidRPr="005E2EFD">
        <w:rPr>
          <w:sz w:val="16"/>
          <w:szCs w:val="16"/>
        </w:rPr>
        <w:t>__________________________________________________</w:t>
      </w:r>
      <w:r w:rsidRPr="005E2EFD">
        <w:rPr>
          <w:sz w:val="16"/>
          <w:szCs w:val="16"/>
        </w:rPr>
        <w:t>_.</w:t>
      </w:r>
    </w:p>
    <w:p w14:paraId="02E9B5CD" w14:textId="77777777" w:rsidR="004F21CC"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2021-2022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______________________ _______________________________________________</w:t>
      </w:r>
      <w:r w:rsidR="004F21CC" w:rsidRPr="005E2EFD">
        <w:rPr>
          <w:sz w:val="16"/>
          <w:szCs w:val="16"/>
        </w:rPr>
        <w:t>__________________________________________________</w:t>
      </w:r>
      <w:r w:rsidRPr="005E2EFD">
        <w:rPr>
          <w:sz w:val="16"/>
          <w:szCs w:val="16"/>
        </w:rPr>
        <w:t>____.</w:t>
      </w:r>
    </w:p>
    <w:p w14:paraId="0AF593B1" w14:textId="77777777" w:rsidR="004F21CC"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2022-2023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4F21CC" w:rsidRPr="005E2EFD">
        <w:rPr>
          <w:sz w:val="16"/>
          <w:szCs w:val="16"/>
        </w:rPr>
        <w:t xml:space="preserve"> </w:t>
      </w:r>
      <w:r w:rsidRPr="005E2EFD">
        <w:rPr>
          <w:sz w:val="16"/>
          <w:szCs w:val="16"/>
        </w:rPr>
        <w:t>______________________ ______</w:t>
      </w:r>
      <w:r w:rsidR="004F21CC" w:rsidRPr="005E2EFD">
        <w:rPr>
          <w:sz w:val="16"/>
          <w:szCs w:val="16"/>
        </w:rPr>
        <w:t>__________________________________________________</w:t>
      </w:r>
      <w:r w:rsidRPr="005E2EFD">
        <w:rPr>
          <w:sz w:val="16"/>
          <w:szCs w:val="16"/>
        </w:rPr>
        <w:t>_____________________________________________.</w:t>
      </w:r>
      <w:r w:rsidRPr="005E2EFD">
        <w:rPr>
          <w:sz w:val="14"/>
          <w:szCs w:val="14"/>
        </w:rPr>
        <w:t xml:space="preserve"> </w:t>
      </w:r>
    </w:p>
    <w:p w14:paraId="7769F3D8" w14:textId="56A3EE55" w:rsidR="00E76414" w:rsidRPr="005E2EFD" w:rsidRDefault="00E76414" w:rsidP="005E2EFD">
      <w:pPr>
        <w:pStyle w:val="Listparagraf"/>
        <w:numPr>
          <w:ilvl w:val="0"/>
          <w:numId w:val="175"/>
        </w:numPr>
        <w:tabs>
          <w:tab w:val="left" w:pos="142"/>
        </w:tabs>
        <w:ind w:left="576" w:hanging="288"/>
        <w:jc w:val="both"/>
        <w:rPr>
          <w:sz w:val="14"/>
          <w:szCs w:val="14"/>
        </w:rPr>
      </w:pPr>
      <w:r w:rsidRPr="005E2EFD">
        <w:rPr>
          <w:sz w:val="16"/>
          <w:szCs w:val="16"/>
        </w:rPr>
        <w:t xml:space="preserve">An şc. 2023-2024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4F21CC" w:rsidRPr="005E2EFD">
        <w:rPr>
          <w:sz w:val="16"/>
          <w:szCs w:val="16"/>
        </w:rPr>
        <w:t xml:space="preserve"> </w:t>
      </w:r>
      <w:r w:rsidRPr="005E2EFD">
        <w:rPr>
          <w:sz w:val="16"/>
          <w:szCs w:val="16"/>
        </w:rPr>
        <w:t>______________________ ____________</w:t>
      </w:r>
      <w:r w:rsidR="004F21CC" w:rsidRPr="005E2EFD">
        <w:rPr>
          <w:sz w:val="16"/>
          <w:szCs w:val="16"/>
        </w:rPr>
        <w:t>__________________________________________________</w:t>
      </w:r>
      <w:r w:rsidRPr="005E2EFD">
        <w:rPr>
          <w:sz w:val="16"/>
          <w:szCs w:val="16"/>
        </w:rPr>
        <w:t>_______________________________________.</w:t>
      </w:r>
      <w:r w:rsidRPr="005E2EFD">
        <w:rPr>
          <w:sz w:val="14"/>
          <w:szCs w:val="14"/>
        </w:rPr>
        <w:t xml:space="preserve"> </w:t>
      </w:r>
    </w:p>
    <w:p w14:paraId="36BCA54C" w14:textId="77777777" w:rsidR="00E76414" w:rsidRPr="005E2EFD" w:rsidRDefault="00E76414" w:rsidP="005E2EFD">
      <w:pPr>
        <w:tabs>
          <w:tab w:val="left" w:pos="851"/>
        </w:tabs>
        <w:spacing w:after="0" w:line="240" w:lineRule="auto"/>
        <w:ind w:right="-2"/>
        <w:jc w:val="both"/>
        <w:rPr>
          <w:rFonts w:ascii="Times New Roman" w:eastAsia="Times New Roman" w:hAnsi="Times New Roman"/>
          <w:sz w:val="16"/>
          <w:szCs w:val="16"/>
        </w:rPr>
      </w:pPr>
    </w:p>
    <w:p w14:paraId="7E1E29F3" w14:textId="77777777" w:rsidR="00E76414" w:rsidRPr="005E2EFD" w:rsidRDefault="00E76414" w:rsidP="005E2EFD">
      <w:pPr>
        <w:tabs>
          <w:tab w:val="left" w:pos="851"/>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IX.</w:t>
      </w:r>
      <w:r w:rsidRPr="005E2EFD">
        <w:rPr>
          <w:rFonts w:ascii="Times New Roman" w:eastAsia="Times New Roman" w:hAnsi="Times New Roman"/>
          <w:b/>
          <w:sz w:val="16"/>
          <w:szCs w:val="16"/>
        </w:rPr>
        <w:t xml:space="preserve"> </w:t>
      </w:r>
      <w:r w:rsidRPr="005E2EFD">
        <w:rPr>
          <w:rFonts w:ascii="Times New Roman" w:eastAsia="Times New Roman" w:hAnsi="Times New Roman"/>
          <w:sz w:val="16"/>
          <w:szCs w:val="16"/>
        </w:rPr>
        <w:t>Am luat cunoştinţă că nu mi se vor plăti drepturile de detaşare prevăzute de Hotărârea de Guvern nr. 281/ 1993 cu modificările şi completările ulterioare, coroborate cu prevederile Legii 53/ 2003, Codul Muncii, republicată, cu modificările şi completările ulterioare.</w:t>
      </w:r>
    </w:p>
    <w:p w14:paraId="1F5501B3" w14:textId="77777777" w:rsidR="009B640B" w:rsidRPr="005E2EFD" w:rsidRDefault="009B640B" w:rsidP="005E2EFD">
      <w:pPr>
        <w:spacing w:after="0" w:line="240" w:lineRule="auto"/>
        <w:ind w:right="-2" w:firstLine="567"/>
        <w:jc w:val="both"/>
        <w:rPr>
          <w:rFonts w:ascii="Times New Roman" w:eastAsia="Times New Roman" w:hAnsi="Times New Roman"/>
          <w:b/>
          <w:sz w:val="16"/>
          <w:szCs w:val="16"/>
        </w:rPr>
      </w:pPr>
    </w:p>
    <w:p w14:paraId="71EE911E" w14:textId="77777777" w:rsidR="009B640B" w:rsidRPr="005E2EFD" w:rsidRDefault="009B640B" w:rsidP="005E2EFD">
      <w:pPr>
        <w:spacing w:after="0" w:line="240" w:lineRule="auto"/>
        <w:ind w:right="-2" w:firstLine="567"/>
        <w:jc w:val="both"/>
        <w:rPr>
          <w:rFonts w:ascii="Times New Roman" w:eastAsia="Times New Roman" w:hAnsi="Times New Roman"/>
          <w:b/>
          <w:sz w:val="16"/>
          <w:szCs w:val="16"/>
        </w:rPr>
      </w:pPr>
    </w:p>
    <w:p w14:paraId="663C4B35" w14:textId="1B2EEAB3" w:rsidR="00E76414" w:rsidRPr="005E2EFD" w:rsidRDefault="00E76414" w:rsidP="005E2EFD">
      <w:pPr>
        <w:spacing w:after="0" w:line="240" w:lineRule="auto"/>
        <w:ind w:right="-2" w:firstLine="567"/>
        <w:jc w:val="both"/>
        <w:rPr>
          <w:rFonts w:ascii="Times New Roman" w:eastAsia="Times New Roman" w:hAnsi="Times New Roman"/>
          <w:b/>
          <w:sz w:val="16"/>
          <w:szCs w:val="16"/>
        </w:rPr>
      </w:pPr>
      <w:r w:rsidRPr="005E2EFD">
        <w:rPr>
          <w:rFonts w:ascii="Times New Roman" w:eastAsia="Times New Roman" w:hAnsi="Times New Roman"/>
          <w:b/>
          <w:sz w:val="16"/>
          <w:szCs w:val="16"/>
        </w:rPr>
        <w:t>Răspund de exactitatea datelor înscrise în prezenta cerere şi declar că voi suporta consecinţele în cazul unor date eronate.</w:t>
      </w:r>
    </w:p>
    <w:p w14:paraId="321E1AE1"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p>
    <w:p w14:paraId="47F9EF6C" w14:textId="73E2AF5E" w:rsidR="00E76414" w:rsidRPr="005E2EFD" w:rsidRDefault="00E76414" w:rsidP="005E2EFD">
      <w:pPr>
        <w:spacing w:after="0" w:line="240" w:lineRule="auto"/>
        <w:ind w:right="-2" w:firstLine="720"/>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w:t>
      </w:r>
    </w:p>
    <w:p w14:paraId="5A62D93A"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1D345B7E"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xml:space="preserve">) Se punctează nivelul studiilor; </w:t>
      </w:r>
    </w:p>
    <w:p w14:paraId="7CA6A6F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Documente cu confirmarea scrisă a directorului unităţii de învăţământ; </w:t>
      </w:r>
    </w:p>
    <w:p w14:paraId="205F784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Documente cu confirmarea scrisă a inspectorului şcolar de specialitate;</w:t>
      </w:r>
    </w:p>
    <w:p w14:paraId="0995A757" w14:textId="3BE9FC73"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4</w:t>
      </w:r>
      <w:r w:rsidRPr="005E2EFD">
        <w:rPr>
          <w:rFonts w:ascii="Times New Roman" w:eastAsia="Times New Roman" w:hAnsi="Times New Roman"/>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r w:rsidR="003944F7" w:rsidRPr="005E2EFD">
        <w:rPr>
          <w:rFonts w:ascii="Times New Roman" w:eastAsia="Times New Roman" w:hAnsi="Times New Roman"/>
          <w:sz w:val="16"/>
          <w:szCs w:val="16"/>
        </w:rPr>
        <w:t>.</w:t>
      </w:r>
    </w:p>
    <w:p w14:paraId="4D4177E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63A14403" w14:textId="223C136C" w:rsidR="00E76414" w:rsidRPr="005E2EFD" w:rsidRDefault="00E76414" w:rsidP="005E2EFD">
      <w:pPr>
        <w:spacing w:after="0" w:line="240" w:lineRule="auto"/>
        <w:ind w:right="-2" w:firstLine="648"/>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t>NOTA 2</w:t>
      </w:r>
      <w:r w:rsidRPr="005E2EFD">
        <w:rPr>
          <w:rFonts w:ascii="Times New Roman" w:eastAsia="Times New Roman" w:hAnsi="Times New Roman"/>
          <w:i/>
          <w:sz w:val="16"/>
          <w:szCs w:val="16"/>
        </w:rPr>
        <w:t xml:space="preserve">. Punctajul se completează de către unitatea de învăţământ la care cadrul didactic este titular/ detaşat, se verifică şi eventual se recalculează în comisia de mobilitate a personalului didactic constituită la nivelul </w:t>
      </w:r>
      <w:r w:rsidRPr="005E2EFD">
        <w:rPr>
          <w:rFonts w:ascii="Times New Roman" w:eastAsia="Times New Roman" w:hAnsi="Times New Roman"/>
          <w:i/>
          <w:iCs/>
          <w:sz w:val="16"/>
          <w:szCs w:val="16"/>
        </w:rPr>
        <w:t>inspectoratului şcolar</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 xml:space="preserve">pe baza criteriilor prevăzute în Anexa nr. 2 </w:t>
      </w:r>
      <w:r w:rsidR="009B640B" w:rsidRPr="005E2EFD">
        <w:rPr>
          <w:rFonts w:ascii="Times New Roman" w:eastAsia="Times New Roman" w:hAnsi="Times New Roman"/>
          <w:i/>
          <w:sz w:val="16"/>
          <w:szCs w:val="16"/>
        </w:rPr>
        <w:t xml:space="preserve">din Metodologie </w:t>
      </w:r>
      <w:r w:rsidRPr="005E2EFD">
        <w:rPr>
          <w:rFonts w:ascii="Times New Roman" w:eastAsia="Times New Roman" w:hAnsi="Times New Roman"/>
          <w:i/>
          <w:sz w:val="16"/>
          <w:szCs w:val="16"/>
        </w:rPr>
        <w:t xml:space="preserve">în conformitate cu detalierea din Fişa judeţeană/ a municipiului Bucureşti de evaluare. </w:t>
      </w:r>
    </w:p>
    <w:p w14:paraId="3CBB0D4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C478C19" w14:textId="77777777" w:rsidR="009B640B" w:rsidRPr="005E2EFD" w:rsidRDefault="009B640B" w:rsidP="005E2EFD">
      <w:pPr>
        <w:spacing w:after="0" w:line="240" w:lineRule="auto"/>
        <w:ind w:right="-2"/>
        <w:jc w:val="both"/>
        <w:rPr>
          <w:rFonts w:ascii="Times New Roman" w:eastAsia="Times New Roman" w:hAnsi="Times New Roman"/>
          <w:sz w:val="16"/>
          <w:szCs w:val="16"/>
        </w:rPr>
      </w:pPr>
    </w:p>
    <w:p w14:paraId="1CD062B5" w14:textId="38693941"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i/>
          <w:sz w:val="16"/>
          <w:szCs w:val="16"/>
          <w:u w:val="single"/>
        </w:rPr>
        <w:t>ANEXEZ</w:t>
      </w:r>
      <w:r w:rsidR="003944F7" w:rsidRPr="005E2EFD">
        <w:rPr>
          <w:rFonts w:ascii="Times New Roman" w:eastAsia="Times New Roman" w:hAnsi="Times New Roman"/>
          <w:i/>
          <w:sz w:val="16"/>
          <w:szCs w:val="16"/>
          <w:u w:val="single"/>
        </w:rPr>
        <w:t>,</w:t>
      </w:r>
      <w:r w:rsidRPr="005E2EFD">
        <w:rPr>
          <w:rFonts w:ascii="Times New Roman" w:eastAsia="Times New Roman" w:hAnsi="Times New Roman"/>
          <w:i/>
          <w:sz w:val="16"/>
          <w:szCs w:val="16"/>
          <w:u w:val="single"/>
        </w:rPr>
        <w:t xml:space="preserve"> ÎN URMĂTOAREA ORDINE</w:t>
      </w:r>
      <w:r w:rsidR="003944F7" w:rsidRPr="005E2EFD">
        <w:rPr>
          <w:rFonts w:ascii="Times New Roman" w:eastAsia="Times New Roman" w:hAnsi="Times New Roman"/>
          <w:i/>
          <w:sz w:val="16"/>
          <w:szCs w:val="16"/>
          <w:u w:val="single"/>
        </w:rPr>
        <w:t>,</w:t>
      </w:r>
      <w:r w:rsidRPr="005E2EFD">
        <w:rPr>
          <w:rFonts w:ascii="Times New Roman" w:eastAsia="Times New Roman" w:hAnsi="Times New Roman"/>
          <w:sz w:val="16"/>
          <w:szCs w:val="16"/>
        </w:rPr>
        <w:t xml:space="preserve"> (în dosar)</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documentele în original, respectiv în copie CERTIFICATE pentru conformitate cu originalul de către directorul unităţii unde funcţionez ca titular(ă)/ detaşat(ă)</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w:t>
      </w:r>
    </w:p>
    <w:p w14:paraId="01676C8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7BC6344" w14:textId="152F7F69" w:rsidR="00E76414" w:rsidRPr="005E2EFD" w:rsidRDefault="00E76414" w:rsidP="005E2EFD">
      <w:pPr>
        <w:pStyle w:val="Listparagraf"/>
        <w:numPr>
          <w:ilvl w:val="3"/>
          <w:numId w:val="181"/>
        </w:numPr>
        <w:ind w:left="576" w:hanging="288"/>
        <w:jc w:val="both"/>
        <w:rPr>
          <w:sz w:val="16"/>
          <w:szCs w:val="16"/>
        </w:rPr>
      </w:pPr>
      <w:r w:rsidRPr="005E2EFD">
        <w:rPr>
          <w:sz w:val="16"/>
          <w:szCs w:val="16"/>
        </w:rPr>
        <w:t>copie de pe actul de numire/ transfer pe postul didactic de la unitatea de învăţământ la care funcţionez ca titular(ă)</w:t>
      </w:r>
      <w:r w:rsidR="009C7C3E" w:rsidRPr="005E2EFD">
        <w:rPr>
          <w:sz w:val="16"/>
          <w:szCs w:val="16"/>
        </w:rPr>
        <w:t>;</w:t>
      </w:r>
    </w:p>
    <w:p w14:paraId="11392630" w14:textId="21540BAF" w:rsidR="00E76414" w:rsidRPr="005E2EFD" w:rsidRDefault="00E76414" w:rsidP="005E2EFD">
      <w:pPr>
        <w:pStyle w:val="Listparagraf"/>
        <w:numPr>
          <w:ilvl w:val="3"/>
          <w:numId w:val="181"/>
        </w:numPr>
        <w:ind w:left="576" w:hanging="288"/>
        <w:jc w:val="both"/>
        <w:rPr>
          <w:sz w:val="16"/>
          <w:szCs w:val="16"/>
        </w:rPr>
      </w:pPr>
      <w:r w:rsidRPr="005E2EFD">
        <w:rPr>
          <w:sz w:val="16"/>
          <w:szCs w:val="16"/>
        </w:rPr>
        <w:t>copia actului de identitate (B.I/ C.I) din care să rezulte domiciliul şi de pe actele doveditoare privind schimbarea numelui, dacă este cazul</w:t>
      </w:r>
      <w:r w:rsidR="009C7C3E" w:rsidRPr="005E2EFD">
        <w:rPr>
          <w:sz w:val="16"/>
          <w:szCs w:val="16"/>
        </w:rPr>
        <w:t>;</w:t>
      </w:r>
    </w:p>
    <w:p w14:paraId="587AAF77" w14:textId="30816696" w:rsidR="00E76414" w:rsidRPr="005E2EFD" w:rsidRDefault="00E76414" w:rsidP="005E2EFD">
      <w:pPr>
        <w:pStyle w:val="Listparagraf"/>
        <w:numPr>
          <w:ilvl w:val="3"/>
          <w:numId w:val="181"/>
        </w:numPr>
        <w:ind w:left="576" w:hanging="288"/>
        <w:jc w:val="both"/>
        <w:rPr>
          <w:sz w:val="16"/>
          <w:szCs w:val="16"/>
        </w:rPr>
      </w:pPr>
      <w:r w:rsidRPr="005E2EFD">
        <w:rPr>
          <w:sz w:val="16"/>
          <w:szCs w:val="16"/>
        </w:rPr>
        <w:t>copii de pe actele de studii (inclusiv foaia matricolă)</w:t>
      </w:r>
      <w:r w:rsidR="009C7C3E" w:rsidRPr="005E2EFD">
        <w:rPr>
          <w:sz w:val="16"/>
          <w:szCs w:val="16"/>
        </w:rPr>
        <w:t>;</w:t>
      </w:r>
    </w:p>
    <w:p w14:paraId="2AEFAF44" w14:textId="6D230A7D" w:rsidR="009C7C3E" w:rsidRPr="005E2EFD" w:rsidRDefault="00E76414" w:rsidP="005E2EFD">
      <w:pPr>
        <w:pStyle w:val="Listparagraf"/>
        <w:numPr>
          <w:ilvl w:val="3"/>
          <w:numId w:val="181"/>
        </w:numPr>
        <w:ind w:left="576" w:hanging="288"/>
        <w:jc w:val="both"/>
        <w:rPr>
          <w:sz w:val="16"/>
          <w:szCs w:val="16"/>
        </w:rPr>
      </w:pPr>
      <w:r w:rsidRPr="005E2EFD">
        <w:rPr>
          <w:sz w:val="16"/>
          <w:szCs w:val="16"/>
        </w:rPr>
        <w:t>copii de pe certificatele de grade didactice</w:t>
      </w:r>
      <w:r w:rsidR="009C7C3E" w:rsidRPr="005E2EFD">
        <w:rPr>
          <w:sz w:val="16"/>
          <w:szCs w:val="16"/>
        </w:rPr>
        <w:t>;</w:t>
      </w:r>
    </w:p>
    <w:p w14:paraId="2230C1A2" w14:textId="2E07BC2A" w:rsidR="00E76414" w:rsidRPr="005E2EFD" w:rsidRDefault="00E76414" w:rsidP="005E2EFD">
      <w:pPr>
        <w:pStyle w:val="Listparagraf"/>
        <w:numPr>
          <w:ilvl w:val="3"/>
          <w:numId w:val="181"/>
        </w:numPr>
        <w:ind w:left="576" w:hanging="288"/>
        <w:jc w:val="both"/>
        <w:rPr>
          <w:sz w:val="16"/>
          <w:szCs w:val="16"/>
        </w:rPr>
      </w:pPr>
      <w:r w:rsidRPr="005E2EFD">
        <w:rPr>
          <w:sz w:val="16"/>
          <w:szCs w:val="16"/>
        </w:rPr>
        <w:t>adeverinţe/ adeverinţă privind calificativele din ultimii 2 ani şcolari încheiați în care am desfăşurat activitate didactică (</w:t>
      </w:r>
      <w:r w:rsidRPr="005E2EFD">
        <w:rPr>
          <w:i/>
          <w:sz w:val="16"/>
          <w:szCs w:val="16"/>
        </w:rPr>
        <w:t>pentru absolvenţii promoțiilor 2023, 2022 şi debutanții în primul sau al doilea an de activitate, adeverinţe/ adeverinţă conform NOTEI 1</w:t>
      </w:r>
      <w:r w:rsidRPr="005E2EFD">
        <w:rPr>
          <w:sz w:val="16"/>
          <w:szCs w:val="16"/>
        </w:rPr>
        <w:t>)</w:t>
      </w:r>
      <w:r w:rsidR="009C7C3E" w:rsidRPr="005E2EFD">
        <w:rPr>
          <w:sz w:val="16"/>
          <w:szCs w:val="16"/>
        </w:rPr>
        <w:t>;</w:t>
      </w:r>
    </w:p>
    <w:p w14:paraId="438120EB" w14:textId="66E01810" w:rsidR="00E76414" w:rsidRPr="005E2EFD" w:rsidRDefault="00E76414" w:rsidP="005E2EFD">
      <w:pPr>
        <w:pStyle w:val="Listparagraf"/>
        <w:numPr>
          <w:ilvl w:val="3"/>
          <w:numId w:val="181"/>
        </w:numPr>
        <w:ind w:left="576" w:hanging="288"/>
        <w:jc w:val="both"/>
        <w:rPr>
          <w:sz w:val="16"/>
          <w:szCs w:val="16"/>
        </w:rPr>
      </w:pPr>
      <w:r w:rsidRPr="005E2EFD">
        <w:rPr>
          <w:sz w:val="16"/>
          <w:szCs w:val="16"/>
        </w:rPr>
        <w:t>fişa județeană/ a municipiului Bucureşti de evaluare a activităţii metodice şi ştiinţifice la nivel de şcoală, judeţ, naţional, în original, însoţite de copii ale documentelor justificative (detalierea punctajelor din anexa 2 la Metodologie)</w:t>
      </w:r>
      <w:r w:rsidR="009C7C3E" w:rsidRPr="005E2EFD">
        <w:rPr>
          <w:sz w:val="16"/>
          <w:szCs w:val="16"/>
        </w:rPr>
        <w:t>;</w:t>
      </w:r>
    </w:p>
    <w:p w14:paraId="4BD8B2A2" w14:textId="543B81C0" w:rsidR="00E76414" w:rsidRPr="005E2EFD" w:rsidRDefault="00E76414" w:rsidP="005E2EFD">
      <w:pPr>
        <w:pStyle w:val="Listparagraf"/>
        <w:numPr>
          <w:ilvl w:val="3"/>
          <w:numId w:val="181"/>
        </w:numPr>
        <w:ind w:left="576" w:hanging="288"/>
        <w:jc w:val="both"/>
        <w:rPr>
          <w:sz w:val="16"/>
          <w:szCs w:val="16"/>
        </w:rPr>
      </w:pPr>
      <w:r w:rsidRPr="005E2EFD">
        <w:rPr>
          <w:sz w:val="16"/>
          <w:szCs w:val="16"/>
        </w:rPr>
        <w:lastRenderedPageBreak/>
        <w:t>copii ale programelor şcolare elaborate şi aprobate, ale coperţilor manualelor şcolare, ghidurilor şi cărţilor, ale studiilor şi articolelor publicate, documentelor prin care s-au omologat materialele didactice</w:t>
      </w:r>
      <w:r w:rsidR="009C7C3E" w:rsidRPr="005E2EFD">
        <w:rPr>
          <w:sz w:val="16"/>
          <w:szCs w:val="16"/>
        </w:rPr>
        <w:t>;</w:t>
      </w:r>
    </w:p>
    <w:p w14:paraId="5349D3D5" w14:textId="78FF256F" w:rsidR="00E76414" w:rsidRPr="005E2EFD" w:rsidRDefault="00E76414" w:rsidP="005E2EFD">
      <w:pPr>
        <w:pStyle w:val="Listparagraf"/>
        <w:numPr>
          <w:ilvl w:val="3"/>
          <w:numId w:val="181"/>
        </w:numPr>
        <w:ind w:left="576" w:hanging="288"/>
        <w:jc w:val="both"/>
        <w:rPr>
          <w:sz w:val="16"/>
          <w:szCs w:val="16"/>
        </w:rPr>
      </w:pPr>
      <w:r w:rsidRPr="005E2EFD">
        <w:rPr>
          <w:sz w:val="16"/>
          <w:szCs w:val="16"/>
        </w:rPr>
        <w:t>copii ale adeverinţelor/ diplomelor din care reiese participarea la activităţi desfăşurate în cadrul programelor de reformă coordonate de Ministerul Educației şi/ sau participarea la activităţi desfăşurate în cadrul programelor de formare continuă</w:t>
      </w:r>
      <w:r w:rsidR="009C7C3E" w:rsidRPr="005E2EFD">
        <w:rPr>
          <w:sz w:val="16"/>
          <w:szCs w:val="16"/>
        </w:rPr>
        <w:t>;</w:t>
      </w:r>
    </w:p>
    <w:p w14:paraId="52506A32" w14:textId="557069F6" w:rsidR="00E76414" w:rsidRPr="005E2EFD" w:rsidRDefault="00E76414" w:rsidP="005E2EFD">
      <w:pPr>
        <w:pStyle w:val="Listparagraf"/>
        <w:numPr>
          <w:ilvl w:val="3"/>
          <w:numId w:val="181"/>
        </w:numPr>
        <w:ind w:left="576" w:hanging="288"/>
        <w:jc w:val="both"/>
        <w:rPr>
          <w:sz w:val="16"/>
          <w:szCs w:val="16"/>
        </w:rPr>
      </w:pPr>
      <w:r w:rsidRPr="005E2EFD">
        <w:rPr>
          <w:sz w:val="16"/>
          <w:szCs w:val="16"/>
        </w:rPr>
        <w:t>copia filei corespunzătoare din registrul general de evidenţă a salariaţilor</w:t>
      </w:r>
      <w:r w:rsidR="009C7C3E" w:rsidRPr="005E2EFD">
        <w:rPr>
          <w:sz w:val="16"/>
          <w:szCs w:val="16"/>
        </w:rPr>
        <w:t>;</w:t>
      </w:r>
    </w:p>
    <w:p w14:paraId="7206D581" w14:textId="47212E69" w:rsidR="00E76414" w:rsidRPr="005E2EFD" w:rsidRDefault="00E76414" w:rsidP="005E2EFD">
      <w:pPr>
        <w:pStyle w:val="Listparagraf"/>
        <w:numPr>
          <w:ilvl w:val="3"/>
          <w:numId w:val="181"/>
        </w:numPr>
        <w:ind w:left="576" w:hanging="288"/>
        <w:jc w:val="both"/>
        <w:rPr>
          <w:sz w:val="16"/>
          <w:szCs w:val="16"/>
        </w:rPr>
      </w:pPr>
      <w:r w:rsidRPr="005E2EFD">
        <w:rPr>
          <w:sz w:val="16"/>
          <w:szCs w:val="16"/>
        </w:rPr>
        <w:t>copii ale deciziilor de detaşare din perioada 01.09.2014 – 31.08.2024 (dacă este cazul)</w:t>
      </w:r>
      <w:r w:rsidR="009C7C3E" w:rsidRPr="005E2EFD">
        <w:rPr>
          <w:sz w:val="16"/>
          <w:szCs w:val="16"/>
        </w:rPr>
        <w:t>;</w:t>
      </w:r>
    </w:p>
    <w:p w14:paraId="0B39B1CC" w14:textId="5A2C3172" w:rsidR="00E76414" w:rsidRPr="005E2EFD" w:rsidRDefault="00E76414" w:rsidP="005E2EFD">
      <w:pPr>
        <w:pStyle w:val="Listparagraf"/>
        <w:numPr>
          <w:ilvl w:val="3"/>
          <w:numId w:val="181"/>
        </w:numPr>
        <w:ind w:left="576" w:hanging="288"/>
        <w:rPr>
          <w:sz w:val="16"/>
          <w:szCs w:val="16"/>
        </w:rPr>
      </w:pPr>
      <w:r w:rsidRPr="005E2EFD">
        <w:rPr>
          <w:sz w:val="16"/>
          <w:szCs w:val="16"/>
        </w:rPr>
        <w:t>copia filei corespunzătoare din registrul general de evidenţă a salariaţilor</w:t>
      </w:r>
      <w:r w:rsidR="009C7C3E" w:rsidRPr="005E2EFD">
        <w:rPr>
          <w:sz w:val="16"/>
          <w:szCs w:val="16"/>
        </w:rPr>
        <w:t>;</w:t>
      </w:r>
    </w:p>
    <w:p w14:paraId="3F66A35F" w14:textId="63D6C9B2" w:rsidR="00E76414" w:rsidRPr="005E2EFD" w:rsidRDefault="00E76414" w:rsidP="005E2EFD">
      <w:pPr>
        <w:pStyle w:val="Listparagraf"/>
        <w:numPr>
          <w:ilvl w:val="3"/>
          <w:numId w:val="181"/>
        </w:numPr>
        <w:ind w:left="576" w:hanging="288"/>
        <w:jc w:val="both"/>
        <w:rPr>
          <w:sz w:val="16"/>
          <w:szCs w:val="16"/>
        </w:rPr>
      </w:pPr>
      <w:r w:rsidRPr="005E2EFD">
        <w:rPr>
          <w:sz w:val="16"/>
          <w:szCs w:val="16"/>
        </w:rPr>
        <w:t>adeverinţa, eliberată de unitatea de învăţământ la care funcţionez ca titular(ă)/ detaşat(ă), din care să rezulte vechimea efectivă la catedră (inclusiv perioada rezervării catedrei), în original</w:t>
      </w:r>
      <w:r w:rsidR="009C7C3E" w:rsidRPr="005E2EFD">
        <w:rPr>
          <w:sz w:val="16"/>
          <w:szCs w:val="16"/>
        </w:rPr>
        <w:t>;</w:t>
      </w:r>
    </w:p>
    <w:p w14:paraId="5F963932" w14:textId="459C0C30" w:rsidR="00E76414" w:rsidRPr="005E2EFD" w:rsidRDefault="00E76414" w:rsidP="005E2EFD">
      <w:pPr>
        <w:pStyle w:val="Listparagraf"/>
        <w:numPr>
          <w:ilvl w:val="3"/>
          <w:numId w:val="181"/>
        </w:numPr>
        <w:ind w:left="576" w:hanging="288"/>
        <w:jc w:val="both"/>
        <w:rPr>
          <w:sz w:val="16"/>
          <w:szCs w:val="16"/>
        </w:rPr>
      </w:pPr>
      <w:r w:rsidRPr="005E2EFD">
        <w:rPr>
          <w:sz w:val="16"/>
          <w:szCs w:val="16"/>
        </w:rPr>
        <w:t>adeverinţă eliberată de unitatea de învăţământ unde sunt titular(a) din care să rezulte situaţia postului (structura pe ore şi discipline a catedrei, viabilitatea postului/ catedrei, nivelul de învăţământ şi regimul de mediu pentru anul şcolar 2023 - 2024), în original</w:t>
      </w:r>
      <w:r w:rsidR="009C7C3E" w:rsidRPr="005E2EFD">
        <w:rPr>
          <w:sz w:val="16"/>
          <w:szCs w:val="16"/>
        </w:rPr>
        <w:t>;</w:t>
      </w:r>
    </w:p>
    <w:p w14:paraId="211D0A28" w14:textId="3B0124DD" w:rsidR="00E76414" w:rsidRPr="005E2EFD" w:rsidRDefault="00E76414" w:rsidP="005E2EFD">
      <w:pPr>
        <w:pStyle w:val="Listparagraf"/>
        <w:numPr>
          <w:ilvl w:val="3"/>
          <w:numId w:val="181"/>
        </w:numPr>
        <w:ind w:left="576" w:hanging="288"/>
        <w:jc w:val="both"/>
        <w:rPr>
          <w:sz w:val="16"/>
          <w:szCs w:val="16"/>
        </w:rPr>
      </w:pPr>
      <w:r w:rsidRPr="005E2EFD">
        <w:rPr>
          <w:sz w:val="16"/>
          <w:szCs w:val="16"/>
        </w:rPr>
        <w:t>documentele care să ateste punctajul acordat, eventual pentru criteriile socio-umane</w:t>
      </w:r>
      <w:r w:rsidR="009C7C3E" w:rsidRPr="005E2EFD">
        <w:rPr>
          <w:sz w:val="16"/>
          <w:szCs w:val="16"/>
        </w:rPr>
        <w:t>;</w:t>
      </w:r>
    </w:p>
    <w:p w14:paraId="721B75F2" w14:textId="52FD1118" w:rsidR="00E76414" w:rsidRPr="005E2EFD" w:rsidRDefault="00E76414" w:rsidP="005E2EFD">
      <w:pPr>
        <w:pStyle w:val="Listparagraf"/>
        <w:numPr>
          <w:ilvl w:val="3"/>
          <w:numId w:val="181"/>
        </w:numPr>
        <w:ind w:left="576" w:hanging="288"/>
        <w:jc w:val="both"/>
        <w:rPr>
          <w:sz w:val="16"/>
          <w:szCs w:val="16"/>
        </w:rPr>
      </w:pPr>
      <w:r w:rsidRPr="005E2EFD">
        <w:rPr>
          <w:sz w:val="16"/>
          <w:szCs w:val="16"/>
        </w:rPr>
        <w:t>copii ale avizelor şi atestatelor necesare ocupării postului didactic/ catedrei, dacă este cazul</w:t>
      </w:r>
      <w:r w:rsidR="009C7C3E" w:rsidRPr="005E2EFD">
        <w:rPr>
          <w:sz w:val="16"/>
          <w:szCs w:val="16"/>
        </w:rPr>
        <w:t>;</w:t>
      </w:r>
    </w:p>
    <w:p w14:paraId="2288C7D1" w14:textId="6126531B" w:rsidR="00E76414" w:rsidRPr="005E2EFD" w:rsidRDefault="00E76414" w:rsidP="005E2EFD">
      <w:pPr>
        <w:pStyle w:val="Listparagraf"/>
        <w:numPr>
          <w:ilvl w:val="3"/>
          <w:numId w:val="181"/>
        </w:numPr>
        <w:ind w:left="576" w:hanging="288"/>
        <w:jc w:val="both"/>
        <w:rPr>
          <w:sz w:val="16"/>
          <w:szCs w:val="16"/>
        </w:rPr>
      </w:pPr>
      <w:r w:rsidRPr="005E2EFD">
        <w:rPr>
          <w:sz w:val="16"/>
          <w:szCs w:val="16"/>
        </w:rPr>
        <w:t>adeverință/ adeverinţe eliberată/eliberate de unitatea/ unitățile de învăţământ la care sunt titular(ă)/ detaşat(ă) privind sancţiunile disciplinare din ultimii 2 ani şcolari încheiaţi şi de pe parcursul anului școlar în curs;</w:t>
      </w:r>
    </w:p>
    <w:p w14:paraId="74665CFD" w14:textId="52558A09" w:rsidR="00E76414" w:rsidRPr="005E2EFD" w:rsidRDefault="00E76414" w:rsidP="005E2EFD">
      <w:pPr>
        <w:pStyle w:val="Listparagraf"/>
        <w:numPr>
          <w:ilvl w:val="3"/>
          <w:numId w:val="181"/>
        </w:numPr>
        <w:ind w:left="576" w:hanging="288"/>
        <w:jc w:val="both"/>
        <w:rPr>
          <w:sz w:val="16"/>
          <w:szCs w:val="16"/>
        </w:rPr>
      </w:pPr>
      <w:r w:rsidRPr="005E2EFD">
        <w:rPr>
          <w:sz w:val="16"/>
          <w:szCs w:val="16"/>
        </w:rPr>
        <w:t>candidaţii din alte judeţe vor anexa, în mod obligatoriu, adeverinţă eliberată de inspectoratul şcolar al judeţului respectiv din care să rezulte că cererea de detaşare la cerere a solicitantului în alt judeţ a fost luată în evidenţă, în original;</w:t>
      </w:r>
    </w:p>
    <w:p w14:paraId="160A3B5E" w14:textId="4A8A312E" w:rsidR="00E76414" w:rsidRPr="005E2EFD" w:rsidRDefault="003944F7" w:rsidP="005E2EFD">
      <w:pPr>
        <w:pStyle w:val="Listparagraf"/>
        <w:numPr>
          <w:ilvl w:val="3"/>
          <w:numId w:val="181"/>
        </w:numPr>
        <w:ind w:left="576" w:hanging="288"/>
        <w:jc w:val="both"/>
        <w:rPr>
          <w:sz w:val="16"/>
          <w:szCs w:val="16"/>
        </w:rPr>
      </w:pPr>
      <w:r w:rsidRPr="005E2EFD">
        <w:rPr>
          <w:sz w:val="16"/>
          <w:szCs w:val="16"/>
        </w:rPr>
        <w:t>d</w:t>
      </w:r>
      <w:r w:rsidR="00E76414" w:rsidRPr="005E2EFD">
        <w:rPr>
          <w:sz w:val="16"/>
          <w:szCs w:val="16"/>
        </w:rPr>
        <w:t>eclaraţie privind postul didactic de predare/catedra ocupat(ă) în etapele anterioare ale mobilităţii personalului didactic.</w:t>
      </w:r>
    </w:p>
    <w:p w14:paraId="21943687"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4DFCA76B" w14:textId="77777777" w:rsidR="00E76414" w:rsidRPr="005E2EFD" w:rsidRDefault="00E76414" w:rsidP="005E2EFD">
      <w:pPr>
        <w:spacing w:after="0" w:line="240" w:lineRule="auto"/>
        <w:ind w:left="567" w:right="-2"/>
        <w:jc w:val="both"/>
        <w:rPr>
          <w:rFonts w:ascii="Times New Roman" w:eastAsia="Times New Roman" w:hAnsi="Times New Roman"/>
          <w:sz w:val="16"/>
          <w:szCs w:val="16"/>
        </w:rPr>
      </w:pPr>
    </w:p>
    <w:p w14:paraId="70AF8D8F" w14:textId="13DE7E9D"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w:t>
      </w:r>
      <w:r w:rsidR="003944F7"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în acest caz fiind necesară prezentarea documentului în original</w:t>
      </w:r>
      <w:r w:rsidR="003944F7" w:rsidRPr="005E2EFD">
        <w:rPr>
          <w:rFonts w:ascii="Times New Roman" w:eastAsia="Times New Roman" w:hAnsi="Times New Roman"/>
          <w:i/>
          <w:sz w:val="16"/>
          <w:szCs w:val="16"/>
        </w:rPr>
        <w:t>.</w:t>
      </w:r>
    </w:p>
    <w:p w14:paraId="19D6910D"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inspectoratelor școlare. </w:t>
      </w:r>
    </w:p>
    <w:p w14:paraId="57875AFD"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7EBA8FBF"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56298B8B"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12DB48C3"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SE COMPLETEAZĂ DUPĂ REPARTIZAREA PE POSTURI</w:t>
      </w:r>
    </w:p>
    <w:p w14:paraId="01831E96" w14:textId="77777777" w:rsidR="00E76414" w:rsidRPr="005E2EFD" w:rsidRDefault="00E76414" w:rsidP="005E2EFD">
      <w:pPr>
        <w:spacing w:after="0" w:line="240" w:lineRule="auto"/>
        <w:ind w:right="-2"/>
        <w:jc w:val="both"/>
        <w:rPr>
          <w:rFonts w:ascii="Times New Roman" w:eastAsia="Times New Roman" w:hAnsi="Times New Roman"/>
          <w:b/>
          <w:sz w:val="16"/>
          <w:szCs w:val="16"/>
        </w:rPr>
      </w:pPr>
    </w:p>
    <w:p w14:paraId="1E390762" w14:textId="77777777" w:rsidR="00E76414" w:rsidRPr="005E2EFD" w:rsidRDefault="00E76414" w:rsidP="005E2EFD">
      <w:pPr>
        <w:spacing w:after="0" w:line="240" w:lineRule="auto"/>
        <w:ind w:right="-2" w:firstLine="540"/>
        <w:jc w:val="both"/>
        <w:rPr>
          <w:rFonts w:ascii="Times New Roman" w:eastAsia="Times New Roman" w:hAnsi="Times New Roman"/>
          <w:sz w:val="16"/>
          <w:szCs w:val="16"/>
        </w:rPr>
      </w:pPr>
      <w:r w:rsidRPr="005E2EFD">
        <w:rPr>
          <w:rFonts w:ascii="Times New Roman" w:eastAsia="Times New Roman" w:hAnsi="Times New Roman"/>
          <w:b/>
          <w:sz w:val="16"/>
          <w:szCs w:val="16"/>
        </w:rPr>
        <w:t>**)</w:t>
      </w:r>
      <w:r w:rsidRPr="005E2EFD">
        <w:rPr>
          <w:rFonts w:ascii="Times New Roman" w:eastAsia="Times New Roman" w:hAnsi="Times New Roman"/>
          <w:sz w:val="16"/>
          <w:szCs w:val="16"/>
        </w:rPr>
        <w:t xml:space="preserve"> Subsemnatul(a)_______________________________________________, legitimat(ă) cu (B.I/ C.I) ______ seria ______ nr.______________, eliberat de Poliţia_______________________, OPTEZ ca începând cu data de 1 septembrie 2024, să fiu detaşat(ă) la cerere pe(la) postul/ catedra:</w:t>
      </w:r>
    </w:p>
    <w:p w14:paraId="5B149E82" w14:textId="77777777" w:rsidR="008E4634" w:rsidRPr="005E2EFD" w:rsidRDefault="008E4634" w:rsidP="005E2EFD">
      <w:pPr>
        <w:spacing w:after="0" w:line="240" w:lineRule="auto"/>
        <w:ind w:right="-2" w:firstLine="540"/>
        <w:jc w:val="both"/>
        <w:rPr>
          <w:rFonts w:ascii="Times New Roman" w:eastAsia="Times New Roman" w:hAnsi="Times New Roman"/>
          <w:sz w:val="16"/>
          <w:szCs w:val="16"/>
        </w:rPr>
      </w:pPr>
    </w:p>
    <w:p w14:paraId="0CDCF87F"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7EC76B4F"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bl>
      <w:tblPr>
        <w:tblStyle w:val="Tabelgri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600"/>
        <w:gridCol w:w="2839"/>
      </w:tblGrid>
      <w:tr w:rsidR="005E2EFD" w:rsidRPr="005E2EFD" w14:paraId="4ACE44BA" w14:textId="77777777" w:rsidTr="001164F8">
        <w:trPr>
          <w:jc w:val="center"/>
        </w:trPr>
        <w:tc>
          <w:tcPr>
            <w:tcW w:w="4045" w:type="dxa"/>
          </w:tcPr>
          <w:p w14:paraId="7C562328" w14:textId="77777777" w:rsidR="008E4634" w:rsidRPr="005E2EFD" w:rsidRDefault="008E463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Unitatea de învăţământ</w:t>
            </w:r>
          </w:p>
          <w:p w14:paraId="0F8FA122" w14:textId="77777777" w:rsidR="008E4634" w:rsidRPr="005E2EFD" w:rsidRDefault="008E4634" w:rsidP="005E2EFD">
            <w:pPr>
              <w:spacing w:after="0" w:line="240" w:lineRule="auto"/>
              <w:ind w:right="-2"/>
              <w:jc w:val="center"/>
              <w:rPr>
                <w:rFonts w:ascii="Times New Roman" w:eastAsia="Times New Roman" w:hAnsi="Times New Roman"/>
                <w:sz w:val="16"/>
                <w:szCs w:val="16"/>
              </w:rPr>
            </w:pPr>
          </w:p>
          <w:p w14:paraId="14254289"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c>
          <w:tcPr>
            <w:tcW w:w="3600" w:type="dxa"/>
          </w:tcPr>
          <w:p w14:paraId="7476498C" w14:textId="77777777" w:rsidR="008E4634" w:rsidRPr="005E2EFD" w:rsidRDefault="008E463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 / catedra</w:t>
            </w:r>
          </w:p>
          <w:p w14:paraId="78F08082" w14:textId="77777777" w:rsidR="008E4634" w:rsidRPr="005E2EFD" w:rsidRDefault="008E463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c>
          <w:tcPr>
            <w:tcW w:w="2839" w:type="dxa"/>
          </w:tcPr>
          <w:p w14:paraId="3D7EF6C9" w14:textId="77777777" w:rsidR="008E4634" w:rsidRPr="005E2EFD" w:rsidRDefault="008E463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Localitatea</w:t>
            </w:r>
          </w:p>
        </w:tc>
      </w:tr>
      <w:tr w:rsidR="005E2EFD" w:rsidRPr="005E2EFD" w14:paraId="1B08AF52" w14:textId="77777777" w:rsidTr="001164F8">
        <w:trPr>
          <w:jc w:val="center"/>
        </w:trPr>
        <w:tc>
          <w:tcPr>
            <w:tcW w:w="4045" w:type="dxa"/>
          </w:tcPr>
          <w:p w14:paraId="662F66E3" w14:textId="77777777" w:rsidR="008E4634" w:rsidRPr="005E2EFD" w:rsidRDefault="008E4634" w:rsidP="005E2EFD">
            <w:pPr>
              <w:spacing w:after="0" w:line="240" w:lineRule="auto"/>
              <w:ind w:right="-2"/>
              <w:rPr>
                <w:rFonts w:ascii="Times New Roman" w:eastAsia="Times New Roman" w:hAnsi="Times New Roman"/>
                <w:sz w:val="16"/>
                <w:szCs w:val="16"/>
              </w:rPr>
            </w:pPr>
          </w:p>
          <w:p w14:paraId="438B1211" w14:textId="77777777" w:rsidR="008E4634" w:rsidRPr="005E2EFD" w:rsidRDefault="008E4634" w:rsidP="005E2EFD">
            <w:pPr>
              <w:spacing w:after="0" w:line="240" w:lineRule="auto"/>
              <w:ind w:right="-2"/>
              <w:rPr>
                <w:rFonts w:ascii="Times New Roman" w:eastAsia="Times New Roman" w:hAnsi="Times New Roman"/>
                <w:sz w:val="16"/>
                <w:szCs w:val="16"/>
              </w:rPr>
            </w:pPr>
          </w:p>
        </w:tc>
        <w:tc>
          <w:tcPr>
            <w:tcW w:w="3600" w:type="dxa"/>
          </w:tcPr>
          <w:p w14:paraId="4940FCD4"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c>
          <w:tcPr>
            <w:tcW w:w="2839" w:type="dxa"/>
          </w:tcPr>
          <w:p w14:paraId="5D302502"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r>
      <w:tr w:rsidR="005E2EFD" w:rsidRPr="005E2EFD" w14:paraId="2FCD9B96" w14:textId="77777777" w:rsidTr="001164F8">
        <w:trPr>
          <w:jc w:val="center"/>
        </w:trPr>
        <w:tc>
          <w:tcPr>
            <w:tcW w:w="4045" w:type="dxa"/>
          </w:tcPr>
          <w:p w14:paraId="373A9E5A" w14:textId="77777777" w:rsidR="008E4634" w:rsidRPr="005E2EFD" w:rsidRDefault="008E4634" w:rsidP="005E2EFD">
            <w:pPr>
              <w:spacing w:after="0" w:line="240" w:lineRule="auto"/>
              <w:ind w:right="-2"/>
              <w:rPr>
                <w:rFonts w:ascii="Times New Roman" w:eastAsia="Times New Roman" w:hAnsi="Times New Roman"/>
                <w:sz w:val="16"/>
                <w:szCs w:val="16"/>
              </w:rPr>
            </w:pPr>
          </w:p>
          <w:p w14:paraId="5ED9BA0F" w14:textId="77777777" w:rsidR="008E4634" w:rsidRPr="005E2EFD" w:rsidRDefault="008E4634" w:rsidP="005E2EFD">
            <w:pPr>
              <w:spacing w:after="0" w:line="240" w:lineRule="auto"/>
              <w:ind w:right="-2"/>
              <w:rPr>
                <w:rFonts w:ascii="Times New Roman" w:eastAsia="Times New Roman" w:hAnsi="Times New Roman"/>
                <w:sz w:val="16"/>
                <w:szCs w:val="16"/>
              </w:rPr>
            </w:pPr>
          </w:p>
        </w:tc>
        <w:tc>
          <w:tcPr>
            <w:tcW w:w="3600" w:type="dxa"/>
          </w:tcPr>
          <w:p w14:paraId="61C3C9B5"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c>
          <w:tcPr>
            <w:tcW w:w="2839" w:type="dxa"/>
          </w:tcPr>
          <w:p w14:paraId="2F1E130D"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r>
      <w:tr w:rsidR="008E4634" w:rsidRPr="005E2EFD" w14:paraId="38FBB926" w14:textId="77777777" w:rsidTr="001164F8">
        <w:trPr>
          <w:jc w:val="center"/>
        </w:trPr>
        <w:tc>
          <w:tcPr>
            <w:tcW w:w="4045" w:type="dxa"/>
          </w:tcPr>
          <w:p w14:paraId="7DD6965D" w14:textId="77777777" w:rsidR="008E4634" w:rsidRPr="005E2EFD" w:rsidRDefault="008E4634" w:rsidP="005E2EFD">
            <w:pPr>
              <w:spacing w:after="0" w:line="240" w:lineRule="auto"/>
              <w:ind w:right="-2"/>
              <w:rPr>
                <w:rFonts w:ascii="Times New Roman" w:eastAsia="Times New Roman" w:hAnsi="Times New Roman"/>
                <w:sz w:val="16"/>
                <w:szCs w:val="16"/>
              </w:rPr>
            </w:pPr>
          </w:p>
          <w:p w14:paraId="2C537BED" w14:textId="77777777" w:rsidR="008E4634" w:rsidRPr="005E2EFD" w:rsidRDefault="008E4634" w:rsidP="005E2EFD">
            <w:pPr>
              <w:spacing w:after="0" w:line="240" w:lineRule="auto"/>
              <w:ind w:right="-2"/>
              <w:rPr>
                <w:rFonts w:ascii="Times New Roman" w:eastAsia="Times New Roman" w:hAnsi="Times New Roman"/>
                <w:sz w:val="16"/>
                <w:szCs w:val="16"/>
              </w:rPr>
            </w:pPr>
          </w:p>
        </w:tc>
        <w:tc>
          <w:tcPr>
            <w:tcW w:w="3600" w:type="dxa"/>
          </w:tcPr>
          <w:p w14:paraId="19C5FC9B"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c>
          <w:tcPr>
            <w:tcW w:w="2839" w:type="dxa"/>
          </w:tcPr>
          <w:p w14:paraId="5B78810D" w14:textId="77777777" w:rsidR="008E4634" w:rsidRPr="005E2EFD" w:rsidRDefault="008E4634" w:rsidP="005E2EFD">
            <w:pPr>
              <w:spacing w:after="0" w:line="240" w:lineRule="auto"/>
              <w:ind w:right="-2"/>
              <w:jc w:val="both"/>
              <w:rPr>
                <w:rFonts w:ascii="Times New Roman" w:eastAsia="Times New Roman" w:hAnsi="Times New Roman"/>
                <w:sz w:val="16"/>
                <w:szCs w:val="16"/>
              </w:rPr>
            </w:pPr>
          </w:p>
        </w:tc>
      </w:tr>
    </w:tbl>
    <w:p w14:paraId="436CBC92" w14:textId="77777777" w:rsidR="008E4634" w:rsidRPr="005E2EFD" w:rsidRDefault="008E4634" w:rsidP="005E2EFD">
      <w:pPr>
        <w:spacing w:after="0" w:line="240" w:lineRule="auto"/>
        <w:ind w:right="-2"/>
        <w:jc w:val="both"/>
        <w:rPr>
          <w:rFonts w:ascii="Times New Roman" w:eastAsia="Times New Roman" w:hAnsi="Times New Roman"/>
          <w:sz w:val="16"/>
          <w:szCs w:val="16"/>
        </w:rPr>
      </w:pPr>
    </w:p>
    <w:p w14:paraId="3D8B0515" w14:textId="77777777" w:rsidR="008E4634" w:rsidRPr="005E2EFD" w:rsidRDefault="008E4634" w:rsidP="005E2EFD">
      <w:pPr>
        <w:spacing w:after="0" w:line="240" w:lineRule="auto"/>
        <w:ind w:right="-2"/>
        <w:jc w:val="both"/>
        <w:rPr>
          <w:rFonts w:ascii="Times New Roman" w:eastAsia="Times New Roman" w:hAnsi="Times New Roman"/>
          <w:sz w:val="16"/>
          <w:szCs w:val="16"/>
        </w:rPr>
      </w:pPr>
    </w:p>
    <w:p w14:paraId="194EBA84" w14:textId="77777777" w:rsidR="008E4634" w:rsidRPr="005E2EFD" w:rsidRDefault="008E4634" w:rsidP="005E2EFD">
      <w:pPr>
        <w:spacing w:after="0" w:line="240" w:lineRule="auto"/>
        <w:ind w:right="-2"/>
        <w:jc w:val="both"/>
        <w:rPr>
          <w:rFonts w:ascii="Times New Roman" w:eastAsia="Times New Roman" w:hAnsi="Times New Roman"/>
          <w:sz w:val="16"/>
          <w:szCs w:val="16"/>
        </w:rPr>
      </w:pPr>
    </w:p>
    <w:p w14:paraId="26EE755F" w14:textId="5B7C282E"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Data</w:t>
      </w:r>
      <w:r w:rsidR="00C470D3" w:rsidRPr="005E2EFD">
        <w:rPr>
          <w:rFonts w:ascii="Times New Roman" w:eastAsia="Times New Roman" w:hAnsi="Times New Roman"/>
          <w:sz w:val="16"/>
          <w:szCs w:val="16"/>
        </w:rPr>
        <w:t>:</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w:t>
      </w:r>
    </w:p>
    <w:p w14:paraId="251997A7"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61DBA8D9"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42E97C1A"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NOTĂ:   Se completează după repartizare.</w:t>
      </w:r>
    </w:p>
    <w:p w14:paraId="124AC12C" w14:textId="77777777" w:rsidR="00E76414" w:rsidRPr="005E2EFD" w:rsidRDefault="00E76414" w:rsidP="005E2EFD">
      <w:pPr>
        <w:tabs>
          <w:tab w:val="center" w:pos="4513"/>
          <w:tab w:val="right" w:pos="9026"/>
        </w:tabs>
        <w:spacing w:after="0" w:line="240" w:lineRule="auto"/>
        <w:ind w:right="-2"/>
        <w:rPr>
          <w:rFonts w:ascii="Times New Roman" w:eastAsia="Times New Roman" w:hAnsi="Times New Roman"/>
          <w:sz w:val="16"/>
          <w:szCs w:val="16"/>
        </w:rPr>
      </w:pPr>
    </w:p>
    <w:p w14:paraId="58E172A6" w14:textId="77777777" w:rsidR="00E76414" w:rsidRPr="005E2EFD" w:rsidRDefault="00E76414" w:rsidP="005E2EFD">
      <w:pPr>
        <w:spacing w:after="0" w:line="240" w:lineRule="auto"/>
        <w:ind w:right="-2" w:firstLine="720"/>
        <w:rPr>
          <w:rFonts w:ascii="Times New Roman" w:eastAsia="Times New Roman" w:hAnsi="Times New Roman"/>
          <w:sz w:val="16"/>
          <w:szCs w:val="16"/>
        </w:rPr>
      </w:pPr>
      <w:r w:rsidRPr="005E2EFD">
        <w:rPr>
          <w:rFonts w:ascii="Times New Roman" w:eastAsia="Times New Roman" w:hAnsi="Times New Roman"/>
          <w:sz w:val="16"/>
          <w:szCs w:val="16"/>
        </w:rPr>
        <w:t>VERIFICAT</w:t>
      </w:r>
    </w:p>
    <w:p w14:paraId="5BF836F3" w14:textId="1573C2E0" w:rsidR="00E76414" w:rsidRPr="005E2EFD" w:rsidRDefault="00E76414" w:rsidP="005E2EFD">
      <w:pPr>
        <w:spacing w:after="0" w:line="240" w:lineRule="auto"/>
        <w:ind w:right="-2"/>
        <w:rPr>
          <w:rFonts w:ascii="Times New Roman" w:eastAsia="Times New Roman" w:hAnsi="Times New Roman"/>
          <w:b/>
          <w:sz w:val="16"/>
          <w:szCs w:val="16"/>
        </w:rPr>
      </w:pPr>
      <w:r w:rsidRPr="005E2EFD">
        <w:rPr>
          <w:rFonts w:ascii="Times New Roman" w:eastAsia="Times New Roman" w:hAnsi="Times New Roman"/>
          <w:sz w:val="16"/>
          <w:szCs w:val="16"/>
        </w:rPr>
        <w:t xml:space="preserve">            </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Inspector şcolar</w:t>
      </w:r>
    </w:p>
    <w:p w14:paraId="5C60F0A7" w14:textId="77777777" w:rsidR="00E76414" w:rsidRPr="005E2EFD" w:rsidRDefault="00E76414" w:rsidP="005E2EFD">
      <w:pPr>
        <w:tabs>
          <w:tab w:val="left" w:pos="536"/>
        </w:tabs>
        <w:spacing w:after="0" w:line="240" w:lineRule="auto"/>
        <w:ind w:right="-2"/>
        <w:rPr>
          <w:rFonts w:ascii="Times New Roman" w:eastAsia="Times New Roman" w:hAnsi="Times New Roman"/>
          <w:sz w:val="16"/>
          <w:szCs w:val="16"/>
        </w:rPr>
      </w:pPr>
    </w:p>
    <w:p w14:paraId="0DFD117C" w14:textId="77777777" w:rsidR="00E76414" w:rsidRPr="005E2EFD" w:rsidRDefault="00E76414" w:rsidP="005E2EFD">
      <w:pPr>
        <w:ind w:right="-2"/>
        <w:rPr>
          <w:rFonts w:ascii="Times New Roman" w:eastAsia="Times New Roman" w:hAnsi="Times New Roman"/>
          <w:sz w:val="16"/>
          <w:szCs w:val="16"/>
        </w:rPr>
      </w:pPr>
      <w:r w:rsidRPr="005E2EFD">
        <w:br w:type="page"/>
      </w:r>
    </w:p>
    <w:p w14:paraId="40947B38"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lastRenderedPageBreak/>
        <w:t>Cerere de detașare în interesul învățământului pentru restrângere de activitate nesoluționată</w:t>
      </w:r>
    </w:p>
    <w:p w14:paraId="1B47DD86"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2F0A30C7" w14:textId="77777777" w:rsidR="00E76414" w:rsidRPr="005E2EFD" w:rsidRDefault="00E76414" w:rsidP="005E2EFD">
      <w:pPr>
        <w:spacing w:after="0" w:line="240" w:lineRule="auto"/>
        <w:ind w:right="-2"/>
        <w:jc w:val="right"/>
        <w:rPr>
          <w:rFonts w:ascii="Times New Roman" w:eastAsia="Times New Roman" w:hAnsi="Times New Roman"/>
          <w:sz w:val="16"/>
          <w:szCs w:val="16"/>
        </w:rPr>
      </w:pPr>
    </w:p>
    <w:p w14:paraId="34FE06A1" w14:textId="2CDE2A65"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Unitatea de învăţământ______________________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Avizat Oficiul Juridic __________________</w:t>
      </w:r>
    </w:p>
    <w:p w14:paraId="10511B2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Judeţul (sectorul)___________________________</w:t>
      </w:r>
    </w:p>
    <w:p w14:paraId="128B06F4" w14:textId="506E2715" w:rsidR="00E76414" w:rsidRPr="005E2EFD" w:rsidRDefault="00E76414" w:rsidP="005E2EFD">
      <w:pPr>
        <w:spacing w:after="0" w:line="240" w:lineRule="auto"/>
        <w:ind w:right="-2"/>
        <w:jc w:val="both"/>
        <w:rPr>
          <w:rFonts w:ascii="Times New Roman" w:eastAsia="Times New Roman" w:hAnsi="Times New Roman"/>
          <w:sz w:val="16"/>
          <w:szCs w:val="16"/>
          <w:vertAlign w:val="superscript"/>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Inspector şcolar managementul resurselor umane</w:t>
      </w:r>
    </w:p>
    <w:p w14:paraId="7A966E1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DIRECTOR,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p>
    <w:p w14:paraId="7809818D" w14:textId="68FD172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L.S.____________________________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Prof. (Numele şi prenumele)____________________________</w:t>
      </w:r>
    </w:p>
    <w:p w14:paraId="1FBBF656"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p>
    <w:p w14:paraId="08E5FB51"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r w:rsidRPr="005E2EFD">
        <w:rPr>
          <w:rFonts w:ascii="Times New Roman" w:eastAsia="Times New Roman" w:hAnsi="Times New Roman"/>
          <w:b/>
          <w:sz w:val="16"/>
          <w:szCs w:val="16"/>
        </w:rPr>
        <w:t xml:space="preserve">Domnule Inspector Şcolar General, </w:t>
      </w:r>
    </w:p>
    <w:p w14:paraId="79E6FD22"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2D89EFB9" w14:textId="32BB105A"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 xml:space="preserve">Subsemnatul(a) (inclusiv </w:t>
      </w:r>
      <w:proofErr w:type="spellStart"/>
      <w:r w:rsidRPr="005E2EFD">
        <w:rPr>
          <w:rFonts w:ascii="Times New Roman" w:eastAsia="Times New Roman" w:hAnsi="Times New Roman"/>
          <w:sz w:val="16"/>
          <w:szCs w:val="16"/>
        </w:rPr>
        <w:t>iniţiala</w:t>
      </w:r>
      <w:proofErr w:type="spellEnd"/>
      <w:r w:rsidRPr="005E2EFD">
        <w:rPr>
          <w:rFonts w:ascii="Times New Roman" w:eastAsia="Times New Roman" w:hAnsi="Times New Roman"/>
          <w:sz w:val="16"/>
          <w:szCs w:val="16"/>
        </w:rPr>
        <w:t xml:space="preserve"> tatălui), __________________________________________________________________________, numele anterior ____________________________, fiul/ fiica lui _____________________ și _____________________, născut(ă) la data de ___________________, titular(ă) pe(la) postul (catedra) de ______________________________</w:t>
      </w:r>
      <w:r w:rsidR="008E4634" w:rsidRPr="005E2EFD">
        <w:rPr>
          <w:rFonts w:ascii="Times New Roman" w:eastAsia="Times New Roman" w:hAnsi="Times New Roman"/>
          <w:sz w:val="16"/>
          <w:szCs w:val="16"/>
        </w:rPr>
        <w:t>____________________________________</w:t>
      </w:r>
      <w:r w:rsidRPr="005E2EFD">
        <w:rPr>
          <w:rFonts w:ascii="Times New Roman" w:eastAsia="Times New Roman" w:hAnsi="Times New Roman"/>
          <w:sz w:val="16"/>
          <w:szCs w:val="16"/>
        </w:rPr>
        <w:t xml:space="preserve">_________________________________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(unitatea/ </w:t>
      </w:r>
      <w:proofErr w:type="spellStart"/>
      <w:r w:rsidRPr="005E2EFD">
        <w:rPr>
          <w:rFonts w:ascii="Times New Roman" w:eastAsia="Times New Roman" w:hAnsi="Times New Roman"/>
          <w:sz w:val="16"/>
          <w:szCs w:val="16"/>
        </w:rPr>
        <w:t>unităţile</w:t>
      </w:r>
      <w:proofErr w:type="spellEnd"/>
      <w:r w:rsidRPr="005E2EFD">
        <w:rPr>
          <w:rFonts w:ascii="Times New Roman" w:eastAsia="Times New Roman" w:hAnsi="Times New Roman"/>
          <w:sz w:val="16"/>
          <w:szCs w:val="16"/>
        </w:rPr>
        <w:t xml:space="preserve">  de învăţământ) ____________________________________________________</w:t>
      </w:r>
      <w:r w:rsidR="008E4634" w:rsidRPr="005E2EFD">
        <w:rPr>
          <w:rFonts w:ascii="Times New Roman" w:eastAsia="Times New Roman" w:hAnsi="Times New Roman"/>
          <w:sz w:val="16"/>
          <w:szCs w:val="16"/>
        </w:rPr>
        <w:t>______________________________________</w:t>
      </w:r>
      <w:r w:rsidRPr="005E2EFD">
        <w:rPr>
          <w:rFonts w:ascii="Times New Roman" w:eastAsia="Times New Roman" w:hAnsi="Times New Roman"/>
          <w:sz w:val="16"/>
          <w:szCs w:val="16"/>
        </w:rPr>
        <w:t>_</w:t>
      </w:r>
      <w:r w:rsidR="008E4634" w:rsidRPr="005E2EFD">
        <w:rPr>
          <w:rFonts w:ascii="Times New Roman" w:eastAsia="Times New Roman" w:hAnsi="Times New Roman"/>
          <w:sz w:val="16"/>
          <w:szCs w:val="16"/>
        </w:rPr>
        <w:t>_</w:t>
      </w:r>
      <w:r w:rsidRPr="005E2EFD">
        <w:rPr>
          <w:rFonts w:ascii="Times New Roman" w:eastAsia="Times New Roman" w:hAnsi="Times New Roman"/>
          <w:sz w:val="16"/>
          <w:szCs w:val="16"/>
        </w:rPr>
        <w:t>___________________</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 localitatea  ______________________________</w:t>
      </w:r>
      <w:r w:rsidR="008E4634"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 judeţul (sectorul) ________________, vă rog să-mi aprobaţi detașarea în interesul învățământului pentru restrângere de activitate nesoluționată, începând cu data de 1 septembrie 2024 pe(la) un post (o catedră) publicat(ă) vacant(ă), având în vedere că în anul şcolar 2024-2025 la unitatea (unităţile) de învăţământ la care funcţionez voi avea un număr de ___________ ore pe săptămână în încadrare şi domiciliul în localitatea _______________________________________________</w:t>
      </w:r>
      <w:r w:rsidR="008E4634" w:rsidRPr="005E2EFD">
        <w:rPr>
          <w:rFonts w:ascii="Times New Roman" w:eastAsia="Times New Roman" w:hAnsi="Times New Roman"/>
          <w:sz w:val="16"/>
          <w:szCs w:val="16"/>
        </w:rPr>
        <w:t>________________________________</w:t>
      </w:r>
      <w:r w:rsidRPr="005E2EFD">
        <w:rPr>
          <w:rFonts w:ascii="Times New Roman" w:eastAsia="Times New Roman" w:hAnsi="Times New Roman"/>
          <w:sz w:val="16"/>
          <w:szCs w:val="16"/>
        </w:rPr>
        <w:t>, judeţul (sectorul) _______________________, str. _______________________________________________________________________</w:t>
      </w:r>
      <w:r w:rsidR="00CB7FCA"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nr. ________, bl. _________, ap. _________, TELEFON: _________________________________,</w:t>
      </w:r>
      <w:r w:rsidR="00CB7FC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conform actului de identitate _______</w:t>
      </w:r>
      <w:r w:rsidR="00CB7FC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seria ___</w:t>
      </w:r>
      <w:r w:rsidR="00CB7FC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nr. ___________ eliberat de ________________________________.</w:t>
      </w:r>
    </w:p>
    <w:p w14:paraId="0067978D" w14:textId="77777777" w:rsidR="00CB7FCA" w:rsidRPr="005E2EFD" w:rsidRDefault="00CB7FCA" w:rsidP="005E2EFD">
      <w:pPr>
        <w:spacing w:after="0" w:line="240" w:lineRule="auto"/>
        <w:ind w:right="-2"/>
        <w:jc w:val="both"/>
        <w:rPr>
          <w:rFonts w:ascii="Times New Roman" w:eastAsia="Times New Roman" w:hAnsi="Times New Roman"/>
          <w:sz w:val="16"/>
          <w:szCs w:val="16"/>
        </w:rPr>
      </w:pPr>
    </w:p>
    <w:p w14:paraId="1FBE551D" w14:textId="726F240A" w:rsidR="00E76414" w:rsidRPr="005E2EFD" w:rsidRDefault="00CB7FCA"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COD NUMERIC PERSONAL:</w:t>
      </w:r>
    </w:p>
    <w:tbl>
      <w:tblPr>
        <w:tblW w:w="3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8"/>
      </w:tblGrid>
      <w:tr w:rsidR="005E2EFD" w:rsidRPr="005E2EFD" w14:paraId="58B25258" w14:textId="77777777">
        <w:trPr>
          <w:trHeight w:val="273"/>
          <w:jc w:val="center"/>
        </w:trPr>
        <w:tc>
          <w:tcPr>
            <w:tcW w:w="307" w:type="dxa"/>
          </w:tcPr>
          <w:p w14:paraId="63D40942"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7" w:type="dxa"/>
          </w:tcPr>
          <w:p w14:paraId="58740D01"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7" w:type="dxa"/>
          </w:tcPr>
          <w:p w14:paraId="7723CC02"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7" w:type="dxa"/>
          </w:tcPr>
          <w:p w14:paraId="3356511A"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8" w:type="dxa"/>
          </w:tcPr>
          <w:p w14:paraId="11722D56"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7" w:type="dxa"/>
          </w:tcPr>
          <w:p w14:paraId="6441FC61"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7" w:type="dxa"/>
          </w:tcPr>
          <w:p w14:paraId="527C01A9"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7" w:type="dxa"/>
          </w:tcPr>
          <w:p w14:paraId="7A5883DD"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8" w:type="dxa"/>
          </w:tcPr>
          <w:p w14:paraId="30C79C76"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7" w:type="dxa"/>
          </w:tcPr>
          <w:p w14:paraId="74CA3959"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7" w:type="dxa"/>
          </w:tcPr>
          <w:p w14:paraId="0D070D69"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7" w:type="dxa"/>
          </w:tcPr>
          <w:p w14:paraId="629A3535"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c>
          <w:tcPr>
            <w:tcW w:w="308" w:type="dxa"/>
          </w:tcPr>
          <w:p w14:paraId="50F817B5" w14:textId="77777777" w:rsidR="00E76414" w:rsidRPr="005E2EFD" w:rsidRDefault="00E76414" w:rsidP="005E2EFD">
            <w:pPr>
              <w:pBdr>
                <w:top w:val="nil"/>
                <w:left w:val="nil"/>
                <w:bottom w:val="nil"/>
                <w:right w:val="nil"/>
                <w:between w:val="nil"/>
              </w:pBdr>
              <w:spacing w:after="120" w:line="240" w:lineRule="auto"/>
              <w:ind w:right="-2"/>
              <w:jc w:val="center"/>
              <w:rPr>
                <w:rFonts w:ascii="Tahoma" w:eastAsia="Tahoma" w:hAnsi="Tahoma" w:cs="Tahoma"/>
                <w:sz w:val="28"/>
                <w:szCs w:val="28"/>
              </w:rPr>
            </w:pPr>
          </w:p>
        </w:tc>
      </w:tr>
    </w:tbl>
    <w:p w14:paraId="4B74C77F" w14:textId="1DCDB2A1"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r>
    </w:p>
    <w:p w14:paraId="221B49B9" w14:textId="77777777" w:rsidR="00E76414" w:rsidRPr="005E2EFD" w:rsidRDefault="00E76414" w:rsidP="005E2EFD">
      <w:pPr>
        <w:spacing w:after="0" w:line="240" w:lineRule="auto"/>
        <w:ind w:right="-2" w:firstLine="709"/>
        <w:jc w:val="both"/>
        <w:rPr>
          <w:rFonts w:ascii="Times New Roman" w:eastAsia="Times New Roman" w:hAnsi="Times New Roman"/>
          <w:sz w:val="16"/>
          <w:szCs w:val="16"/>
        </w:rPr>
      </w:pPr>
      <w:r w:rsidRPr="005E2EFD">
        <w:rPr>
          <w:rFonts w:ascii="Times New Roman" w:eastAsia="Times New Roman" w:hAnsi="Times New Roman"/>
          <w:sz w:val="16"/>
          <w:szCs w:val="16"/>
        </w:rPr>
        <w:t>Menţionez următoarele:</w:t>
      </w:r>
    </w:p>
    <w:p w14:paraId="0BE80E89" w14:textId="5789E850" w:rsidR="00E76414" w:rsidRPr="005E2EFD" w:rsidRDefault="00E76414" w:rsidP="005E2EFD">
      <w:pPr>
        <w:tabs>
          <w:tab w:val="left" w:pos="284"/>
          <w:tab w:val="left" w:pos="2977"/>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w:t>
      </w:r>
      <w:r w:rsidRPr="005E2EFD">
        <w:rPr>
          <w:rFonts w:ascii="Times New Roman" w:eastAsia="Times New Roman" w:hAnsi="Times New Roman"/>
          <w:i/>
          <w:sz w:val="16"/>
          <w:szCs w:val="16"/>
        </w:rPr>
        <w:t xml:space="preserve"> </w:t>
      </w:r>
      <w:r w:rsidRPr="005E2EFD">
        <w:rPr>
          <w:rFonts w:ascii="Times New Roman" w:eastAsia="Times New Roman" w:hAnsi="Times New Roman"/>
          <w:sz w:val="16"/>
          <w:szCs w:val="16"/>
        </w:rPr>
        <w:t>al(a) (Univ., Academiei., Institutului, I.P.-3 ani, Colegiului, Şc. de maiştri, Şc. postliceală, Lic. ped.)</w:t>
      </w:r>
      <w:r w:rsidR="00C80287"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w:t>
      </w:r>
      <w:r w:rsidR="00C80287" w:rsidRPr="005E2EFD">
        <w:rPr>
          <w:rFonts w:ascii="Times New Roman" w:eastAsia="Times New Roman" w:hAnsi="Times New Roman"/>
          <w:sz w:val="16"/>
          <w:szCs w:val="16"/>
        </w:rPr>
        <w:t xml:space="preserve">________________ </w:t>
      </w:r>
      <w:r w:rsidRPr="005E2EFD">
        <w:rPr>
          <w:rFonts w:ascii="Times New Roman" w:eastAsia="Times New Roman" w:hAnsi="Times New Roman"/>
          <w:sz w:val="16"/>
          <w:szCs w:val="16"/>
        </w:rPr>
        <w:t>_______________________________________________________________________________________________________________</w:t>
      </w:r>
      <w:r w:rsidR="00C80287" w:rsidRPr="005E2EFD">
        <w:rPr>
          <w:rFonts w:ascii="Times New Roman" w:eastAsia="Times New Roman" w:hAnsi="Times New Roman"/>
          <w:sz w:val="16"/>
          <w:szCs w:val="16"/>
        </w:rPr>
        <w:t>____________________</w:t>
      </w:r>
      <w:r w:rsidRPr="005E2EFD">
        <w:rPr>
          <w:rFonts w:ascii="Times New Roman" w:eastAsia="Times New Roman" w:hAnsi="Times New Roman"/>
          <w:sz w:val="16"/>
          <w:szCs w:val="16"/>
        </w:rPr>
        <w:t xml:space="preserve"> Facultatea 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w:t>
      </w:r>
      <w:r w:rsidR="00C80287"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w:t>
      </w:r>
      <w:r w:rsidR="00C80287" w:rsidRPr="005E2EFD">
        <w:rPr>
          <w:rFonts w:ascii="Times New Roman" w:eastAsia="Times New Roman" w:hAnsi="Times New Roman"/>
          <w:sz w:val="16"/>
          <w:szCs w:val="16"/>
        </w:rPr>
        <w:t>_</w:t>
      </w:r>
      <w:r w:rsidRPr="005E2EFD">
        <w:rPr>
          <w:rFonts w:ascii="Times New Roman" w:eastAsia="Times New Roman" w:hAnsi="Times New Roman"/>
          <w:sz w:val="16"/>
          <w:szCs w:val="16"/>
        </w:rPr>
        <w:t>____</w:t>
      </w:r>
      <w:r w:rsidR="00C80287" w:rsidRPr="005E2EFD">
        <w:rPr>
          <w:rFonts w:ascii="Times New Roman" w:eastAsia="Times New Roman" w:hAnsi="Times New Roman"/>
          <w:sz w:val="16"/>
          <w:szCs w:val="16"/>
        </w:rPr>
        <w:t>_______________________</w:t>
      </w:r>
      <w:r w:rsidRPr="005E2EFD">
        <w:rPr>
          <w:rFonts w:ascii="Times New Roman" w:eastAsia="Times New Roman" w:hAnsi="Times New Roman"/>
          <w:sz w:val="16"/>
          <w:szCs w:val="16"/>
        </w:rPr>
        <w:t>_</w:t>
      </w:r>
      <w:r w:rsidR="00C80287"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 cu durata studiilor de ______</w:t>
      </w:r>
      <w:r w:rsidR="00C80287"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ani (curs zi; seral; fără frecvenţă; frecvenţă redusă; învăţământ la distanţă), promoţia ________, cu media la examenul de stat (licenţă)/ absolvire _________________, cu specializarea/ specializările __________________</w:t>
      </w:r>
      <w:r w:rsidR="00C80287"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w:t>
      </w:r>
      <w:r w:rsidR="00C80287" w:rsidRPr="005E2EFD">
        <w:rPr>
          <w:rFonts w:ascii="Times New Roman" w:eastAsia="Times New Roman" w:hAnsi="Times New Roman"/>
          <w:sz w:val="16"/>
          <w:szCs w:val="16"/>
        </w:rPr>
        <w:t xml:space="preserve">___________________________________________ </w:t>
      </w:r>
      <w:r w:rsidRPr="005E2EFD">
        <w:rPr>
          <w:rFonts w:ascii="Times New Roman" w:eastAsia="Times New Roman" w:hAnsi="Times New Roman"/>
          <w:sz w:val="16"/>
          <w:szCs w:val="16"/>
        </w:rPr>
        <w:t>_____________________________________________________________</w:t>
      </w:r>
      <w:r w:rsidR="00C80287" w:rsidRPr="005E2EFD">
        <w:rPr>
          <w:rFonts w:ascii="Times New Roman" w:eastAsia="Times New Roman" w:hAnsi="Times New Roman"/>
          <w:sz w:val="16"/>
          <w:szCs w:val="16"/>
        </w:rPr>
        <w:t>___________________________</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xml:space="preserve">.  </w:t>
      </w:r>
      <w:r w:rsidR="00C80287"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 __</w:t>
      </w:r>
      <w:r w:rsidR="00C80287" w:rsidRPr="005E2EFD">
        <w:rPr>
          <w:rFonts w:ascii="Times New Roman" w:eastAsia="Times New Roman" w:hAnsi="Times New Roman"/>
          <w:sz w:val="16"/>
          <w:szCs w:val="16"/>
        </w:rPr>
        <w:t>_</w:t>
      </w:r>
      <w:r w:rsidRPr="005E2EFD">
        <w:rPr>
          <w:rFonts w:ascii="Times New Roman" w:eastAsia="Times New Roman" w:hAnsi="Times New Roman"/>
          <w:sz w:val="16"/>
          <w:szCs w:val="16"/>
        </w:rPr>
        <w:t>__,_____</w:t>
      </w:r>
    </w:p>
    <w:p w14:paraId="60824674"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învăţământului universitar de lungă durată/ciclului II de studii universitare de masterat am absolvit</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w:t>
      </w:r>
    </w:p>
    <w:p w14:paraId="6563955A" w14:textId="77777777" w:rsidR="00C80287" w:rsidRPr="005E2EFD" w:rsidRDefault="00E76414" w:rsidP="005E2EFD">
      <w:pPr>
        <w:pStyle w:val="Listparagraf"/>
        <w:numPr>
          <w:ilvl w:val="0"/>
          <w:numId w:val="176"/>
        </w:numPr>
        <w:tabs>
          <w:tab w:val="left" w:pos="240"/>
          <w:tab w:val="left" w:pos="567"/>
        </w:tabs>
        <w:ind w:left="576" w:hanging="288"/>
        <w:jc w:val="both"/>
        <w:rPr>
          <w:sz w:val="16"/>
          <w:szCs w:val="16"/>
        </w:rPr>
      </w:pPr>
      <w:r w:rsidRPr="005E2EFD">
        <w:rPr>
          <w:sz w:val="16"/>
          <w:szCs w:val="16"/>
        </w:rPr>
        <w:t>Facultatea _____________________________________________, cu durata studiilor de ______ani (curs zi; seral; frecvenţă redusă; fără frecvenţă; învăţământ la distanţă), promoţia ____________, cu media la examenul de stat (licenţă)/ absolvire ______________, cu specializare</w:t>
      </w:r>
      <w:r w:rsidR="00C80287" w:rsidRPr="005E2EFD">
        <w:rPr>
          <w:sz w:val="16"/>
          <w:szCs w:val="16"/>
        </w:rPr>
        <w:t xml:space="preserve">a _________________ </w:t>
      </w:r>
      <w:r w:rsidRPr="005E2EFD">
        <w:rPr>
          <w:sz w:val="16"/>
          <w:szCs w:val="16"/>
        </w:rPr>
        <w:t>_______________________________________________________________________________________________________________________</w:t>
      </w:r>
      <w:r w:rsidR="00C80287" w:rsidRPr="005E2EFD">
        <w:rPr>
          <w:sz w:val="16"/>
          <w:szCs w:val="16"/>
        </w:rPr>
        <w:t>__</w:t>
      </w:r>
      <w:r w:rsidRPr="005E2EFD">
        <w:rPr>
          <w:sz w:val="16"/>
          <w:szCs w:val="16"/>
        </w:rPr>
        <w:t>________________________________________________</w:t>
      </w:r>
      <w:r w:rsidR="00C80287" w:rsidRPr="005E2EFD">
        <w:rPr>
          <w:sz w:val="16"/>
          <w:szCs w:val="16"/>
        </w:rPr>
        <w:t>_________________________</w:t>
      </w:r>
      <w:r w:rsidRPr="005E2EFD">
        <w:rPr>
          <w:sz w:val="16"/>
          <w:szCs w:val="16"/>
        </w:rPr>
        <w:t xml:space="preserve">                                                                                     P _</w:t>
      </w:r>
      <w:r w:rsidR="00C80287" w:rsidRPr="005E2EFD">
        <w:rPr>
          <w:sz w:val="16"/>
          <w:szCs w:val="16"/>
        </w:rPr>
        <w:t>_</w:t>
      </w:r>
      <w:r w:rsidRPr="005E2EFD">
        <w:rPr>
          <w:sz w:val="16"/>
          <w:szCs w:val="16"/>
        </w:rPr>
        <w:t>___,_____</w:t>
      </w:r>
    </w:p>
    <w:p w14:paraId="7AAC7031" w14:textId="40750584" w:rsidR="00C80287" w:rsidRPr="005E2EFD" w:rsidRDefault="00E76414" w:rsidP="005E2EFD">
      <w:pPr>
        <w:pStyle w:val="Listparagraf"/>
        <w:numPr>
          <w:ilvl w:val="0"/>
          <w:numId w:val="176"/>
        </w:numPr>
        <w:tabs>
          <w:tab w:val="left" w:pos="240"/>
          <w:tab w:val="left" w:pos="567"/>
        </w:tabs>
        <w:ind w:left="576" w:hanging="288"/>
        <w:jc w:val="both"/>
        <w:rPr>
          <w:sz w:val="16"/>
          <w:szCs w:val="16"/>
        </w:rPr>
      </w:pPr>
      <w:r w:rsidRPr="005E2EFD">
        <w:rPr>
          <w:sz w:val="16"/>
          <w:szCs w:val="16"/>
        </w:rPr>
        <w:t>Studii postuniversitare de specializare cu durata de _____semestre ______________________________________________                         P ____</w:t>
      </w:r>
      <w:r w:rsidR="00891940" w:rsidRPr="005E2EFD">
        <w:rPr>
          <w:sz w:val="16"/>
          <w:szCs w:val="16"/>
        </w:rPr>
        <w:t>_</w:t>
      </w:r>
      <w:r w:rsidRPr="005E2EFD">
        <w:rPr>
          <w:sz w:val="16"/>
          <w:szCs w:val="16"/>
        </w:rPr>
        <w:t>,_____</w:t>
      </w:r>
    </w:p>
    <w:p w14:paraId="4774A0F3" w14:textId="3E5042FB" w:rsidR="00C80287" w:rsidRPr="005E2EFD" w:rsidRDefault="00E76414" w:rsidP="005E2EFD">
      <w:pPr>
        <w:pStyle w:val="Listparagraf"/>
        <w:numPr>
          <w:ilvl w:val="0"/>
          <w:numId w:val="176"/>
        </w:numPr>
        <w:tabs>
          <w:tab w:val="left" w:pos="240"/>
          <w:tab w:val="left" w:pos="567"/>
        </w:tabs>
        <w:ind w:left="576" w:hanging="288"/>
        <w:jc w:val="both"/>
        <w:rPr>
          <w:sz w:val="16"/>
          <w:szCs w:val="16"/>
        </w:rPr>
      </w:pPr>
      <w:r w:rsidRPr="005E2EFD">
        <w:rPr>
          <w:sz w:val="16"/>
          <w:szCs w:val="16"/>
        </w:rPr>
        <w:t>Studii academice postuniversitare cu</w:t>
      </w:r>
      <w:r w:rsidRPr="005E2EFD">
        <w:rPr>
          <w:sz w:val="16"/>
          <w:szCs w:val="16"/>
          <w:vertAlign w:val="superscript"/>
        </w:rPr>
        <w:t xml:space="preserve"> </w:t>
      </w:r>
      <w:r w:rsidRPr="005E2EFD">
        <w:rPr>
          <w:sz w:val="16"/>
          <w:szCs w:val="16"/>
        </w:rPr>
        <w:t>durata de _____semestre  ________________________________________________</w:t>
      </w:r>
      <w:r w:rsidR="00891940" w:rsidRPr="005E2EFD">
        <w:rPr>
          <w:sz w:val="16"/>
          <w:szCs w:val="16"/>
        </w:rPr>
        <w:t>_</w:t>
      </w:r>
      <w:r w:rsidRPr="005E2EFD">
        <w:rPr>
          <w:sz w:val="16"/>
          <w:szCs w:val="16"/>
        </w:rPr>
        <w:t xml:space="preserve">                         P ____,_____</w:t>
      </w:r>
    </w:p>
    <w:p w14:paraId="0F09ABB5" w14:textId="1F4BF7FA" w:rsidR="00891940" w:rsidRPr="005E2EFD" w:rsidRDefault="00E76414" w:rsidP="005E2EFD">
      <w:pPr>
        <w:pStyle w:val="Listparagraf"/>
        <w:numPr>
          <w:ilvl w:val="0"/>
          <w:numId w:val="176"/>
        </w:numPr>
        <w:tabs>
          <w:tab w:val="left" w:pos="240"/>
          <w:tab w:val="left" w:pos="567"/>
        </w:tabs>
        <w:ind w:left="576" w:hanging="288"/>
        <w:jc w:val="both"/>
        <w:rPr>
          <w:sz w:val="16"/>
          <w:szCs w:val="16"/>
        </w:rPr>
      </w:pPr>
      <w:r w:rsidRPr="005E2EFD">
        <w:rPr>
          <w:sz w:val="16"/>
          <w:szCs w:val="16"/>
        </w:rPr>
        <w:t>Studii aprofundate de specialitate cu durata de _____semestre ________________________________________________</w:t>
      </w:r>
      <w:r w:rsidR="00891940" w:rsidRPr="005E2EFD">
        <w:rPr>
          <w:sz w:val="16"/>
          <w:szCs w:val="16"/>
        </w:rPr>
        <w:t>__</w:t>
      </w:r>
      <w:r w:rsidRPr="005E2EFD">
        <w:rPr>
          <w:sz w:val="16"/>
          <w:szCs w:val="16"/>
        </w:rPr>
        <w:t xml:space="preserve">                        P ___</w:t>
      </w:r>
      <w:r w:rsidR="00891940" w:rsidRPr="005E2EFD">
        <w:rPr>
          <w:sz w:val="16"/>
          <w:szCs w:val="16"/>
        </w:rPr>
        <w:t>_</w:t>
      </w:r>
      <w:r w:rsidRPr="005E2EFD">
        <w:rPr>
          <w:sz w:val="16"/>
          <w:szCs w:val="16"/>
        </w:rPr>
        <w:t>_,_____</w:t>
      </w:r>
    </w:p>
    <w:p w14:paraId="36A33ED5" w14:textId="189B77B4" w:rsidR="00891940" w:rsidRPr="005E2EFD" w:rsidRDefault="00E76414" w:rsidP="005E2EFD">
      <w:pPr>
        <w:pStyle w:val="Listparagraf"/>
        <w:numPr>
          <w:ilvl w:val="0"/>
          <w:numId w:val="176"/>
        </w:numPr>
        <w:tabs>
          <w:tab w:val="left" w:pos="240"/>
          <w:tab w:val="left" w:pos="567"/>
        </w:tabs>
        <w:ind w:left="576" w:hanging="288"/>
        <w:jc w:val="both"/>
        <w:rPr>
          <w:sz w:val="16"/>
          <w:szCs w:val="16"/>
        </w:rPr>
      </w:pPr>
      <w:r w:rsidRPr="005E2EFD">
        <w:rPr>
          <w:sz w:val="16"/>
          <w:szCs w:val="16"/>
        </w:rPr>
        <w:t xml:space="preserve">Masterat în sistem postuniversitar sau în cadrul ciclului II de studii universitare ____________________________________                      </w:t>
      </w:r>
      <w:r w:rsidR="00891940" w:rsidRPr="005E2EFD">
        <w:rPr>
          <w:sz w:val="16"/>
          <w:szCs w:val="16"/>
        </w:rPr>
        <w:t xml:space="preserve">  </w:t>
      </w:r>
      <w:r w:rsidRPr="005E2EFD">
        <w:rPr>
          <w:sz w:val="16"/>
          <w:szCs w:val="16"/>
        </w:rPr>
        <w:t>P __</w:t>
      </w:r>
      <w:r w:rsidR="00891940" w:rsidRPr="005E2EFD">
        <w:rPr>
          <w:sz w:val="16"/>
          <w:szCs w:val="16"/>
        </w:rPr>
        <w:t>_</w:t>
      </w:r>
      <w:r w:rsidRPr="005E2EFD">
        <w:rPr>
          <w:sz w:val="16"/>
          <w:szCs w:val="16"/>
        </w:rPr>
        <w:t>__,_____</w:t>
      </w:r>
    </w:p>
    <w:p w14:paraId="619ADE2B" w14:textId="09CCDF37" w:rsidR="00891940" w:rsidRPr="005E2EFD" w:rsidRDefault="00E76414" w:rsidP="005E2EFD">
      <w:pPr>
        <w:pStyle w:val="Listparagraf"/>
        <w:numPr>
          <w:ilvl w:val="0"/>
          <w:numId w:val="176"/>
        </w:numPr>
        <w:tabs>
          <w:tab w:val="left" w:pos="240"/>
          <w:tab w:val="left" w:pos="567"/>
        </w:tabs>
        <w:ind w:left="576" w:hanging="288"/>
        <w:jc w:val="both"/>
        <w:rPr>
          <w:sz w:val="16"/>
          <w:szCs w:val="16"/>
        </w:rPr>
      </w:pPr>
      <w:r w:rsidRPr="005E2EFD">
        <w:rPr>
          <w:sz w:val="16"/>
          <w:szCs w:val="16"/>
        </w:rPr>
        <w:t>Cursuri de perfecţionare postuniversitare cu durata de _____semestre _______________________________________</w:t>
      </w:r>
      <w:r w:rsidR="00891940" w:rsidRPr="005E2EFD">
        <w:rPr>
          <w:sz w:val="16"/>
          <w:szCs w:val="16"/>
        </w:rPr>
        <w:t>_____</w:t>
      </w:r>
      <w:r w:rsidRPr="005E2EFD">
        <w:rPr>
          <w:sz w:val="16"/>
          <w:szCs w:val="16"/>
        </w:rPr>
        <w:t xml:space="preserve">                        P _</w:t>
      </w:r>
      <w:r w:rsidR="00891940" w:rsidRPr="005E2EFD">
        <w:rPr>
          <w:sz w:val="16"/>
          <w:szCs w:val="16"/>
        </w:rPr>
        <w:t>_</w:t>
      </w:r>
      <w:r w:rsidRPr="005E2EFD">
        <w:rPr>
          <w:sz w:val="16"/>
          <w:szCs w:val="16"/>
        </w:rPr>
        <w:t xml:space="preserve">___,_____                             </w:t>
      </w:r>
    </w:p>
    <w:p w14:paraId="79BD974F" w14:textId="77777777" w:rsidR="00891940" w:rsidRPr="005E2EFD" w:rsidRDefault="00E76414" w:rsidP="005E2EFD">
      <w:pPr>
        <w:pStyle w:val="Listparagraf"/>
        <w:numPr>
          <w:ilvl w:val="0"/>
          <w:numId w:val="176"/>
        </w:numPr>
        <w:tabs>
          <w:tab w:val="left" w:pos="240"/>
          <w:tab w:val="left" w:pos="567"/>
        </w:tabs>
        <w:ind w:left="576" w:hanging="288"/>
        <w:jc w:val="both"/>
        <w:rPr>
          <w:sz w:val="16"/>
          <w:szCs w:val="16"/>
        </w:rPr>
      </w:pPr>
      <w:r w:rsidRPr="005E2EFD">
        <w:rPr>
          <w:sz w:val="16"/>
          <w:szCs w:val="16"/>
        </w:rPr>
        <w:t>Studii postuniversitare de specializare, academice postuniversitare cu durata mai mică de 3 semestre</w:t>
      </w:r>
    </w:p>
    <w:p w14:paraId="4A6453A6" w14:textId="0F224858" w:rsidR="00891940" w:rsidRPr="005E2EFD" w:rsidRDefault="00E76414" w:rsidP="005E2EFD">
      <w:pPr>
        <w:pStyle w:val="Listparagraf"/>
        <w:tabs>
          <w:tab w:val="left" w:pos="240"/>
          <w:tab w:val="left" w:pos="567"/>
        </w:tabs>
        <w:ind w:left="576"/>
        <w:jc w:val="both"/>
        <w:rPr>
          <w:sz w:val="16"/>
          <w:szCs w:val="16"/>
        </w:rPr>
      </w:pPr>
      <w:r w:rsidRPr="005E2EFD">
        <w:rPr>
          <w:sz w:val="16"/>
          <w:szCs w:val="16"/>
        </w:rPr>
        <w:t>____________________________________________________________________</w:t>
      </w:r>
      <w:r w:rsidR="00891940" w:rsidRPr="005E2EFD">
        <w:rPr>
          <w:sz w:val="16"/>
          <w:szCs w:val="16"/>
        </w:rPr>
        <w:t>________________________________</w:t>
      </w:r>
      <w:r w:rsidRPr="005E2EFD">
        <w:rPr>
          <w:sz w:val="16"/>
          <w:szCs w:val="16"/>
        </w:rPr>
        <w:t xml:space="preserve">                               P _</w:t>
      </w:r>
      <w:r w:rsidR="00891940" w:rsidRPr="005E2EFD">
        <w:rPr>
          <w:sz w:val="16"/>
          <w:szCs w:val="16"/>
        </w:rPr>
        <w:t>_</w:t>
      </w:r>
      <w:r w:rsidRPr="005E2EFD">
        <w:rPr>
          <w:sz w:val="16"/>
          <w:szCs w:val="16"/>
        </w:rPr>
        <w:t>___,_____</w:t>
      </w:r>
    </w:p>
    <w:p w14:paraId="730F3C2E" w14:textId="77777777" w:rsidR="00891940" w:rsidRPr="005E2EFD" w:rsidRDefault="00E76414" w:rsidP="005E2EFD">
      <w:pPr>
        <w:pStyle w:val="Listparagraf"/>
        <w:numPr>
          <w:ilvl w:val="0"/>
          <w:numId w:val="176"/>
        </w:numPr>
        <w:tabs>
          <w:tab w:val="left" w:pos="240"/>
          <w:tab w:val="left" w:pos="567"/>
        </w:tabs>
        <w:ind w:left="576" w:hanging="288"/>
        <w:jc w:val="both"/>
        <w:rPr>
          <w:sz w:val="16"/>
          <w:szCs w:val="16"/>
        </w:rPr>
      </w:pPr>
      <w:r w:rsidRPr="005E2EFD">
        <w:rPr>
          <w:sz w:val="16"/>
          <w:szCs w:val="16"/>
        </w:rPr>
        <w:t xml:space="preserve">Studii aprofundate de specialitate, cursuri de perfecţionare postuniversitară cu durata mai mică de 3 semestre </w:t>
      </w:r>
    </w:p>
    <w:p w14:paraId="285C25D2" w14:textId="7EF313F8" w:rsidR="00E76414" w:rsidRPr="005E2EFD" w:rsidRDefault="00E76414" w:rsidP="005E2EFD">
      <w:pPr>
        <w:pStyle w:val="Listparagraf"/>
        <w:tabs>
          <w:tab w:val="left" w:pos="240"/>
          <w:tab w:val="left" w:pos="567"/>
        </w:tabs>
        <w:ind w:left="576"/>
        <w:jc w:val="both"/>
        <w:rPr>
          <w:sz w:val="16"/>
          <w:szCs w:val="16"/>
        </w:rPr>
      </w:pPr>
      <w:r w:rsidRPr="005E2EFD">
        <w:rPr>
          <w:sz w:val="16"/>
          <w:szCs w:val="16"/>
        </w:rPr>
        <w:t>__________________________________________________________________________________________________</w:t>
      </w:r>
      <w:r w:rsidR="00891940" w:rsidRPr="005E2EFD">
        <w:rPr>
          <w:sz w:val="16"/>
          <w:szCs w:val="16"/>
        </w:rPr>
        <w:t>_</w:t>
      </w:r>
      <w:r w:rsidRPr="005E2EFD">
        <w:rPr>
          <w:sz w:val="16"/>
          <w:szCs w:val="16"/>
        </w:rPr>
        <w:t xml:space="preserve">_     </w:t>
      </w:r>
      <w:r w:rsidR="00891940" w:rsidRPr="005E2EFD">
        <w:rPr>
          <w:sz w:val="16"/>
          <w:szCs w:val="16"/>
        </w:rPr>
        <w:t xml:space="preserve">                   </w:t>
      </w:r>
      <w:r w:rsidRPr="005E2EFD">
        <w:rPr>
          <w:sz w:val="16"/>
          <w:szCs w:val="16"/>
        </w:rPr>
        <w:t>P __</w:t>
      </w:r>
      <w:r w:rsidR="00891940" w:rsidRPr="005E2EFD">
        <w:rPr>
          <w:sz w:val="16"/>
          <w:szCs w:val="16"/>
        </w:rPr>
        <w:t>_</w:t>
      </w:r>
      <w:r w:rsidRPr="005E2EFD">
        <w:rPr>
          <w:sz w:val="16"/>
          <w:szCs w:val="16"/>
        </w:rPr>
        <w:t>__,_____</w:t>
      </w:r>
    </w:p>
    <w:p w14:paraId="7223B603" w14:textId="4E51FA4B"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ciclului I de studii universitare de licenţă am absolvit studii postuniversitare/programe de conversie profesională în domeniul (</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________________________________________________________________________________________________________________________________ __________________________________________________________________________________________________                                            P___</w:t>
      </w:r>
      <w:r w:rsidR="00891940"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p>
    <w:p w14:paraId="5F0A914A" w14:textId="77777777" w:rsidR="00E76414" w:rsidRPr="005E2EFD" w:rsidRDefault="00E76414" w:rsidP="005E2EFD">
      <w:pPr>
        <w:spacing w:after="0" w:line="240" w:lineRule="auto"/>
        <w:ind w:right="-2"/>
        <w:jc w:val="right"/>
        <w:rPr>
          <w:rFonts w:ascii="Times New Roman" w:eastAsia="Times New Roman" w:hAnsi="Times New Roman"/>
          <w:sz w:val="16"/>
          <w:szCs w:val="16"/>
        </w:rPr>
      </w:pPr>
    </w:p>
    <w:p w14:paraId="3374BBFE" w14:textId="4DDB17A9"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 La data depunerii dosarului: sunt DEBUTANT cu media de absolvire _______; am DE</w:t>
      </w:r>
      <w:r w:rsidR="00891940" w:rsidRPr="005E2EFD">
        <w:rPr>
          <w:rFonts w:ascii="Times New Roman" w:eastAsia="Times New Roman" w:hAnsi="Times New Roman"/>
          <w:sz w:val="16"/>
          <w:szCs w:val="16"/>
        </w:rPr>
        <w:t>FINITIVATUL cu media __________</w:t>
      </w:r>
      <w:r w:rsidRPr="005E2EFD">
        <w:rPr>
          <w:rFonts w:ascii="Times New Roman" w:eastAsia="Times New Roman" w:hAnsi="Times New Roman"/>
          <w:sz w:val="16"/>
          <w:szCs w:val="16"/>
        </w:rPr>
        <w:t>; GRADUL II cu media</w:t>
      </w:r>
      <w:r w:rsidR="0089194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 GRADUL I cu media __</w:t>
      </w:r>
      <w:r w:rsidR="00891940" w:rsidRPr="005E2EFD">
        <w:rPr>
          <w:rFonts w:ascii="Times New Roman" w:eastAsia="Times New Roman" w:hAnsi="Times New Roman"/>
          <w:sz w:val="16"/>
          <w:szCs w:val="16"/>
        </w:rPr>
        <w:t>_</w:t>
      </w:r>
      <w:r w:rsidRPr="005E2EFD">
        <w:rPr>
          <w:rFonts w:ascii="Times New Roman" w:eastAsia="Times New Roman" w:hAnsi="Times New Roman"/>
          <w:sz w:val="16"/>
          <w:szCs w:val="16"/>
        </w:rPr>
        <w:t>______; DOCTORATUL ECHIVALAT CU GRADUL DIDACTIC I în anul __________, în specialitatea _______________________________</w:t>
      </w:r>
      <w:r w:rsidR="00891940" w:rsidRPr="005E2EFD">
        <w:rPr>
          <w:rFonts w:ascii="Times New Roman" w:eastAsia="Times New Roman" w:hAnsi="Times New Roman"/>
          <w:sz w:val="16"/>
          <w:szCs w:val="16"/>
        </w:rPr>
        <w:t>_______________________</w:t>
      </w:r>
      <w:r w:rsidRPr="005E2EFD">
        <w:rPr>
          <w:rFonts w:ascii="Times New Roman" w:eastAsia="Times New Roman" w:hAnsi="Times New Roman"/>
          <w:sz w:val="16"/>
          <w:szCs w:val="16"/>
        </w:rPr>
        <w:t>; GRADUL DIDACTIC I obţinut pe bază de examene, urmat de DOCTORAT  în specializarea</w:t>
      </w:r>
      <w:r w:rsidR="0089194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_____________________________________________________________________________________________________________</w:t>
      </w:r>
      <w:r w:rsidR="002423AF" w:rsidRPr="005E2EFD">
        <w:rPr>
          <w:rFonts w:ascii="Times New Roman" w:eastAsia="Times New Roman" w:hAnsi="Times New Roman"/>
          <w:sz w:val="16"/>
          <w:szCs w:val="16"/>
        </w:rPr>
        <w:t>________</w:t>
      </w:r>
      <w:r w:rsidRPr="005E2EFD">
        <w:rPr>
          <w:rFonts w:ascii="Times New Roman" w:eastAsia="Times New Roman" w:hAnsi="Times New Roman"/>
          <w:sz w:val="16"/>
          <w:szCs w:val="16"/>
        </w:rPr>
        <w:t xml:space="preserve">  ___________________________________________________________________________________________________________</w:t>
      </w:r>
      <w:r w:rsidR="002423AF" w:rsidRPr="005E2EFD">
        <w:rPr>
          <w:rFonts w:ascii="Times New Roman" w:eastAsia="Times New Roman" w:hAnsi="Times New Roman"/>
          <w:sz w:val="16"/>
          <w:szCs w:val="16"/>
        </w:rPr>
        <w:t>_________</w:t>
      </w:r>
      <w:r w:rsidRPr="005E2EFD">
        <w:rPr>
          <w:rFonts w:ascii="Times New Roman" w:eastAsia="Times New Roman" w:hAnsi="Times New Roman"/>
          <w:sz w:val="16"/>
          <w:szCs w:val="16"/>
        </w:rPr>
        <w:t xml:space="preserve">       P _</w:t>
      </w:r>
      <w:r w:rsidR="002423AF" w:rsidRPr="005E2EFD">
        <w:rPr>
          <w:rFonts w:ascii="Times New Roman" w:eastAsia="Times New Roman" w:hAnsi="Times New Roman"/>
          <w:sz w:val="16"/>
          <w:szCs w:val="16"/>
        </w:rPr>
        <w:t>__</w:t>
      </w:r>
      <w:r w:rsidRPr="005E2EFD">
        <w:rPr>
          <w:rFonts w:ascii="Times New Roman" w:eastAsia="Times New Roman" w:hAnsi="Times New Roman"/>
          <w:sz w:val="16"/>
          <w:szCs w:val="16"/>
        </w:rPr>
        <w:t>__,_____</w:t>
      </w:r>
    </w:p>
    <w:p w14:paraId="205CDFA2" w14:textId="725B595C"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CATEGORIA (pentru antrenori) ____________</w:t>
      </w:r>
      <w:r w:rsidR="002423AF"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în specializarea _________________________________________________________</w:t>
      </w:r>
      <w:r w:rsidR="002423AF" w:rsidRPr="005E2EFD">
        <w:rPr>
          <w:rFonts w:ascii="Times New Roman" w:eastAsia="Times New Roman" w:hAnsi="Times New Roman"/>
          <w:sz w:val="16"/>
          <w:szCs w:val="16"/>
        </w:rPr>
        <w:t>_____</w:t>
      </w:r>
      <w:r w:rsidRPr="005E2EFD">
        <w:rPr>
          <w:rFonts w:ascii="Times New Roman" w:eastAsia="Times New Roman" w:hAnsi="Times New Roman"/>
          <w:sz w:val="16"/>
          <w:szCs w:val="16"/>
        </w:rPr>
        <w:t xml:space="preserve">               P __</w:t>
      </w:r>
      <w:r w:rsidR="002423AF" w:rsidRPr="005E2EFD">
        <w:rPr>
          <w:rFonts w:ascii="Times New Roman" w:eastAsia="Times New Roman" w:hAnsi="Times New Roman"/>
          <w:sz w:val="16"/>
          <w:szCs w:val="16"/>
        </w:rPr>
        <w:t>__</w:t>
      </w:r>
      <w:r w:rsidRPr="005E2EFD">
        <w:rPr>
          <w:rFonts w:ascii="Times New Roman" w:eastAsia="Times New Roman" w:hAnsi="Times New Roman"/>
          <w:sz w:val="16"/>
          <w:szCs w:val="16"/>
        </w:rPr>
        <w:t>_,_____</w:t>
      </w:r>
    </w:p>
    <w:p w14:paraId="25FC13F5" w14:textId="16A95DED" w:rsidR="00E76414" w:rsidRPr="005E2EFD" w:rsidRDefault="002423AF"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52966A21" w14:textId="692795DE"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III. CALIFICATIVUL obţinut în anul şcolar 2021/2022__________________________________;</w:t>
      </w:r>
      <w:r w:rsidR="002423AF" w:rsidRPr="005E2EFD">
        <w:rPr>
          <w:rFonts w:ascii="Times New Roman" w:eastAsia="Times New Roman" w:hAnsi="Times New Roman"/>
          <w:sz w:val="16"/>
          <w:szCs w:val="16"/>
        </w:rPr>
        <w:t xml:space="preserve"> </w:t>
      </w:r>
    </w:p>
    <w:p w14:paraId="6F7262CE" w14:textId="274CB238"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şi în anul şcolar 2022/2023______________________________________________________.                                                                              </w:t>
      </w:r>
      <w:r w:rsidR="002423AF"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       P_</w:t>
      </w:r>
      <w:r w:rsidR="002423AF" w:rsidRPr="005E2EFD">
        <w:rPr>
          <w:rFonts w:ascii="Times New Roman" w:eastAsia="Times New Roman" w:hAnsi="Times New Roman"/>
          <w:sz w:val="16"/>
          <w:szCs w:val="16"/>
        </w:rPr>
        <w:t>__</w:t>
      </w:r>
      <w:r w:rsidRPr="005E2EFD">
        <w:rPr>
          <w:rFonts w:ascii="Times New Roman" w:eastAsia="Times New Roman" w:hAnsi="Times New Roman"/>
          <w:sz w:val="16"/>
          <w:szCs w:val="16"/>
        </w:rPr>
        <w:t>__,_____</w:t>
      </w:r>
    </w:p>
    <w:p w14:paraId="12456B7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45DCE55" w14:textId="2D12EF07" w:rsidR="002423AF" w:rsidRPr="005E2EFD" w:rsidRDefault="002423AF"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E76414" w:rsidRPr="005E2EFD">
        <w:rPr>
          <w:rFonts w:ascii="Times New Roman" w:eastAsia="Times New Roman" w:hAnsi="Times New Roman"/>
          <w:i/>
          <w:sz w:val="16"/>
          <w:szCs w:val="16"/>
          <w:u w:val="single"/>
        </w:rPr>
        <w:t>NOTĂ 1</w:t>
      </w:r>
      <w:r w:rsidR="00E76414" w:rsidRPr="005E2EFD">
        <w:rPr>
          <w:rFonts w:ascii="Times New Roman" w:eastAsia="Times New Roman" w:hAnsi="Times New Roman"/>
          <w:i/>
          <w:sz w:val="16"/>
          <w:szCs w:val="16"/>
        </w:rPr>
        <w:t xml:space="preserve">: </w:t>
      </w:r>
    </w:p>
    <w:p w14:paraId="0C38FDDE" w14:textId="7934EEA4" w:rsidR="00E76414" w:rsidRPr="005E2EFD" w:rsidRDefault="00E76414" w:rsidP="005E2EFD">
      <w:pPr>
        <w:pStyle w:val="Listparagraf"/>
        <w:numPr>
          <w:ilvl w:val="0"/>
          <w:numId w:val="177"/>
        </w:numPr>
        <w:ind w:left="576" w:hanging="288"/>
        <w:jc w:val="both"/>
        <w:rPr>
          <w:i/>
          <w:sz w:val="16"/>
          <w:szCs w:val="16"/>
        </w:rPr>
      </w:pPr>
      <w:r w:rsidRPr="005E2EFD">
        <w:rPr>
          <w:i/>
          <w:sz w:val="16"/>
          <w:szCs w:val="16"/>
        </w:rPr>
        <w:t>Pentru absolvenţii promoţiei 2023 şi debutanţii în primul an de activitate se ia în considerare calificativul parţial din anul şcolar 2023-2024.</w:t>
      </w:r>
    </w:p>
    <w:p w14:paraId="016FD943" w14:textId="12479DA9" w:rsidR="00E76414" w:rsidRPr="005E2EFD" w:rsidRDefault="00E76414" w:rsidP="005E2EFD">
      <w:pPr>
        <w:pStyle w:val="Listparagraf"/>
        <w:numPr>
          <w:ilvl w:val="0"/>
          <w:numId w:val="177"/>
        </w:numPr>
        <w:ind w:left="576" w:hanging="288"/>
        <w:jc w:val="both"/>
        <w:rPr>
          <w:i/>
          <w:sz w:val="16"/>
          <w:szCs w:val="16"/>
        </w:rPr>
      </w:pPr>
      <w:r w:rsidRPr="005E2EFD">
        <w:rPr>
          <w:i/>
          <w:sz w:val="16"/>
          <w:szCs w:val="16"/>
        </w:rPr>
        <w:t>Pentru absolvenţii promoţiei 2022 şi debutanţii în al doilea an de activitate se iau în considerare calificativul pentru anul şcolar 2022-2023  şi calificativul parţial din anul şcolar 2023-2024.</w:t>
      </w:r>
    </w:p>
    <w:p w14:paraId="3AEE87E0" w14:textId="44167584" w:rsidR="00E76414" w:rsidRPr="005E2EFD" w:rsidRDefault="00E76414" w:rsidP="005E2EFD">
      <w:pPr>
        <w:pStyle w:val="Listparagraf"/>
        <w:numPr>
          <w:ilvl w:val="0"/>
          <w:numId w:val="177"/>
        </w:numPr>
        <w:ind w:left="576" w:hanging="288"/>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6BDF807A" w14:textId="1E9A1622" w:rsidR="00E76414" w:rsidRPr="005E2EFD" w:rsidRDefault="00E76414" w:rsidP="005E2EFD">
      <w:pPr>
        <w:pStyle w:val="Listparagraf"/>
        <w:numPr>
          <w:ilvl w:val="0"/>
          <w:numId w:val="177"/>
        </w:numPr>
        <w:ind w:left="576" w:hanging="288"/>
        <w:jc w:val="both"/>
        <w:rPr>
          <w:i/>
          <w:sz w:val="16"/>
          <w:szCs w:val="16"/>
        </w:rPr>
      </w:pPr>
      <w:r w:rsidRPr="005E2EFD">
        <w:rPr>
          <w:i/>
          <w:sz w:val="16"/>
          <w:szCs w:val="16"/>
        </w:rPr>
        <w:t>În cererea fiecărui cadru didactic se va trece media punctajului celor două calificative, cu excepţia situaţiilor de la punctul a).</w:t>
      </w:r>
    </w:p>
    <w:p w14:paraId="7850C765"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DFE704A" w14:textId="77777777" w:rsidR="00E76414" w:rsidRPr="005E2EFD" w:rsidRDefault="00E76414" w:rsidP="005E2EFD">
      <w:pPr>
        <w:spacing w:after="0" w:line="240" w:lineRule="auto"/>
        <w:ind w:right="-2"/>
        <w:jc w:val="both"/>
        <w:rPr>
          <w:rFonts w:ascii="Times New Roman" w:eastAsia="Times New Roman" w:hAnsi="Times New Roman"/>
          <w:i/>
          <w:sz w:val="16"/>
          <w:szCs w:val="16"/>
          <w:u w:val="single"/>
        </w:rPr>
      </w:pPr>
      <w:r w:rsidRPr="005E2EFD">
        <w:rPr>
          <w:rFonts w:ascii="Times New Roman" w:eastAsia="Times New Roman" w:hAnsi="Times New Roman"/>
          <w:sz w:val="16"/>
          <w:szCs w:val="16"/>
        </w:rPr>
        <w:t xml:space="preserve">IV.1. În perioada 01.09.2021 – 31.08.2023 (*), am desfăşurat următoarea </w:t>
      </w:r>
      <w:r w:rsidRPr="005E2EFD">
        <w:rPr>
          <w:rFonts w:ascii="Times New Roman" w:eastAsia="Times New Roman" w:hAnsi="Times New Roman"/>
          <w:i/>
          <w:sz w:val="16"/>
          <w:szCs w:val="16"/>
        </w:rPr>
        <w:t>activitate metodică:</w:t>
      </w:r>
    </w:p>
    <w:p w14:paraId="3526B7CD" w14:textId="42C2F00B"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la nivelul şcolii</w:t>
      </w:r>
      <w:r w:rsidRPr="005E2EFD">
        <w:rPr>
          <w:rFonts w:ascii="Times New Roman" w:eastAsia="Times New Roman" w:hAnsi="Times New Roman"/>
          <w:sz w:val="16"/>
          <w:szCs w:val="16"/>
          <w:vertAlign w:val="superscript"/>
        </w:rPr>
        <w:t>(2)</w:t>
      </w:r>
      <w:r w:rsidR="002423AF" w:rsidRPr="005E2EFD">
        <w:rPr>
          <w:rFonts w:ascii="Times New Roman" w:eastAsia="Times New Roman" w:hAnsi="Times New Roman"/>
          <w:sz w:val="16"/>
          <w:szCs w:val="16"/>
        </w:rPr>
        <w:t xml:space="preserve"> P_____,______</w:t>
      </w:r>
      <w:r w:rsidRPr="005E2EFD">
        <w:rPr>
          <w:rFonts w:ascii="Times New Roman" w:eastAsia="Times New Roman" w:hAnsi="Times New Roman"/>
          <w:sz w:val="16"/>
          <w:szCs w:val="16"/>
        </w:rPr>
        <w:t>, judeţului (municipiului Bucureşti)</w:t>
      </w:r>
      <w:r w:rsidRPr="005E2EFD">
        <w:rPr>
          <w:rFonts w:ascii="Times New Roman" w:eastAsia="Times New Roman" w:hAnsi="Times New Roman"/>
          <w:sz w:val="16"/>
          <w:szCs w:val="16"/>
          <w:vertAlign w:val="superscript"/>
        </w:rPr>
        <w:t xml:space="preserve">(3)   </w:t>
      </w:r>
      <w:r w:rsidRPr="005E2EFD">
        <w:rPr>
          <w:rFonts w:ascii="Times New Roman" w:eastAsia="Times New Roman" w:hAnsi="Times New Roman"/>
          <w:sz w:val="16"/>
          <w:szCs w:val="16"/>
        </w:rPr>
        <w:t>P____,_____ ; la nivel naţional</w:t>
      </w:r>
      <w:r w:rsidRPr="005E2EFD">
        <w:rPr>
          <w:rFonts w:ascii="Times New Roman" w:eastAsia="Times New Roman" w:hAnsi="Times New Roman"/>
          <w:sz w:val="16"/>
          <w:szCs w:val="16"/>
          <w:vertAlign w:val="superscript"/>
        </w:rPr>
        <w:t>(3)</w:t>
      </w:r>
      <w:r w:rsidR="002423AF" w:rsidRPr="005E2EFD">
        <w:rPr>
          <w:rFonts w:ascii="Times New Roman" w:eastAsia="Times New Roman" w:hAnsi="Times New Roman"/>
          <w:sz w:val="16"/>
          <w:szCs w:val="16"/>
        </w:rPr>
        <w:t xml:space="preserve"> P _____,____</w:t>
      </w:r>
      <w:r w:rsidRPr="005E2EFD">
        <w:rPr>
          <w:rFonts w:ascii="Times New Roman" w:eastAsia="Times New Roman" w:hAnsi="Times New Roman"/>
          <w:sz w:val="16"/>
          <w:szCs w:val="16"/>
        </w:rPr>
        <w:t>_, la nivel internaţional</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xml:space="preserve"> </w:t>
      </w:r>
      <w:r w:rsidR="002423AF" w:rsidRPr="005E2EFD">
        <w:rPr>
          <w:rFonts w:ascii="Times New Roman" w:eastAsia="Times New Roman" w:hAnsi="Times New Roman"/>
          <w:sz w:val="16"/>
          <w:szCs w:val="16"/>
        </w:rPr>
        <w:t>P _____,_______</w:t>
      </w:r>
      <w:r w:rsidRPr="005E2EFD">
        <w:rPr>
          <w:rFonts w:ascii="Times New Roman" w:eastAsia="Times New Roman" w:hAnsi="Times New Roman"/>
          <w:sz w:val="16"/>
          <w:szCs w:val="16"/>
        </w:rPr>
        <w:t>.</w:t>
      </w:r>
    </w:p>
    <w:p w14:paraId="27821269" w14:textId="77777777" w:rsidR="002423AF" w:rsidRPr="005E2EFD" w:rsidRDefault="002423AF" w:rsidP="005E2EFD">
      <w:pPr>
        <w:spacing w:after="0" w:line="240" w:lineRule="auto"/>
        <w:ind w:right="-2"/>
        <w:rPr>
          <w:rFonts w:ascii="Times New Roman" w:eastAsia="Times New Roman" w:hAnsi="Times New Roman"/>
          <w:sz w:val="16"/>
          <w:szCs w:val="16"/>
        </w:rPr>
      </w:pPr>
    </w:p>
    <w:p w14:paraId="2966030C" w14:textId="77B38109"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Pentru învăţători/</w:t>
      </w:r>
      <w:r w:rsidR="004C1DA3" w:rsidRPr="005E2EFD">
        <w:rPr>
          <w:rFonts w:ascii="Times New Roman" w:eastAsia="Times New Roman" w:hAnsi="Times New Roman"/>
          <w:sz w:val="16"/>
          <w:szCs w:val="16"/>
        </w:rPr>
        <w:t xml:space="preserve"> absolvenţi ai colegiilor universitare de institutori din învăţământul primar </w:t>
      </w:r>
      <w:r w:rsidRPr="005E2EFD">
        <w:rPr>
          <w:rFonts w:ascii="Times New Roman" w:eastAsia="Times New Roman" w:hAnsi="Times New Roman"/>
          <w:sz w:val="16"/>
          <w:szCs w:val="16"/>
        </w:rPr>
        <w:t xml:space="preserve">/profesori pentru învăţământul primar se punctează activitatea metodică şi ştiinţifică desfăşurată pe parcursul a 2 ani şcolari din ultimii 5 ani şcolari încheiaţi, la alegerea cadrului didactic. </w:t>
      </w:r>
    </w:p>
    <w:p w14:paraId="498FB974" w14:textId="2FE21AEF"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În mod excepțional, în situația în care învățătorii/</w:t>
      </w:r>
      <w:r w:rsidR="004C1DA3" w:rsidRPr="005E2EFD">
        <w:rPr>
          <w:rFonts w:ascii="Times New Roman" w:eastAsia="Times New Roman" w:hAnsi="Times New Roman"/>
          <w:sz w:val="16"/>
          <w:szCs w:val="16"/>
        </w:rPr>
        <w:t xml:space="preserve"> absolvenţii colegiilor universitare de institutori </w:t>
      </w:r>
      <w:r w:rsidRPr="005E2EFD">
        <w:rPr>
          <w:rFonts w:ascii="Times New Roman" w:eastAsia="Times New Roman" w:hAnsi="Times New Roman"/>
          <w:sz w:val="16"/>
          <w:szCs w:val="16"/>
        </w:rPr>
        <w:t>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29CA65AB"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75FB9670" w14:textId="77777777" w:rsidR="002423AF"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 xml:space="preserve">        </w:t>
      </w:r>
    </w:p>
    <w:p w14:paraId="4B7FA5DF" w14:textId="01E2CC81" w:rsidR="002423AF" w:rsidRPr="005E2EFD" w:rsidRDefault="002423AF"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lastRenderedPageBreak/>
        <w:t xml:space="preserve">       </w:t>
      </w:r>
      <w:r w:rsidR="00E76414" w:rsidRPr="005E2EFD">
        <w:rPr>
          <w:rFonts w:ascii="Times New Roman" w:eastAsia="Times New Roman" w:hAnsi="Times New Roman"/>
          <w:i/>
          <w:sz w:val="16"/>
          <w:szCs w:val="16"/>
          <w:u w:val="single"/>
        </w:rPr>
        <w:t xml:space="preserve"> NOTA 2</w:t>
      </w:r>
      <w:r w:rsidR="00E76414" w:rsidRPr="005E2EFD">
        <w:rPr>
          <w:rFonts w:ascii="Times New Roman" w:eastAsia="Times New Roman" w:hAnsi="Times New Roman"/>
          <w:i/>
          <w:sz w:val="16"/>
          <w:szCs w:val="16"/>
        </w:rPr>
        <w:t xml:space="preserve">: </w:t>
      </w:r>
    </w:p>
    <w:p w14:paraId="54AB1262" w14:textId="14415CA6" w:rsidR="00E76414" w:rsidRPr="005E2EFD" w:rsidRDefault="00E76414" w:rsidP="005E2EFD">
      <w:pPr>
        <w:pStyle w:val="Listparagraf"/>
        <w:numPr>
          <w:ilvl w:val="0"/>
          <w:numId w:val="178"/>
        </w:numPr>
        <w:ind w:left="576" w:hanging="288"/>
        <w:jc w:val="both"/>
        <w:rPr>
          <w:i/>
          <w:sz w:val="16"/>
          <w:szCs w:val="16"/>
        </w:rPr>
      </w:pPr>
      <w:r w:rsidRPr="005E2EFD">
        <w:rPr>
          <w:i/>
          <w:sz w:val="16"/>
          <w:szCs w:val="16"/>
        </w:rPr>
        <w:t>Pentru absolvenţii promoţiei 2023 şi debutanţii în primul an de activitate se ia în considerare activitatea metodică şi ştiinţifică din anul şcolar 2023-2024.</w:t>
      </w:r>
    </w:p>
    <w:p w14:paraId="41ED1B75" w14:textId="461B5537" w:rsidR="00E76414" w:rsidRPr="005E2EFD" w:rsidRDefault="00E76414" w:rsidP="005E2EFD">
      <w:pPr>
        <w:pStyle w:val="Listparagraf"/>
        <w:numPr>
          <w:ilvl w:val="0"/>
          <w:numId w:val="178"/>
        </w:numPr>
        <w:ind w:left="576" w:hanging="288"/>
        <w:jc w:val="both"/>
        <w:rPr>
          <w:i/>
          <w:sz w:val="16"/>
          <w:szCs w:val="16"/>
        </w:rPr>
      </w:pPr>
      <w:r w:rsidRPr="005E2EFD">
        <w:rPr>
          <w:i/>
          <w:sz w:val="16"/>
          <w:szCs w:val="16"/>
        </w:rPr>
        <w:t>Pentru absolvenţii promoţiei 2022 şi debutanţii în al doilea an de activitate se ia în considerare activitatea metodică şi ştiinţifică din anul şcolar 2022-2023 și anul şcolar 2023-2024.</w:t>
      </w:r>
    </w:p>
    <w:p w14:paraId="404339E3" w14:textId="4CC72C92" w:rsidR="00E76414" w:rsidRPr="005E2EFD" w:rsidRDefault="00E76414" w:rsidP="005E2EFD">
      <w:pPr>
        <w:pStyle w:val="Listparagraf"/>
        <w:numPr>
          <w:ilvl w:val="0"/>
          <w:numId w:val="178"/>
        </w:numPr>
        <w:ind w:left="576" w:hanging="288"/>
        <w:jc w:val="both"/>
        <w:rPr>
          <w:i/>
          <w:sz w:val="16"/>
          <w:szCs w:val="16"/>
        </w:rPr>
      </w:pPr>
      <w:r w:rsidRPr="005E2EFD">
        <w:rPr>
          <w:i/>
          <w:sz w:val="16"/>
          <w:szCs w:val="16"/>
        </w:rPr>
        <w:t>La nivelul şcolii se acordă 1 punct suplimentar cadrelor didactice care au lucrat în ultimii 2 ani şcolari încheiaţi la grupă/ clasă cu copii/ elevi integraţi</w:t>
      </w:r>
      <w:r w:rsidR="00236FDB" w:rsidRPr="005E2EFD">
        <w:rPr>
          <w:i/>
          <w:sz w:val="16"/>
          <w:szCs w:val="16"/>
        </w:rPr>
        <w:t>,</w:t>
      </w:r>
      <w:r w:rsidRPr="005E2EFD">
        <w:rPr>
          <w:i/>
          <w:sz w:val="16"/>
          <w:szCs w:val="16"/>
        </w:rPr>
        <w:t xml:space="preserve"> proveniţi din învăţământul special, faţă de punctajul acordat la punctul V.1.a) din Anexa nr. 2.</w:t>
      </w:r>
    </w:p>
    <w:p w14:paraId="6E107FE5" w14:textId="7D6C44F3" w:rsidR="00E76414" w:rsidRPr="005E2EFD" w:rsidRDefault="00E76414" w:rsidP="005E2EFD">
      <w:pPr>
        <w:pStyle w:val="Listparagraf"/>
        <w:numPr>
          <w:ilvl w:val="0"/>
          <w:numId w:val="178"/>
        </w:numPr>
        <w:ind w:left="576" w:hanging="288"/>
        <w:jc w:val="both"/>
        <w:rPr>
          <w:i/>
          <w:sz w:val="16"/>
          <w:szCs w:val="16"/>
        </w:rPr>
      </w:pPr>
      <w:r w:rsidRPr="005E2EFD">
        <w:rPr>
          <w:i/>
          <w:sz w:val="16"/>
          <w:szCs w:val="16"/>
        </w:rPr>
        <w:t>În cazul întreruperii activităţii la catedră, în perioada ultimilor doi ani şcolari, se ia în considerare activitatea metodică şi ştiinţifică din ultimii doi ani şcolari în care cadrul didactic şi-a desfăşurat activitatea.</w:t>
      </w:r>
    </w:p>
    <w:p w14:paraId="0A076A8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98DA982" w14:textId="477C1971"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IV.2. În ultimii 5 ani calendaristici (la data depunerii dosarului) am participat în colective de elaborare a unor acte normative şi legislative vizând calitatea activităţii specifice domeniului învăţământ pentru:</w:t>
      </w:r>
    </w:p>
    <w:p w14:paraId="33F41767" w14:textId="5F640FA9" w:rsidR="00A20CDA" w:rsidRPr="005E2EFD" w:rsidRDefault="00A20CDA" w:rsidP="005E2EFD">
      <w:pPr>
        <w:pStyle w:val="Listparagraf"/>
        <w:numPr>
          <w:ilvl w:val="0"/>
          <w:numId w:val="179"/>
        </w:numPr>
        <w:tabs>
          <w:tab w:val="left" w:pos="284"/>
        </w:tabs>
        <w:ind w:left="576" w:hanging="288"/>
        <w:jc w:val="both"/>
        <w:rPr>
          <w:sz w:val="16"/>
          <w:szCs w:val="16"/>
        </w:rPr>
      </w:pPr>
      <w:r w:rsidRPr="005E2EFD">
        <w:rPr>
          <w:sz w:val="16"/>
          <w:szCs w:val="16"/>
        </w:rPr>
        <w:t xml:space="preserve">Elaborarea de </w:t>
      </w:r>
      <w:r w:rsidRPr="005E2EFD">
        <w:rPr>
          <w:i/>
          <w:iCs/>
          <w:sz w:val="16"/>
          <w:szCs w:val="16"/>
          <w:u w:val="single"/>
        </w:rPr>
        <w:t>metodologii, regulamente, instrucțiuni</w:t>
      </w:r>
      <w:r w:rsidRPr="005E2EFD">
        <w:rPr>
          <w:sz w:val="16"/>
          <w:szCs w:val="16"/>
        </w:rPr>
        <w:t xml:space="preserve"> aprobate de Ministerul Educației                                                                                       P_____,_____</w:t>
      </w:r>
    </w:p>
    <w:p w14:paraId="416D78B3" w14:textId="73F14D36" w:rsidR="00E76414" w:rsidRPr="005E2EFD" w:rsidRDefault="00E76414" w:rsidP="005E2EFD">
      <w:pPr>
        <w:pStyle w:val="Listparagraf"/>
        <w:numPr>
          <w:ilvl w:val="0"/>
          <w:numId w:val="179"/>
        </w:numPr>
        <w:tabs>
          <w:tab w:val="left" w:pos="284"/>
        </w:tabs>
        <w:ind w:left="576" w:hanging="288"/>
        <w:jc w:val="both"/>
        <w:rPr>
          <w:sz w:val="16"/>
          <w:szCs w:val="16"/>
        </w:rPr>
      </w:pPr>
      <w:r w:rsidRPr="005E2EFD">
        <w:rPr>
          <w:sz w:val="16"/>
          <w:szCs w:val="16"/>
        </w:rPr>
        <w:t xml:space="preserve">Elaborarea de </w:t>
      </w:r>
      <w:r w:rsidRPr="005E2EFD">
        <w:rPr>
          <w:i/>
          <w:sz w:val="16"/>
          <w:szCs w:val="16"/>
          <w:u w:val="single"/>
        </w:rPr>
        <w:t>programe şcolare</w:t>
      </w:r>
      <w:r w:rsidRPr="005E2EFD">
        <w:rPr>
          <w:sz w:val="16"/>
          <w:szCs w:val="16"/>
        </w:rPr>
        <w:t xml:space="preserve"> aprobate de Ministerul Educației;                                                                        </w:t>
      </w:r>
      <w:r w:rsidRPr="005E2EFD">
        <w:rPr>
          <w:sz w:val="16"/>
          <w:szCs w:val="16"/>
        </w:rPr>
        <w:tab/>
        <w:t xml:space="preserve">                                             P ____</w:t>
      </w:r>
      <w:r w:rsidR="002423AF" w:rsidRPr="005E2EFD">
        <w:rPr>
          <w:sz w:val="16"/>
          <w:szCs w:val="16"/>
        </w:rPr>
        <w:t>_</w:t>
      </w:r>
      <w:r w:rsidRPr="005E2EFD">
        <w:rPr>
          <w:sz w:val="16"/>
          <w:szCs w:val="16"/>
        </w:rPr>
        <w:t>,____</w:t>
      </w:r>
    </w:p>
    <w:p w14:paraId="1FBC3BA7" w14:textId="54AFB64B" w:rsidR="00E76414" w:rsidRPr="005E2EFD" w:rsidRDefault="00E76414" w:rsidP="005E2EFD">
      <w:pPr>
        <w:pStyle w:val="Listparagraf"/>
        <w:numPr>
          <w:ilvl w:val="0"/>
          <w:numId w:val="179"/>
        </w:numPr>
        <w:tabs>
          <w:tab w:val="left" w:pos="284"/>
        </w:tabs>
        <w:ind w:left="576" w:hanging="288"/>
        <w:rPr>
          <w:sz w:val="16"/>
          <w:szCs w:val="16"/>
        </w:rPr>
      </w:pPr>
      <w:r w:rsidRPr="005E2EFD">
        <w:rPr>
          <w:sz w:val="16"/>
          <w:szCs w:val="16"/>
        </w:rPr>
        <w:t xml:space="preserve">Elaborarea de </w:t>
      </w:r>
      <w:r w:rsidRPr="005E2EFD">
        <w:rPr>
          <w:i/>
          <w:sz w:val="16"/>
          <w:szCs w:val="16"/>
          <w:u w:val="single"/>
        </w:rPr>
        <w:t>manuale şcolare</w:t>
      </w:r>
      <w:r w:rsidRPr="005E2EFD">
        <w:rPr>
          <w:sz w:val="16"/>
          <w:szCs w:val="16"/>
        </w:rPr>
        <w:t xml:space="preserve"> aprobate de Ministerul Educației;                                                                           </w:t>
      </w:r>
      <w:r w:rsidRPr="005E2EFD">
        <w:rPr>
          <w:sz w:val="16"/>
          <w:szCs w:val="16"/>
        </w:rPr>
        <w:tab/>
        <w:t xml:space="preserve">                                             P ___</w:t>
      </w:r>
      <w:r w:rsidR="002423AF" w:rsidRPr="005E2EFD">
        <w:rPr>
          <w:sz w:val="16"/>
          <w:szCs w:val="16"/>
        </w:rPr>
        <w:t>_</w:t>
      </w:r>
      <w:r w:rsidRPr="005E2EFD">
        <w:rPr>
          <w:sz w:val="16"/>
          <w:szCs w:val="16"/>
        </w:rPr>
        <w:t xml:space="preserve">,_____                        </w:t>
      </w:r>
    </w:p>
    <w:p w14:paraId="13493A3B" w14:textId="5535EF71" w:rsidR="00E76414" w:rsidRPr="005E2EFD" w:rsidRDefault="00E76414" w:rsidP="005E2EFD">
      <w:pPr>
        <w:pStyle w:val="Listparagraf"/>
        <w:numPr>
          <w:ilvl w:val="0"/>
          <w:numId w:val="179"/>
        </w:numPr>
        <w:tabs>
          <w:tab w:val="left" w:pos="284"/>
        </w:tabs>
        <w:ind w:left="576" w:hanging="288"/>
        <w:jc w:val="both"/>
        <w:rPr>
          <w:sz w:val="16"/>
          <w:szCs w:val="16"/>
        </w:rPr>
      </w:pPr>
      <w:r w:rsidRPr="005E2EFD">
        <w:rPr>
          <w:sz w:val="16"/>
          <w:szCs w:val="16"/>
        </w:rPr>
        <w:t xml:space="preserve">Elaborarea de </w:t>
      </w:r>
      <w:r w:rsidRPr="005E2EFD">
        <w:rPr>
          <w:i/>
          <w:sz w:val="16"/>
          <w:szCs w:val="16"/>
          <w:u w:val="single"/>
        </w:rPr>
        <w:t xml:space="preserve">monografii </w:t>
      </w:r>
      <w:r w:rsidRPr="005E2EFD">
        <w:rPr>
          <w:sz w:val="16"/>
          <w:szCs w:val="16"/>
          <w:u w:val="single"/>
        </w:rPr>
        <w:t xml:space="preserve">/ </w:t>
      </w:r>
      <w:r w:rsidRPr="005E2EFD">
        <w:rPr>
          <w:i/>
          <w:sz w:val="16"/>
          <w:szCs w:val="16"/>
          <w:u w:val="single"/>
        </w:rPr>
        <w:t>lucrări</w:t>
      </w:r>
      <w:r w:rsidRPr="005E2EFD">
        <w:rPr>
          <w:i/>
          <w:sz w:val="16"/>
          <w:szCs w:val="16"/>
        </w:rPr>
        <w:t xml:space="preserve"> </w:t>
      </w:r>
      <w:r w:rsidRPr="005E2EFD">
        <w:rPr>
          <w:i/>
          <w:sz w:val="16"/>
          <w:szCs w:val="16"/>
          <w:u w:val="single"/>
        </w:rPr>
        <w:t>ştiinţific</w:t>
      </w:r>
      <w:r w:rsidRPr="005E2EFD">
        <w:rPr>
          <w:i/>
          <w:sz w:val="16"/>
          <w:szCs w:val="16"/>
        </w:rPr>
        <w:t xml:space="preserve">e </w:t>
      </w:r>
      <w:r w:rsidRPr="005E2EFD">
        <w:rPr>
          <w:sz w:val="16"/>
          <w:szCs w:val="16"/>
        </w:rPr>
        <w:t>înregistrate ISBN;                                                                                                                             P__</w:t>
      </w:r>
      <w:r w:rsidR="002423AF" w:rsidRPr="005E2EFD">
        <w:rPr>
          <w:sz w:val="16"/>
          <w:szCs w:val="16"/>
        </w:rPr>
        <w:t>_</w:t>
      </w:r>
      <w:r w:rsidRPr="005E2EFD">
        <w:rPr>
          <w:sz w:val="16"/>
          <w:szCs w:val="16"/>
        </w:rPr>
        <w:t>__,_</w:t>
      </w:r>
      <w:r w:rsidR="00110B4B" w:rsidRPr="005E2EFD">
        <w:rPr>
          <w:sz w:val="16"/>
          <w:szCs w:val="16"/>
        </w:rPr>
        <w:t>_</w:t>
      </w:r>
      <w:r w:rsidRPr="005E2EFD">
        <w:rPr>
          <w:sz w:val="16"/>
          <w:szCs w:val="16"/>
        </w:rPr>
        <w:t xml:space="preserve">___ </w:t>
      </w:r>
    </w:p>
    <w:p w14:paraId="7B4BA4A0" w14:textId="19912A45" w:rsidR="00E76414" w:rsidRPr="005E2EFD" w:rsidRDefault="00E76414" w:rsidP="005E2EFD">
      <w:pPr>
        <w:pStyle w:val="Listparagraf"/>
        <w:numPr>
          <w:ilvl w:val="0"/>
          <w:numId w:val="179"/>
        </w:numPr>
        <w:tabs>
          <w:tab w:val="left" w:pos="284"/>
        </w:tabs>
        <w:ind w:left="576" w:hanging="288"/>
        <w:rPr>
          <w:sz w:val="16"/>
          <w:szCs w:val="16"/>
        </w:rPr>
      </w:pPr>
      <w:r w:rsidRPr="005E2EFD">
        <w:rPr>
          <w:sz w:val="16"/>
          <w:szCs w:val="16"/>
        </w:rPr>
        <w:t xml:space="preserve">Elaborarea de </w:t>
      </w:r>
      <w:r w:rsidRPr="005E2EFD">
        <w:rPr>
          <w:i/>
          <w:sz w:val="16"/>
          <w:szCs w:val="16"/>
          <w:u w:val="single"/>
        </w:rPr>
        <w:t>ghiduri metodologice</w:t>
      </w:r>
      <w:r w:rsidRPr="005E2EFD">
        <w:rPr>
          <w:i/>
          <w:sz w:val="16"/>
          <w:szCs w:val="16"/>
        </w:rPr>
        <w:t xml:space="preserve"> </w:t>
      </w:r>
      <w:r w:rsidRPr="005E2EFD">
        <w:rPr>
          <w:sz w:val="16"/>
          <w:szCs w:val="16"/>
        </w:rPr>
        <w:t xml:space="preserve">sau alte auxiliare curriculare / de sprijin;       </w:t>
      </w:r>
      <w:r w:rsidRPr="005E2EFD">
        <w:rPr>
          <w:i/>
          <w:sz w:val="16"/>
          <w:szCs w:val="16"/>
        </w:rPr>
        <w:t xml:space="preserve">                                                               </w:t>
      </w:r>
      <w:r w:rsidR="00110B4B" w:rsidRPr="005E2EFD">
        <w:rPr>
          <w:i/>
          <w:sz w:val="16"/>
          <w:szCs w:val="16"/>
        </w:rPr>
        <w:t xml:space="preserve">                  </w:t>
      </w:r>
      <w:r w:rsidR="00110B4B" w:rsidRPr="005E2EFD">
        <w:rPr>
          <w:sz w:val="16"/>
          <w:szCs w:val="16"/>
        </w:rPr>
        <w:t xml:space="preserve">            </w:t>
      </w:r>
      <w:r w:rsidRPr="005E2EFD">
        <w:rPr>
          <w:sz w:val="16"/>
          <w:szCs w:val="16"/>
        </w:rPr>
        <w:t xml:space="preserve"> </w:t>
      </w:r>
      <w:r w:rsidR="00110B4B" w:rsidRPr="005E2EFD">
        <w:rPr>
          <w:sz w:val="16"/>
          <w:szCs w:val="16"/>
        </w:rPr>
        <w:t xml:space="preserve"> </w:t>
      </w:r>
      <w:r w:rsidRPr="005E2EFD">
        <w:rPr>
          <w:sz w:val="16"/>
          <w:szCs w:val="16"/>
        </w:rPr>
        <w:t>P___</w:t>
      </w:r>
      <w:r w:rsidR="00110B4B" w:rsidRPr="005E2EFD">
        <w:rPr>
          <w:sz w:val="16"/>
          <w:szCs w:val="16"/>
        </w:rPr>
        <w:t>_</w:t>
      </w:r>
      <w:r w:rsidRPr="005E2EFD">
        <w:rPr>
          <w:sz w:val="16"/>
          <w:szCs w:val="16"/>
        </w:rPr>
        <w:t>_,_</w:t>
      </w:r>
      <w:r w:rsidR="00110B4B" w:rsidRPr="005E2EFD">
        <w:rPr>
          <w:sz w:val="16"/>
          <w:szCs w:val="16"/>
        </w:rPr>
        <w:t>___</w:t>
      </w:r>
    </w:p>
    <w:p w14:paraId="1FF77B00" w14:textId="4C702FA3" w:rsidR="00E76414" w:rsidRPr="005E2EFD" w:rsidRDefault="00E76414" w:rsidP="005E2EFD">
      <w:pPr>
        <w:pStyle w:val="Listparagraf"/>
        <w:numPr>
          <w:ilvl w:val="0"/>
          <w:numId w:val="179"/>
        </w:numPr>
        <w:tabs>
          <w:tab w:val="left" w:pos="284"/>
        </w:tabs>
        <w:ind w:left="576" w:hanging="288"/>
        <w:rPr>
          <w:sz w:val="16"/>
          <w:szCs w:val="16"/>
        </w:rPr>
      </w:pPr>
      <w:r w:rsidRPr="005E2EFD">
        <w:rPr>
          <w:sz w:val="16"/>
          <w:szCs w:val="16"/>
        </w:rPr>
        <w:t xml:space="preserve">Elaborarea de </w:t>
      </w:r>
      <w:r w:rsidRPr="005E2EFD">
        <w:rPr>
          <w:i/>
          <w:sz w:val="16"/>
          <w:szCs w:val="16"/>
          <w:u w:val="single"/>
        </w:rPr>
        <w:t>articole şi studii de specialitate</w:t>
      </w:r>
      <w:r w:rsidRPr="005E2EFD">
        <w:rPr>
          <w:i/>
          <w:sz w:val="16"/>
          <w:szCs w:val="16"/>
        </w:rPr>
        <w:t>,</w:t>
      </w:r>
      <w:r w:rsidRPr="005E2EFD">
        <w:rPr>
          <w:sz w:val="16"/>
          <w:szCs w:val="16"/>
        </w:rPr>
        <w:t xml:space="preserve"> publicate în diferite reviste de specialitate la nivel judeţean sau naţional, înregistrate cu ISSN;</w:t>
      </w:r>
      <w:r w:rsidRPr="005E2EFD">
        <w:rPr>
          <w:sz w:val="16"/>
          <w:szCs w:val="16"/>
        </w:rPr>
        <w:tab/>
      </w:r>
      <w:r w:rsidRPr="005E2EFD">
        <w:rPr>
          <w:sz w:val="16"/>
          <w:szCs w:val="16"/>
        </w:rPr>
        <w:tab/>
        <w:t xml:space="preserve">   </w:t>
      </w:r>
      <w:r w:rsidRPr="005E2EFD">
        <w:rPr>
          <w:sz w:val="16"/>
          <w:szCs w:val="16"/>
        </w:rPr>
        <w:tab/>
      </w:r>
      <w:r w:rsidRPr="005E2EFD">
        <w:rPr>
          <w:sz w:val="16"/>
          <w:szCs w:val="16"/>
        </w:rPr>
        <w:tab/>
        <w:t xml:space="preserve">                                                                                                                                                                                                            </w:t>
      </w:r>
      <w:r w:rsidR="00110B4B" w:rsidRPr="005E2EFD">
        <w:rPr>
          <w:sz w:val="16"/>
          <w:szCs w:val="16"/>
        </w:rPr>
        <w:t xml:space="preserve">   </w:t>
      </w:r>
      <w:r w:rsidRPr="005E2EFD">
        <w:rPr>
          <w:sz w:val="16"/>
          <w:szCs w:val="16"/>
        </w:rPr>
        <w:t>P__</w:t>
      </w:r>
      <w:r w:rsidR="00110B4B" w:rsidRPr="005E2EFD">
        <w:rPr>
          <w:sz w:val="16"/>
          <w:szCs w:val="16"/>
        </w:rPr>
        <w:t>_</w:t>
      </w:r>
      <w:r w:rsidRPr="005E2EFD">
        <w:rPr>
          <w:sz w:val="16"/>
          <w:szCs w:val="16"/>
        </w:rPr>
        <w:t>__,__</w:t>
      </w:r>
      <w:r w:rsidR="00110B4B" w:rsidRPr="005E2EFD">
        <w:rPr>
          <w:sz w:val="16"/>
          <w:szCs w:val="16"/>
        </w:rPr>
        <w:t>__</w:t>
      </w:r>
      <w:r w:rsidRPr="005E2EFD">
        <w:rPr>
          <w:sz w:val="16"/>
          <w:szCs w:val="16"/>
        </w:rPr>
        <w:t xml:space="preserve"> </w:t>
      </w:r>
    </w:p>
    <w:p w14:paraId="74365FA0" w14:textId="3F4D0FBA" w:rsidR="00E76414" w:rsidRPr="005E2EFD" w:rsidRDefault="00E76414" w:rsidP="005E2EFD">
      <w:pPr>
        <w:pStyle w:val="Listparagraf"/>
        <w:numPr>
          <w:ilvl w:val="0"/>
          <w:numId w:val="179"/>
        </w:numPr>
        <w:pBdr>
          <w:top w:val="nil"/>
          <w:left w:val="nil"/>
          <w:bottom w:val="nil"/>
          <w:right w:val="nil"/>
          <w:between w:val="nil"/>
        </w:pBdr>
        <w:tabs>
          <w:tab w:val="left" w:pos="284"/>
        </w:tabs>
        <w:ind w:left="576" w:hanging="288"/>
        <w:jc w:val="both"/>
        <w:rPr>
          <w:sz w:val="16"/>
          <w:szCs w:val="16"/>
        </w:rPr>
      </w:pPr>
      <w:r w:rsidRPr="005E2EFD">
        <w:rPr>
          <w:sz w:val="16"/>
          <w:szCs w:val="16"/>
        </w:rPr>
        <w:t xml:space="preserve">Elaborarea de </w:t>
      </w:r>
      <w:r w:rsidRPr="005E2EFD">
        <w:rPr>
          <w:i/>
          <w:sz w:val="16"/>
          <w:szCs w:val="16"/>
          <w:u w:val="single"/>
        </w:rPr>
        <w:t>cărţi în domeniul educaţional / de specialitate</w:t>
      </w:r>
      <w:r w:rsidRPr="005E2EFD">
        <w:rPr>
          <w:i/>
          <w:sz w:val="16"/>
          <w:szCs w:val="16"/>
        </w:rPr>
        <w:t xml:space="preserve">, </w:t>
      </w:r>
      <w:r w:rsidRPr="005E2EFD">
        <w:rPr>
          <w:sz w:val="16"/>
          <w:szCs w:val="16"/>
        </w:rPr>
        <w:t>publicate cu ISBN, cu referent ştiinţific în domeniu;                                           P_</w:t>
      </w:r>
      <w:r w:rsidR="00110B4B" w:rsidRPr="005E2EFD">
        <w:rPr>
          <w:sz w:val="16"/>
          <w:szCs w:val="16"/>
        </w:rPr>
        <w:t>_</w:t>
      </w:r>
      <w:r w:rsidRPr="005E2EFD">
        <w:rPr>
          <w:sz w:val="16"/>
          <w:szCs w:val="16"/>
        </w:rPr>
        <w:t>___,_</w:t>
      </w:r>
      <w:r w:rsidR="00110B4B" w:rsidRPr="005E2EFD">
        <w:rPr>
          <w:sz w:val="16"/>
          <w:szCs w:val="16"/>
        </w:rPr>
        <w:t>_</w:t>
      </w:r>
      <w:r w:rsidRPr="005E2EFD">
        <w:rPr>
          <w:sz w:val="16"/>
          <w:szCs w:val="16"/>
        </w:rPr>
        <w:t>___</w:t>
      </w:r>
    </w:p>
    <w:p w14:paraId="64FF78E8" w14:textId="74536B6B" w:rsidR="00E76414" w:rsidRPr="005E2EFD" w:rsidRDefault="00E76414" w:rsidP="005E2EFD">
      <w:pPr>
        <w:pStyle w:val="Listparagraf"/>
        <w:numPr>
          <w:ilvl w:val="0"/>
          <w:numId w:val="179"/>
        </w:numPr>
        <w:pBdr>
          <w:top w:val="nil"/>
          <w:left w:val="nil"/>
          <w:bottom w:val="nil"/>
          <w:right w:val="nil"/>
          <w:between w:val="nil"/>
        </w:pBdr>
        <w:tabs>
          <w:tab w:val="left" w:pos="284"/>
        </w:tabs>
        <w:ind w:left="576" w:hanging="288"/>
        <w:rPr>
          <w:sz w:val="16"/>
          <w:szCs w:val="16"/>
        </w:rPr>
      </w:pPr>
      <w:r w:rsidRPr="005E2EFD">
        <w:rPr>
          <w:sz w:val="16"/>
          <w:szCs w:val="16"/>
        </w:rPr>
        <w:t xml:space="preserve">Elaborarea de </w:t>
      </w:r>
      <w:r w:rsidRPr="005E2EFD">
        <w:rPr>
          <w:i/>
          <w:sz w:val="16"/>
          <w:szCs w:val="16"/>
          <w:u w:val="single"/>
        </w:rPr>
        <w:t>mijloace de învăţământ</w:t>
      </w:r>
      <w:r w:rsidRPr="005E2EFD">
        <w:rPr>
          <w:i/>
          <w:sz w:val="16"/>
          <w:szCs w:val="16"/>
        </w:rPr>
        <w:t xml:space="preserve"> </w:t>
      </w:r>
      <w:r w:rsidRPr="005E2EFD">
        <w:rPr>
          <w:sz w:val="16"/>
          <w:szCs w:val="16"/>
        </w:rPr>
        <w:t xml:space="preserve"> omologate de Ministerul Educației;                </w:t>
      </w:r>
      <w:r w:rsidRPr="005E2EFD">
        <w:rPr>
          <w:sz w:val="16"/>
          <w:szCs w:val="16"/>
        </w:rPr>
        <w:tab/>
        <w:t xml:space="preserve">                                             </w:t>
      </w:r>
      <w:r w:rsidR="00110B4B" w:rsidRPr="005E2EFD">
        <w:rPr>
          <w:sz w:val="16"/>
          <w:szCs w:val="16"/>
        </w:rPr>
        <w:t xml:space="preserve">                                </w:t>
      </w:r>
      <w:r w:rsidRPr="005E2EFD">
        <w:rPr>
          <w:sz w:val="16"/>
          <w:szCs w:val="16"/>
        </w:rPr>
        <w:t>P__</w:t>
      </w:r>
      <w:r w:rsidR="00110B4B" w:rsidRPr="005E2EFD">
        <w:rPr>
          <w:sz w:val="16"/>
          <w:szCs w:val="16"/>
        </w:rPr>
        <w:t>_</w:t>
      </w:r>
      <w:r w:rsidRPr="005E2EFD">
        <w:rPr>
          <w:sz w:val="16"/>
          <w:szCs w:val="16"/>
        </w:rPr>
        <w:t>__,_</w:t>
      </w:r>
      <w:r w:rsidR="00110B4B" w:rsidRPr="005E2EFD">
        <w:rPr>
          <w:sz w:val="16"/>
          <w:szCs w:val="16"/>
        </w:rPr>
        <w:t>_</w:t>
      </w:r>
      <w:r w:rsidRPr="005E2EFD">
        <w:rPr>
          <w:sz w:val="16"/>
          <w:szCs w:val="16"/>
        </w:rPr>
        <w:t>___</w:t>
      </w:r>
    </w:p>
    <w:p w14:paraId="045BD37C" w14:textId="77777777" w:rsidR="00110B4B" w:rsidRPr="005E2EFD" w:rsidRDefault="00110B4B" w:rsidP="005E2EFD">
      <w:pPr>
        <w:pStyle w:val="Listparagraf"/>
        <w:pBdr>
          <w:top w:val="nil"/>
          <w:left w:val="nil"/>
          <w:bottom w:val="nil"/>
          <w:right w:val="nil"/>
          <w:between w:val="nil"/>
        </w:pBdr>
        <w:tabs>
          <w:tab w:val="left" w:pos="284"/>
        </w:tabs>
        <w:ind w:left="576"/>
        <w:rPr>
          <w:sz w:val="16"/>
          <w:szCs w:val="16"/>
        </w:rPr>
      </w:pPr>
    </w:p>
    <w:p w14:paraId="4D54008A" w14:textId="3084F5B2" w:rsidR="005351CB" w:rsidRPr="005E2EFD" w:rsidRDefault="005351CB"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IV.3. </w:t>
      </w:r>
      <w:r w:rsidRPr="005E2EFD">
        <w:rPr>
          <w:rFonts w:ascii="Times New Roman" w:eastAsia="Times New Roman" w:hAnsi="Times New Roman"/>
          <w:i/>
          <w:sz w:val="16"/>
          <w:szCs w:val="16"/>
          <w:u w:val="single"/>
        </w:rPr>
        <w:t>Activităţi desfăşurate în cadrul programelor de reformă</w:t>
      </w:r>
      <w:r w:rsidRPr="005E2EFD">
        <w:rPr>
          <w:rFonts w:ascii="Times New Roman" w:eastAsia="Times New Roman" w:hAnsi="Times New Roman"/>
          <w:sz w:val="16"/>
          <w:szCs w:val="16"/>
        </w:rPr>
        <w:t xml:space="preserve"> coordonate de Ministerul Educației sau în cadrul proiectelor şi programelor finanţate din fonduri europene ori de Banca Mondială în care Ministerul Educației/ISJ/ISMB/unitățile de învăţământ au avut sau au calitatea de beneficiar sau de partener: Planul Naţional de Redresare şi Reziliență, Programul Național pentru Reducerea Abandonului Școlar, proiecte finanţate şi derulate în cadrul Programului Operaţional Capital Uman, proiectul ROSE, programe Erasmus sau Erasmus+, proiecte finanţate prin Granturile SEE și Norvegiene, proiecte finanțate din fonduri structurale şi de coeziune sau de Banca Mondială, altele decât cele punctate anterior, formator ECDL, în ultimii 5 (cinci) ani calendaristici (la data depunerii dosarului la inspectoratul şcolar);                                                                                                                           </w:t>
      </w:r>
    </w:p>
    <w:p w14:paraId="091024F5" w14:textId="05D4BC9A" w:rsidR="005351CB" w:rsidRPr="005E2EFD" w:rsidRDefault="005351CB" w:rsidP="005E2EFD">
      <w:pPr>
        <w:tabs>
          <w:tab w:val="left" w:pos="3420"/>
        </w:tabs>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P_____,_____</w:t>
      </w:r>
    </w:p>
    <w:p w14:paraId="3F4CE78D" w14:textId="77777777" w:rsidR="00110B4B" w:rsidRPr="005E2EFD" w:rsidRDefault="00110B4B" w:rsidP="005E2EFD">
      <w:pPr>
        <w:spacing w:after="0" w:line="240" w:lineRule="auto"/>
        <w:ind w:right="-2"/>
        <w:jc w:val="both"/>
        <w:rPr>
          <w:rFonts w:ascii="Times New Roman" w:eastAsia="Times New Roman" w:hAnsi="Times New Roman"/>
          <w:sz w:val="16"/>
          <w:szCs w:val="16"/>
        </w:rPr>
      </w:pPr>
    </w:p>
    <w:p w14:paraId="0038C75D" w14:textId="1D44DF5A" w:rsidR="005351CB"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IV.4. </w:t>
      </w:r>
      <w:r w:rsidRPr="005E2EFD">
        <w:rPr>
          <w:rFonts w:ascii="Times New Roman" w:eastAsia="Times New Roman" w:hAnsi="Times New Roman"/>
          <w:i/>
          <w:sz w:val="16"/>
          <w:szCs w:val="16"/>
          <w:u w:val="single"/>
        </w:rPr>
        <w:t>Activităţi desfăşurate în cadrul programelor de formare continuă</w:t>
      </w:r>
      <w:r w:rsidRPr="005E2EFD">
        <w:rPr>
          <w:rFonts w:ascii="Times New Roman" w:eastAsia="Times New Roman" w:hAnsi="Times New Roman"/>
          <w:sz w:val="16"/>
          <w:szCs w:val="16"/>
        </w:rPr>
        <w:t xml:space="preserve"> acreditate de Centrul Naţional de Formare a Personalului din Învăţământul finalizate cu Certificat de competenţă profesională sau adeverinţă echivalentă</w:t>
      </w:r>
      <w:r w:rsidR="005351CB" w:rsidRPr="005E2EFD">
        <w:rPr>
          <w:rFonts w:ascii="Times New Roman" w:eastAsia="Times New Roman" w:hAnsi="Times New Roman"/>
          <w:sz w:val="16"/>
          <w:szCs w:val="16"/>
        </w:rPr>
        <w:t>, în ultimii 5 (cinci) ani calendaristici (la data depunerii dosarului la inspectoratul şcolar);</w:t>
      </w:r>
      <w:r w:rsidRPr="005E2EFD">
        <w:rPr>
          <w:rFonts w:ascii="Times New Roman" w:eastAsia="Times New Roman" w:hAnsi="Times New Roman"/>
          <w:sz w:val="16"/>
          <w:szCs w:val="16"/>
        </w:rPr>
        <w:t xml:space="preserve">                                                                                                                                       </w:t>
      </w:r>
    </w:p>
    <w:p w14:paraId="51CCE58E" w14:textId="433C6D45" w:rsidR="00110B4B" w:rsidRPr="005E2EFD" w:rsidRDefault="00E76414" w:rsidP="005E2EFD">
      <w:pPr>
        <w:tabs>
          <w:tab w:val="left" w:pos="3420"/>
        </w:tabs>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P___</w:t>
      </w:r>
      <w:r w:rsidR="00110B4B"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r w:rsidR="00110B4B" w:rsidRPr="005E2EFD">
        <w:rPr>
          <w:rFonts w:ascii="Times New Roman" w:eastAsia="Times New Roman" w:hAnsi="Times New Roman"/>
          <w:sz w:val="16"/>
          <w:szCs w:val="16"/>
        </w:rPr>
        <w:t>_</w:t>
      </w:r>
      <w:r w:rsidRPr="005E2EFD">
        <w:rPr>
          <w:rFonts w:ascii="Times New Roman" w:eastAsia="Times New Roman" w:hAnsi="Times New Roman"/>
          <w:sz w:val="16"/>
          <w:szCs w:val="16"/>
        </w:rPr>
        <w:t xml:space="preserve">___ </w:t>
      </w:r>
    </w:p>
    <w:p w14:paraId="7D669046" w14:textId="3C8F6A8D"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62B9D247" w14:textId="2F8CE446"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IV.5. </w:t>
      </w:r>
      <w:r w:rsidRPr="005E2EFD">
        <w:rPr>
          <w:rFonts w:ascii="Times New Roman" w:eastAsia="Times New Roman" w:hAnsi="Times New Roman"/>
          <w:i/>
          <w:sz w:val="16"/>
          <w:szCs w:val="16"/>
          <w:u w:val="single"/>
        </w:rPr>
        <w:t>Activităţi desfăşurate prin CCD</w:t>
      </w:r>
      <w:r w:rsidRPr="005E2EFD">
        <w:rPr>
          <w:rFonts w:ascii="Times New Roman" w:eastAsia="Times New Roman" w:hAnsi="Times New Roman"/>
          <w:sz w:val="16"/>
          <w:szCs w:val="16"/>
        </w:rPr>
        <w:t xml:space="preserve">, în cadrul programelor de formare continuă, aprobate de Ministerul Educației şi alte instituţii abilitate (Institutul Francez, British Council, Institutul Goethe ş.a.), finalizate în ultimii 5 (cinci) ani calendaristici (la data depunerii dosarului la inspectoratul şcolar) cu adeverinţă/certificat/diplomă.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P_</w:t>
      </w:r>
      <w:r w:rsidR="00110B4B" w:rsidRPr="005E2EFD">
        <w:rPr>
          <w:rFonts w:ascii="Times New Roman" w:eastAsia="Times New Roman" w:hAnsi="Times New Roman"/>
          <w:sz w:val="16"/>
          <w:szCs w:val="16"/>
        </w:rPr>
        <w:t>_</w:t>
      </w:r>
      <w:r w:rsidRPr="005E2EFD">
        <w:rPr>
          <w:rFonts w:ascii="Times New Roman" w:eastAsia="Times New Roman" w:hAnsi="Times New Roman"/>
          <w:sz w:val="16"/>
          <w:szCs w:val="16"/>
        </w:rPr>
        <w:t>___,__</w:t>
      </w:r>
      <w:r w:rsidR="00110B4B" w:rsidRPr="005E2EFD">
        <w:rPr>
          <w:rFonts w:ascii="Times New Roman" w:eastAsia="Times New Roman" w:hAnsi="Times New Roman"/>
          <w:sz w:val="16"/>
          <w:szCs w:val="16"/>
        </w:rPr>
        <w:t>_</w:t>
      </w:r>
      <w:r w:rsidRPr="005E2EFD">
        <w:rPr>
          <w:rFonts w:ascii="Times New Roman" w:eastAsia="Times New Roman" w:hAnsi="Times New Roman"/>
          <w:sz w:val="16"/>
          <w:szCs w:val="16"/>
        </w:rPr>
        <w:t>__</w:t>
      </w:r>
    </w:p>
    <w:p w14:paraId="64F787A0" w14:textId="77777777" w:rsidR="00110B4B" w:rsidRPr="005E2EFD" w:rsidRDefault="00110B4B" w:rsidP="005E2EFD">
      <w:pPr>
        <w:tabs>
          <w:tab w:val="left" w:pos="3420"/>
        </w:tabs>
        <w:spacing w:after="0" w:line="240" w:lineRule="auto"/>
        <w:ind w:right="-2"/>
        <w:jc w:val="both"/>
        <w:rPr>
          <w:rFonts w:ascii="Times New Roman" w:eastAsia="Times New Roman" w:hAnsi="Times New Roman"/>
          <w:sz w:val="16"/>
          <w:szCs w:val="16"/>
        </w:rPr>
      </w:pPr>
    </w:p>
    <w:p w14:paraId="0DC4C995" w14:textId="2C971A8B"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 La 01.09.2023 am avut: 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                                             P__</w:t>
      </w:r>
      <w:r w:rsidR="00110B4B" w:rsidRPr="005E2EFD">
        <w:rPr>
          <w:rFonts w:ascii="Times New Roman" w:eastAsia="Times New Roman" w:hAnsi="Times New Roman"/>
          <w:sz w:val="16"/>
          <w:szCs w:val="16"/>
        </w:rPr>
        <w:t>_</w:t>
      </w:r>
      <w:r w:rsidRPr="005E2EFD">
        <w:rPr>
          <w:rFonts w:ascii="Times New Roman" w:eastAsia="Times New Roman" w:hAnsi="Times New Roman"/>
          <w:sz w:val="16"/>
          <w:szCs w:val="16"/>
        </w:rPr>
        <w:t>__,_</w:t>
      </w:r>
      <w:r w:rsidR="00110B4B" w:rsidRPr="005E2EFD">
        <w:rPr>
          <w:rFonts w:ascii="Times New Roman" w:eastAsia="Times New Roman" w:hAnsi="Times New Roman"/>
          <w:sz w:val="16"/>
          <w:szCs w:val="16"/>
        </w:rPr>
        <w:t>_</w:t>
      </w:r>
      <w:r w:rsidRPr="005E2EFD">
        <w:rPr>
          <w:rFonts w:ascii="Times New Roman" w:eastAsia="Times New Roman" w:hAnsi="Times New Roman"/>
          <w:sz w:val="16"/>
          <w:szCs w:val="16"/>
        </w:rPr>
        <w:t>___</w:t>
      </w:r>
    </w:p>
    <w:p w14:paraId="51762029"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 xml:space="preserve">              </w:t>
      </w:r>
    </w:p>
    <w:p w14:paraId="3BBCA63A"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Pr="005E2EFD">
        <w:rPr>
          <w:noProof/>
          <w:lang w:eastAsia="ro-RO"/>
        </w:rPr>
        <mc:AlternateContent>
          <mc:Choice Requires="wps">
            <w:drawing>
              <wp:anchor distT="0" distB="0" distL="114300" distR="114300" simplePos="0" relativeHeight="251695104" behindDoc="0" locked="0" layoutInCell="1" hidden="0" allowOverlap="1" wp14:anchorId="043CA003" wp14:editId="24D33303">
                <wp:simplePos x="0" y="0"/>
                <wp:positionH relativeFrom="column">
                  <wp:posOffset>127000</wp:posOffset>
                </wp:positionH>
                <wp:positionV relativeFrom="paragraph">
                  <wp:posOffset>63500</wp:posOffset>
                </wp:positionV>
                <wp:extent cx="6490335" cy="300990"/>
                <wp:effectExtent l="0" t="0" r="0" b="0"/>
                <wp:wrapNone/>
                <wp:docPr id="59" name="Rectangle 59"/>
                <wp:cNvGraphicFramePr/>
                <a:graphic xmlns:a="http://schemas.openxmlformats.org/drawingml/2006/main">
                  <a:graphicData uri="http://schemas.microsoft.com/office/word/2010/wordprocessingShape">
                    <wps:wsp>
                      <wps:cNvSpPr/>
                      <wps:spPr>
                        <a:xfrm>
                          <a:off x="2105595" y="3634268"/>
                          <a:ext cx="6480810" cy="291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2877C8" w14:textId="77777777" w:rsidR="00CA03A0" w:rsidRDefault="00CA03A0">
                            <w:pPr>
                              <w:spacing w:line="275" w:lineRule="auto"/>
                              <w:jc w:val="center"/>
                              <w:textDirection w:val="btLr"/>
                            </w:pPr>
                            <w:r>
                              <w:rPr>
                                <w:rFonts w:ascii="Tahoma" w:eastAsia="Tahoma" w:hAnsi="Tahoma" w:cs="Tahoma"/>
                                <w:b/>
                                <w:color w:val="000000"/>
                              </w:rPr>
                              <w:t>TOTAL PUNCTAJ (</w:t>
                            </w:r>
                            <w:r>
                              <w:rPr>
                                <w:rFonts w:ascii="Tahoma" w:eastAsia="Tahoma" w:hAnsi="Tahoma" w:cs="Tahoma"/>
                                <w:b/>
                                <w:color w:val="000000"/>
                                <w:vertAlign w:val="superscript"/>
                              </w:rPr>
                              <w:t>4</w:t>
                            </w:r>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t xml:space="preserve">                                                       P ______ , ______ </w:t>
                            </w:r>
                          </w:p>
                        </w:txbxContent>
                      </wps:txbx>
                      <wps:bodyPr spcFirstLastPara="1" wrap="square" lIns="91425" tIns="45700" rIns="91425" bIns="45700" anchor="t" anchorCtr="0">
                        <a:noAutofit/>
                      </wps:bodyPr>
                    </wps:wsp>
                  </a:graphicData>
                </a:graphic>
              </wp:anchor>
            </w:drawing>
          </mc:Choice>
          <mc:Fallback>
            <w:pict>
              <v:rect w14:anchorId="043CA003" id="Rectangle 59" o:spid="_x0000_s1047" style="position:absolute;margin-left:10pt;margin-top:5pt;width:511.05pt;height:23.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">
                <v:stroke startarrowwidth="narrow" startarrowlength="short" endarrowwidth="narrow" endarrowlength="short"/>
                <v:textbox inset="2.53958mm,1.2694mm,2.53958mm,1.2694mm">
                  <w:txbxContent>
                    <w:p w14:paraId="6F2877C8" w14:textId="77777777" w:rsidR="00CA03A0" w:rsidRDefault="00CA03A0">
                      <w:pPr>
                        <w:spacing w:line="275" w:lineRule="auto"/>
                        <w:jc w:val="center"/>
                        <w:textDirection w:val="btLr"/>
                      </w:pPr>
                      <w:r>
                        <w:rPr>
                          <w:rFonts w:ascii="Tahoma" w:eastAsia="Tahoma" w:hAnsi="Tahoma" w:cs="Tahoma"/>
                          <w:b/>
                          <w:color w:val="000000"/>
                        </w:rPr>
                        <w:t>TOTAL PUNCTAJ (</w:t>
                      </w:r>
                      <w:r>
                        <w:rPr>
                          <w:rFonts w:ascii="Tahoma" w:eastAsia="Tahoma" w:hAnsi="Tahoma" w:cs="Tahoma"/>
                          <w:b/>
                          <w:color w:val="000000"/>
                          <w:vertAlign w:val="superscript"/>
                        </w:rPr>
                        <w:t>4</w:t>
                      </w:r>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t xml:space="preserve">                                                       P ______ , ______ </w:t>
                      </w:r>
                    </w:p>
                  </w:txbxContent>
                </v:textbox>
              </v:rect>
            </w:pict>
          </mc:Fallback>
        </mc:AlternateContent>
      </w:r>
    </w:p>
    <w:p w14:paraId="4F41D70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2BE3578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BA2898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583AB1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 Criteriile socio – umane (Da/Nu): a) ______ b) ______ c) _____ d) ______ e) ______f)________.</w:t>
      </w:r>
    </w:p>
    <w:p w14:paraId="17471BB3"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1DFE580E"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Răspund de exactitatea datelor înscrise în prezenta cerere şi declar că voi suporta consecinţele în cazul unor date eronate. Menţionez ca am luat cunoştinţă de punctajul acordat şi nu am obiecţii.</w:t>
      </w:r>
    </w:p>
    <w:p w14:paraId="4184C323"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D3EFC72" w14:textId="3CD18A30" w:rsidR="00E76414" w:rsidRPr="005E2EFD" w:rsidRDefault="00E76414" w:rsidP="005E2EFD">
      <w:pPr>
        <w:spacing w:after="0" w:line="240" w:lineRule="auto"/>
        <w:ind w:left="720" w:right="-2"/>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F00B9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w:t>
      </w:r>
      <w:r w:rsidR="00F00B9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w:t>
      </w:r>
    </w:p>
    <w:p w14:paraId="14675604"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5B5B9E8F"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xml:space="preserve">) Se punctează nivelul studiilor; </w:t>
      </w:r>
    </w:p>
    <w:p w14:paraId="64DEBC3F"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Documente cu confirmarea scrisă a directorului unităţii de învăţământ; </w:t>
      </w:r>
    </w:p>
    <w:p w14:paraId="4FE8B718"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Documente cu confirmarea scrisă a inspectorului şcolar de specialitate;</w:t>
      </w:r>
    </w:p>
    <w:p w14:paraId="2DC4F760" w14:textId="7EE8ECB9"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w:t>
      </w:r>
      <w:r w:rsidRPr="005E2EFD">
        <w:rPr>
          <w:rFonts w:ascii="Times New Roman" w:eastAsia="Times New Roman" w:hAnsi="Times New Roman"/>
          <w:sz w:val="16"/>
          <w:szCs w:val="16"/>
          <w:vertAlign w:val="superscript"/>
        </w:rPr>
        <w:t>4</w:t>
      </w:r>
      <w:r w:rsidRPr="005E2EFD">
        <w:rPr>
          <w:rFonts w:ascii="Times New Roman" w:eastAsia="Times New Roman" w:hAnsi="Times New Roman"/>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r w:rsidR="00236FDB" w:rsidRPr="005E2EFD">
        <w:rPr>
          <w:rFonts w:ascii="Times New Roman" w:eastAsia="Times New Roman" w:hAnsi="Times New Roman"/>
          <w:sz w:val="16"/>
          <w:szCs w:val="16"/>
        </w:rPr>
        <w:t>.</w:t>
      </w:r>
    </w:p>
    <w:p w14:paraId="7852E7AD"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1F8ED4D5" w14:textId="320DFF3E" w:rsidR="00E76414" w:rsidRPr="005E2EFD" w:rsidRDefault="00E76414" w:rsidP="005E2EFD">
      <w:pPr>
        <w:spacing w:after="0" w:line="240" w:lineRule="auto"/>
        <w:ind w:right="-2" w:firstLine="648"/>
        <w:jc w:val="both"/>
        <w:rPr>
          <w:rFonts w:ascii="Times New Roman" w:eastAsia="Times New Roman" w:hAnsi="Times New Roman"/>
          <w:i/>
          <w:sz w:val="16"/>
          <w:szCs w:val="16"/>
        </w:rPr>
      </w:pPr>
      <w:r w:rsidRPr="005E2EFD">
        <w:rPr>
          <w:rFonts w:ascii="Times New Roman" w:eastAsia="Times New Roman" w:hAnsi="Times New Roman"/>
          <w:i/>
          <w:sz w:val="16"/>
          <w:szCs w:val="16"/>
        </w:rPr>
        <w:t>NOTA 3</w:t>
      </w:r>
      <w:r w:rsidR="00236FDB"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Punctajul se completează de către unitatea de învăţământ la care cadrul didactic este titular/ detaşat, se verifică şi eventual se recalculează în comisia de mobilitate a personalului didactic constituită la nivelul </w:t>
      </w:r>
      <w:r w:rsidRPr="005E2EFD">
        <w:rPr>
          <w:rFonts w:ascii="Times New Roman" w:eastAsia="Times New Roman" w:hAnsi="Times New Roman"/>
          <w:i/>
          <w:iCs/>
          <w:sz w:val="16"/>
          <w:szCs w:val="16"/>
        </w:rPr>
        <w:t>inspectoratului şcolar</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 xml:space="preserve">pe baza criteriilor prevăzute în Anexa nr.2 în conformitate cu detalierea din Fişa judeţeană/ a municipiului Bucureşti de evaluare. </w:t>
      </w:r>
    </w:p>
    <w:p w14:paraId="4587A1F5"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7F5CFEC7" w14:textId="51D46CEF"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i/>
          <w:sz w:val="16"/>
          <w:szCs w:val="16"/>
          <w:u w:val="single"/>
        </w:rPr>
        <w:t>ANEXEZ</w:t>
      </w:r>
      <w:r w:rsidR="00F46E59" w:rsidRPr="005E2EFD">
        <w:rPr>
          <w:rFonts w:ascii="Times New Roman" w:eastAsia="Times New Roman" w:hAnsi="Times New Roman"/>
          <w:i/>
          <w:sz w:val="16"/>
          <w:szCs w:val="16"/>
          <w:u w:val="single"/>
        </w:rPr>
        <w:t>,</w:t>
      </w:r>
      <w:r w:rsidRPr="005E2EFD">
        <w:rPr>
          <w:rFonts w:ascii="Times New Roman" w:eastAsia="Times New Roman" w:hAnsi="Times New Roman"/>
          <w:i/>
          <w:sz w:val="16"/>
          <w:szCs w:val="16"/>
          <w:u w:val="single"/>
        </w:rPr>
        <w:t xml:space="preserve"> ÎN URMĂTOAREA ORDINE</w:t>
      </w:r>
      <w:r w:rsidR="00F46E59" w:rsidRPr="005E2EFD">
        <w:rPr>
          <w:rFonts w:ascii="Times New Roman" w:eastAsia="Times New Roman" w:hAnsi="Times New Roman"/>
          <w:i/>
          <w:sz w:val="16"/>
          <w:szCs w:val="16"/>
          <w:u w:val="single"/>
        </w:rPr>
        <w:t>,</w:t>
      </w:r>
      <w:r w:rsidRPr="005E2EFD">
        <w:rPr>
          <w:rFonts w:ascii="Times New Roman" w:eastAsia="Times New Roman" w:hAnsi="Times New Roman"/>
          <w:sz w:val="16"/>
          <w:szCs w:val="16"/>
        </w:rPr>
        <w:t xml:space="preserve">  (în dosar)</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documentele în original, respectiv în copie CERTIFICATE pentru conformitate cu originalul de către directorul unităţii unde funcţionez ca titular(ă)/ detaşat(ă)</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w:t>
      </w:r>
    </w:p>
    <w:p w14:paraId="2DA72323"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0D6BC15" w14:textId="77777777" w:rsidR="00F80902" w:rsidRPr="005E2EFD" w:rsidRDefault="00E76414" w:rsidP="005E2EFD">
      <w:pPr>
        <w:pStyle w:val="Listparagraf"/>
        <w:numPr>
          <w:ilvl w:val="0"/>
          <w:numId w:val="180"/>
        </w:numPr>
        <w:ind w:left="576" w:hanging="288"/>
        <w:jc w:val="both"/>
        <w:rPr>
          <w:sz w:val="16"/>
          <w:szCs w:val="16"/>
        </w:rPr>
      </w:pPr>
      <w:r w:rsidRPr="005E2EFD">
        <w:rPr>
          <w:sz w:val="16"/>
          <w:szCs w:val="16"/>
        </w:rPr>
        <w:t>copie de pe documentul de numire/ transfer/ repartizare pe postul didactic de la unitatea de învăţământ la care funcţionez ca titular(ă)/ debutant(ă) prevăzut la art. 24 alin. (4) şi (6)</w:t>
      </w:r>
      <w:r w:rsidR="00F80902" w:rsidRPr="005E2EFD">
        <w:rPr>
          <w:sz w:val="16"/>
          <w:szCs w:val="16"/>
        </w:rPr>
        <w:t>;</w:t>
      </w:r>
    </w:p>
    <w:p w14:paraId="2B73DF3F" w14:textId="469E6BCB" w:rsidR="00161D6A" w:rsidRPr="005E2EFD" w:rsidRDefault="00E76414" w:rsidP="005E2EFD">
      <w:pPr>
        <w:pStyle w:val="Listparagraf"/>
        <w:numPr>
          <w:ilvl w:val="0"/>
          <w:numId w:val="180"/>
        </w:numPr>
        <w:ind w:left="576" w:hanging="288"/>
        <w:jc w:val="both"/>
        <w:rPr>
          <w:sz w:val="16"/>
          <w:szCs w:val="16"/>
        </w:rPr>
      </w:pPr>
      <w:r w:rsidRPr="005E2EFD">
        <w:rPr>
          <w:sz w:val="16"/>
          <w:szCs w:val="16"/>
        </w:rPr>
        <w:t>copie a actului de identitate (B.I./ C.I.) din care să rezulte domiciliul şi de pe actele doveditoare privind schimbarea numelui, dacă este cazul</w:t>
      </w:r>
      <w:r w:rsidR="00161D6A" w:rsidRPr="005E2EFD">
        <w:rPr>
          <w:sz w:val="16"/>
          <w:szCs w:val="16"/>
        </w:rPr>
        <w:t>;</w:t>
      </w:r>
    </w:p>
    <w:p w14:paraId="5454B80F" w14:textId="77777777" w:rsidR="00161D6A" w:rsidRPr="005E2EFD" w:rsidRDefault="00E76414" w:rsidP="005E2EFD">
      <w:pPr>
        <w:pStyle w:val="Listparagraf"/>
        <w:numPr>
          <w:ilvl w:val="0"/>
          <w:numId w:val="180"/>
        </w:numPr>
        <w:ind w:left="576" w:hanging="288"/>
        <w:jc w:val="both"/>
        <w:rPr>
          <w:sz w:val="16"/>
          <w:szCs w:val="16"/>
        </w:rPr>
      </w:pPr>
      <w:r w:rsidRPr="005E2EFD">
        <w:rPr>
          <w:sz w:val="16"/>
          <w:szCs w:val="16"/>
        </w:rPr>
        <w:t>adeverinţa eliberată de unitatea la care sunt titular din care să rezulte situaţia postului didactic/catedrei pe care sunt titular (structura pe ore şi discipline a catedrei, nivelul de învăţământ, regimul de mediu), în original</w:t>
      </w:r>
      <w:r w:rsidR="00161D6A" w:rsidRPr="005E2EFD">
        <w:rPr>
          <w:sz w:val="16"/>
          <w:szCs w:val="16"/>
        </w:rPr>
        <w:t>;</w:t>
      </w:r>
    </w:p>
    <w:p w14:paraId="7A6B4D28" w14:textId="77777777" w:rsidR="00161D6A" w:rsidRPr="005E2EFD" w:rsidRDefault="00E76414" w:rsidP="005E2EFD">
      <w:pPr>
        <w:pStyle w:val="Listparagraf"/>
        <w:numPr>
          <w:ilvl w:val="0"/>
          <w:numId w:val="180"/>
        </w:numPr>
        <w:ind w:left="576" w:hanging="288"/>
        <w:jc w:val="both"/>
        <w:rPr>
          <w:sz w:val="16"/>
          <w:szCs w:val="16"/>
        </w:rPr>
      </w:pPr>
      <w:r w:rsidRPr="005E2EFD">
        <w:rPr>
          <w:sz w:val="16"/>
          <w:szCs w:val="16"/>
        </w:rPr>
        <w:t>copii de pe actele de studii (inclusiv foaia matricolă);</w:t>
      </w:r>
    </w:p>
    <w:p w14:paraId="3EBC1855" w14:textId="5D63F2E0" w:rsidR="00161D6A" w:rsidRPr="005E2EFD" w:rsidRDefault="00E76414" w:rsidP="005E2EFD">
      <w:pPr>
        <w:pStyle w:val="Listparagraf"/>
        <w:numPr>
          <w:ilvl w:val="0"/>
          <w:numId w:val="180"/>
        </w:numPr>
        <w:ind w:left="576" w:hanging="288"/>
        <w:jc w:val="both"/>
        <w:rPr>
          <w:sz w:val="16"/>
          <w:szCs w:val="16"/>
        </w:rPr>
      </w:pPr>
      <w:r w:rsidRPr="005E2EFD">
        <w:rPr>
          <w:sz w:val="16"/>
          <w:szCs w:val="16"/>
        </w:rPr>
        <w:t>copii de pe certificatele de grade didactice</w:t>
      </w:r>
      <w:r w:rsidR="00161D6A" w:rsidRPr="005E2EFD">
        <w:rPr>
          <w:sz w:val="16"/>
          <w:szCs w:val="16"/>
        </w:rPr>
        <w:t>;</w:t>
      </w:r>
      <w:r w:rsidRPr="005E2EFD">
        <w:rPr>
          <w:sz w:val="16"/>
          <w:szCs w:val="16"/>
        </w:rPr>
        <w:t xml:space="preserve"> </w:t>
      </w:r>
    </w:p>
    <w:p w14:paraId="3C832712" w14:textId="77777777" w:rsidR="00161D6A" w:rsidRPr="005E2EFD" w:rsidRDefault="00E76414" w:rsidP="005E2EFD">
      <w:pPr>
        <w:pStyle w:val="Listparagraf"/>
        <w:numPr>
          <w:ilvl w:val="0"/>
          <w:numId w:val="180"/>
        </w:numPr>
        <w:ind w:left="576" w:hanging="288"/>
        <w:jc w:val="both"/>
        <w:rPr>
          <w:sz w:val="16"/>
          <w:szCs w:val="16"/>
        </w:rPr>
      </w:pPr>
      <w:r w:rsidRPr="005E2EFD">
        <w:rPr>
          <w:sz w:val="16"/>
          <w:szCs w:val="16"/>
        </w:rPr>
        <w:t>adeverinţe/ adeverinţă privind calificativele din ultimii doi ani şcolari încheiați în care am desfăşurat activitate didactică (pentru absolvenţii promoțiilor 2023, 2022 şi debutanții în primul sau al doilea an de activitate, adeverinţe/ adeverinţă conform NOTEI 1), în original</w:t>
      </w:r>
      <w:r w:rsidR="00161D6A" w:rsidRPr="005E2EFD">
        <w:rPr>
          <w:sz w:val="16"/>
          <w:szCs w:val="16"/>
        </w:rPr>
        <w:t>;</w:t>
      </w:r>
    </w:p>
    <w:p w14:paraId="156EF3FD" w14:textId="77777777" w:rsidR="00161D6A" w:rsidRPr="005E2EFD" w:rsidRDefault="00E76414" w:rsidP="005E2EFD">
      <w:pPr>
        <w:pStyle w:val="Listparagraf"/>
        <w:numPr>
          <w:ilvl w:val="0"/>
          <w:numId w:val="180"/>
        </w:numPr>
        <w:ind w:left="576" w:hanging="288"/>
        <w:jc w:val="both"/>
        <w:rPr>
          <w:sz w:val="16"/>
          <w:szCs w:val="16"/>
        </w:rPr>
      </w:pPr>
      <w:r w:rsidRPr="005E2EFD">
        <w:rPr>
          <w:sz w:val="16"/>
          <w:szCs w:val="16"/>
        </w:rPr>
        <w:t>fişa județeană/ a municipiului Bucureşti de evaluare a activităţii metodice şi ştiinţifice la nivel de şcoală, judeţ, naţional, în original, însoţite de copii ale documentelor justificative (detalierea punctajelor din anexa 2 la Metodologie)</w:t>
      </w:r>
      <w:r w:rsidR="00161D6A" w:rsidRPr="005E2EFD">
        <w:rPr>
          <w:sz w:val="16"/>
          <w:szCs w:val="16"/>
        </w:rPr>
        <w:t>;</w:t>
      </w:r>
    </w:p>
    <w:p w14:paraId="4F28F3F5" w14:textId="77777777" w:rsidR="00161D6A" w:rsidRPr="005E2EFD" w:rsidRDefault="00E76414" w:rsidP="005E2EFD">
      <w:pPr>
        <w:pStyle w:val="Listparagraf"/>
        <w:numPr>
          <w:ilvl w:val="0"/>
          <w:numId w:val="180"/>
        </w:numPr>
        <w:ind w:left="576" w:hanging="288"/>
        <w:jc w:val="both"/>
        <w:rPr>
          <w:sz w:val="16"/>
          <w:szCs w:val="16"/>
        </w:rPr>
      </w:pPr>
      <w:r w:rsidRPr="005E2EFD">
        <w:rPr>
          <w:sz w:val="16"/>
          <w:szCs w:val="16"/>
        </w:rPr>
        <w:t>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 sau de formare</w:t>
      </w:r>
      <w:r w:rsidR="00161D6A" w:rsidRPr="005E2EFD">
        <w:rPr>
          <w:sz w:val="16"/>
          <w:szCs w:val="16"/>
        </w:rPr>
        <w:t>;</w:t>
      </w:r>
      <w:r w:rsidRPr="005E2EFD">
        <w:rPr>
          <w:sz w:val="16"/>
          <w:szCs w:val="16"/>
        </w:rPr>
        <w:t xml:space="preserve"> </w:t>
      </w:r>
    </w:p>
    <w:p w14:paraId="6A0CF699" w14:textId="77777777" w:rsidR="009C7C3E" w:rsidRPr="005E2EFD" w:rsidRDefault="00E76414" w:rsidP="005E2EFD">
      <w:pPr>
        <w:pStyle w:val="Listparagraf"/>
        <w:numPr>
          <w:ilvl w:val="0"/>
          <w:numId w:val="180"/>
        </w:numPr>
        <w:ind w:left="576" w:hanging="288"/>
        <w:jc w:val="both"/>
        <w:rPr>
          <w:sz w:val="16"/>
          <w:szCs w:val="16"/>
        </w:rPr>
      </w:pPr>
      <w:r w:rsidRPr="005E2EFD">
        <w:rPr>
          <w:sz w:val="16"/>
          <w:szCs w:val="16"/>
        </w:rPr>
        <w:t>copia filei corespunzătoare din registrul propriu gen</w:t>
      </w:r>
      <w:r w:rsidR="00161D6A" w:rsidRPr="005E2EFD">
        <w:rPr>
          <w:sz w:val="16"/>
          <w:szCs w:val="16"/>
        </w:rPr>
        <w:t>eral de evidenţă a salariaţilor;</w:t>
      </w:r>
    </w:p>
    <w:p w14:paraId="3DA4AC70" w14:textId="77777777" w:rsidR="009C7C3E" w:rsidRPr="005E2EFD" w:rsidRDefault="00E76414" w:rsidP="005E2EFD">
      <w:pPr>
        <w:pStyle w:val="Listparagraf"/>
        <w:numPr>
          <w:ilvl w:val="0"/>
          <w:numId w:val="180"/>
        </w:numPr>
        <w:ind w:left="576" w:hanging="288"/>
        <w:jc w:val="both"/>
        <w:rPr>
          <w:sz w:val="16"/>
          <w:szCs w:val="16"/>
        </w:rPr>
      </w:pPr>
      <w:r w:rsidRPr="005E2EFD">
        <w:rPr>
          <w:sz w:val="16"/>
          <w:szCs w:val="16"/>
        </w:rPr>
        <w:t>adeverinţa eliberată de unitatea de învăţământ la care funcţionez ca titular(ă)/ detaşat(ă), din care să rezulte vechimea efectivă la catedră (inclusiv perioada rezervării catedrei), în original</w:t>
      </w:r>
      <w:r w:rsidR="009C7C3E" w:rsidRPr="005E2EFD">
        <w:rPr>
          <w:sz w:val="16"/>
          <w:szCs w:val="16"/>
        </w:rPr>
        <w:t>;</w:t>
      </w:r>
      <w:r w:rsidRPr="005E2EFD">
        <w:rPr>
          <w:sz w:val="16"/>
          <w:szCs w:val="16"/>
        </w:rPr>
        <w:t xml:space="preserve"> </w:t>
      </w:r>
    </w:p>
    <w:p w14:paraId="60532DD6" w14:textId="77777777" w:rsidR="009C7C3E" w:rsidRPr="005E2EFD" w:rsidRDefault="00E76414" w:rsidP="005E2EFD">
      <w:pPr>
        <w:pStyle w:val="Listparagraf"/>
        <w:numPr>
          <w:ilvl w:val="0"/>
          <w:numId w:val="180"/>
        </w:numPr>
        <w:ind w:left="576" w:hanging="288"/>
        <w:jc w:val="both"/>
        <w:rPr>
          <w:sz w:val="16"/>
          <w:szCs w:val="16"/>
        </w:rPr>
      </w:pPr>
      <w:r w:rsidRPr="005E2EFD">
        <w:rPr>
          <w:sz w:val="16"/>
          <w:szCs w:val="16"/>
        </w:rPr>
        <w:t>documente în vederea aplicării criteriilor socio-umane</w:t>
      </w:r>
      <w:r w:rsidR="009C7C3E" w:rsidRPr="005E2EFD">
        <w:rPr>
          <w:sz w:val="16"/>
          <w:szCs w:val="16"/>
        </w:rPr>
        <w:t>;</w:t>
      </w:r>
    </w:p>
    <w:p w14:paraId="60196EBD" w14:textId="77777777" w:rsidR="009C7C3E" w:rsidRPr="005E2EFD" w:rsidRDefault="00E76414" w:rsidP="005E2EFD">
      <w:pPr>
        <w:pStyle w:val="Listparagraf"/>
        <w:numPr>
          <w:ilvl w:val="0"/>
          <w:numId w:val="180"/>
        </w:numPr>
        <w:ind w:left="576" w:hanging="288"/>
        <w:jc w:val="both"/>
        <w:rPr>
          <w:sz w:val="16"/>
          <w:szCs w:val="16"/>
        </w:rPr>
      </w:pPr>
      <w:r w:rsidRPr="005E2EFD">
        <w:rPr>
          <w:sz w:val="16"/>
          <w:szCs w:val="16"/>
        </w:rPr>
        <w:t>copii ale avizelor şi atestatelor necesare ocupării postului didactic/ catedrei, dacă este cazul</w:t>
      </w:r>
      <w:r w:rsidR="009C7C3E" w:rsidRPr="005E2EFD">
        <w:rPr>
          <w:sz w:val="16"/>
          <w:szCs w:val="16"/>
        </w:rPr>
        <w:t>;</w:t>
      </w:r>
    </w:p>
    <w:p w14:paraId="6C88B807" w14:textId="77777777" w:rsidR="009C7C3E" w:rsidRPr="005E2EFD" w:rsidRDefault="00E76414" w:rsidP="005E2EFD">
      <w:pPr>
        <w:pStyle w:val="Listparagraf"/>
        <w:numPr>
          <w:ilvl w:val="0"/>
          <w:numId w:val="180"/>
        </w:numPr>
        <w:ind w:left="576" w:hanging="288"/>
        <w:jc w:val="both"/>
        <w:rPr>
          <w:sz w:val="16"/>
          <w:szCs w:val="16"/>
        </w:rPr>
      </w:pPr>
      <w:r w:rsidRPr="005E2EFD">
        <w:rPr>
          <w:sz w:val="16"/>
          <w:szCs w:val="16"/>
        </w:rPr>
        <w:t>adeverinţă eliberată de unitatea de învăţământ la care funcţionez ca titular(ă) din care reiese faptul că la postul/ catedra respectivă există restrângere de activitate, data la care s-au discutat în consiliul de administraţie restrângerile de activitate şi nominalizarea cadrului didactic propus a fi detașat pentru restrângere de activitate nesoluționată, în original</w:t>
      </w:r>
      <w:r w:rsidR="009C7C3E" w:rsidRPr="005E2EFD">
        <w:rPr>
          <w:sz w:val="16"/>
          <w:szCs w:val="16"/>
        </w:rPr>
        <w:t>;</w:t>
      </w:r>
    </w:p>
    <w:p w14:paraId="6B245FF7" w14:textId="41E16332" w:rsidR="0064070C" w:rsidRPr="005E2EFD" w:rsidRDefault="00E76414" w:rsidP="005E2EFD">
      <w:pPr>
        <w:pStyle w:val="Listparagraf"/>
        <w:numPr>
          <w:ilvl w:val="0"/>
          <w:numId w:val="180"/>
        </w:numPr>
        <w:ind w:left="576" w:hanging="288"/>
        <w:jc w:val="both"/>
        <w:rPr>
          <w:sz w:val="16"/>
          <w:szCs w:val="16"/>
        </w:rPr>
      </w:pPr>
      <w:r w:rsidRPr="005E2EFD">
        <w:rPr>
          <w:sz w:val="16"/>
          <w:szCs w:val="16"/>
        </w:rPr>
        <w:lastRenderedPageBreak/>
        <w:t>copia procesului-verbal al consiliului de administrație al unității în care a fost nominalizat cadrul didactic aflat în restrângere de activitate pentru anul școlar 2024/2025</w:t>
      </w:r>
      <w:r w:rsidR="0064070C" w:rsidRPr="005E2EFD">
        <w:rPr>
          <w:sz w:val="16"/>
          <w:szCs w:val="16"/>
        </w:rPr>
        <w:t>;</w:t>
      </w:r>
    </w:p>
    <w:p w14:paraId="6A45499F" w14:textId="7C9A5420" w:rsidR="0064070C" w:rsidRPr="005E2EFD" w:rsidRDefault="00E76414" w:rsidP="005E2EFD">
      <w:pPr>
        <w:pStyle w:val="Listparagraf"/>
        <w:numPr>
          <w:ilvl w:val="0"/>
          <w:numId w:val="180"/>
        </w:numPr>
        <w:ind w:left="576" w:hanging="288"/>
        <w:jc w:val="both"/>
        <w:rPr>
          <w:sz w:val="16"/>
          <w:szCs w:val="16"/>
        </w:rPr>
      </w:pPr>
      <w:r w:rsidRPr="005E2EFD">
        <w:rPr>
          <w:sz w:val="16"/>
          <w:szCs w:val="16"/>
        </w:rPr>
        <w:t>adeverință/ adeverinţe eliberată/ eliberate de unitatea/ unitățile de învăţământ la care sunt titular(ă)/ detaşat(ă) privind sancţiunile disciplinare din ultimii 2 ani şcolari încheiaţi şi de pe parcursul anului școlar în curs</w:t>
      </w:r>
      <w:r w:rsidR="0064070C" w:rsidRPr="005E2EFD">
        <w:rPr>
          <w:sz w:val="16"/>
          <w:szCs w:val="16"/>
        </w:rPr>
        <w:t>;</w:t>
      </w:r>
    </w:p>
    <w:p w14:paraId="25F470D8" w14:textId="01A070D6" w:rsidR="0064070C" w:rsidRPr="005E2EFD" w:rsidRDefault="00E76414" w:rsidP="005E2EFD">
      <w:pPr>
        <w:pStyle w:val="Listparagraf"/>
        <w:numPr>
          <w:ilvl w:val="0"/>
          <w:numId w:val="180"/>
        </w:numPr>
        <w:ind w:left="576" w:hanging="288"/>
        <w:jc w:val="both"/>
        <w:rPr>
          <w:sz w:val="16"/>
          <w:szCs w:val="16"/>
        </w:rPr>
      </w:pPr>
      <w:r w:rsidRPr="005E2EFD">
        <w:rPr>
          <w:sz w:val="16"/>
          <w:szCs w:val="16"/>
        </w:rPr>
        <w:t>candidaţii din alte judeţe vor anexa, în mod obligatoriu, adeverinţă eliberată de inspectoratul şcolar din care să rezulte că cererea de detaşare a solicitantului în alt judeţ a fost luată în evidenţă, în original</w:t>
      </w:r>
      <w:r w:rsidR="0064070C" w:rsidRPr="005E2EFD">
        <w:rPr>
          <w:sz w:val="16"/>
          <w:szCs w:val="16"/>
        </w:rPr>
        <w:t>;</w:t>
      </w:r>
    </w:p>
    <w:p w14:paraId="5420D21C" w14:textId="669CBC66" w:rsidR="00E76414" w:rsidRPr="005E2EFD" w:rsidRDefault="00E76414" w:rsidP="005E2EFD">
      <w:pPr>
        <w:pStyle w:val="Listparagraf"/>
        <w:numPr>
          <w:ilvl w:val="0"/>
          <w:numId w:val="180"/>
        </w:numPr>
        <w:ind w:left="576" w:hanging="288"/>
        <w:jc w:val="both"/>
        <w:rPr>
          <w:sz w:val="16"/>
          <w:szCs w:val="16"/>
        </w:rPr>
      </w:pPr>
      <w:r w:rsidRPr="005E2EFD">
        <w:rPr>
          <w:sz w:val="16"/>
          <w:szCs w:val="16"/>
        </w:rPr>
        <w:t>declaraţie privind postul didactic de predare/catedra ocupat(ă) în etapele anterioare ale mobilităţii personalului didactic.</w:t>
      </w:r>
    </w:p>
    <w:p w14:paraId="0A296EE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28FD7D3"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3579FE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239F450E" w14:textId="5E696459" w:rsidR="00E76414" w:rsidRPr="005E2EFD" w:rsidRDefault="00E76414" w:rsidP="005E2EFD">
      <w:pPr>
        <w:spacing w:after="0" w:line="240" w:lineRule="auto"/>
        <w:ind w:right="-2"/>
        <w:jc w:val="both"/>
        <w:rPr>
          <w:rFonts w:ascii="Times New Roman" w:eastAsia="Times New Roman" w:hAnsi="Times New Roman"/>
          <w:i/>
          <w:sz w:val="16"/>
          <w:szCs w:val="16"/>
        </w:rPr>
      </w:pPr>
      <w:bookmarkStart w:id="11" w:name="_heading=h.4d34og8" w:colFirst="0" w:colLast="0"/>
      <w:bookmarkEnd w:id="11"/>
      <w:r w:rsidRPr="005E2EFD">
        <w:rPr>
          <w:rFonts w:ascii="Times New Roman" w:eastAsia="Times New Roman" w:hAnsi="Times New Roman"/>
          <w:i/>
          <w:sz w:val="24"/>
          <w:szCs w:val="24"/>
          <w:vertAlign w:val="superscript"/>
        </w:rPr>
        <w:t>*</w:t>
      </w:r>
      <w:r w:rsidRPr="005E2EFD">
        <w:rPr>
          <w:rFonts w:ascii="Times New Roman" w:eastAsia="Times New Roman" w:hAnsi="Times New Roman"/>
          <w:i/>
          <w:sz w:val="16"/>
          <w:szCs w:val="16"/>
        </w:rPr>
        <w:t>Documentele anexate pot fi certificate pentru conformitate cu originalul și la depunerea dosarului</w:t>
      </w:r>
      <w:r w:rsidR="00F46E59"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în acest caz fiind necesară prezentarea documentului în original și a unei copii a acestuia.</w:t>
      </w:r>
    </w:p>
    <w:p w14:paraId="3028EA87" w14:textId="77777777" w:rsidR="00E76414" w:rsidRPr="005E2EFD" w:rsidRDefault="00E76414" w:rsidP="005E2EFD">
      <w:pPr>
        <w:spacing w:after="0" w:line="240" w:lineRule="auto"/>
        <w:ind w:right="-2"/>
        <w:jc w:val="both"/>
        <w:rPr>
          <w:rFonts w:ascii="Times New Roman" w:eastAsia="Times New Roman" w:hAnsi="Times New Roman"/>
          <w:i/>
          <w:sz w:val="16"/>
          <w:szCs w:val="16"/>
        </w:rPr>
      </w:pPr>
      <w:bookmarkStart w:id="12" w:name="_heading=h.2s8eyo1" w:colFirst="0" w:colLast="0"/>
      <w:bookmarkEnd w:id="12"/>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i/>
          <w:iCs/>
          <w:sz w:val="16"/>
          <w:szCs w:val="16"/>
        </w:rPr>
        <w:t>inspectoratului şcolar</w:t>
      </w:r>
      <w:r w:rsidRPr="005E2EFD">
        <w:rPr>
          <w:rFonts w:ascii="Times New Roman" w:eastAsia="Times New Roman" w:hAnsi="Times New Roman"/>
          <w:i/>
          <w:sz w:val="16"/>
          <w:szCs w:val="16"/>
        </w:rPr>
        <w:t>.</w:t>
      </w:r>
    </w:p>
    <w:p w14:paraId="2CB9F89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5836205"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C54427E"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SE COMPLETEAZĂ DUPĂ REPARTIZAREA PE POSTURI</w:t>
      </w:r>
    </w:p>
    <w:p w14:paraId="5787AC2C"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0AE4EA01"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0AF1EFEC" w14:textId="77777777" w:rsidR="00E76414" w:rsidRPr="005E2EFD" w:rsidRDefault="00E76414" w:rsidP="005E2EFD">
      <w:pPr>
        <w:spacing w:after="0" w:line="240" w:lineRule="auto"/>
        <w:ind w:right="-2" w:firstLine="540"/>
        <w:jc w:val="both"/>
        <w:rPr>
          <w:rFonts w:ascii="Times New Roman" w:eastAsia="Times New Roman" w:hAnsi="Times New Roman"/>
          <w:sz w:val="16"/>
          <w:szCs w:val="16"/>
        </w:rPr>
      </w:pPr>
      <w:r w:rsidRPr="005E2EFD">
        <w:rPr>
          <w:rFonts w:ascii="Times New Roman" w:eastAsia="Times New Roman" w:hAnsi="Times New Roman"/>
          <w:sz w:val="16"/>
          <w:szCs w:val="16"/>
        </w:rPr>
        <w:tab/>
        <w:t>Subsemnatul(a)_______________________________________________, legitimat(ă) cu (B.I/ C.I) ______ seria ______ nr.______________, eliberat de Poliţia_______________________, OPTEZ ca începând cu data de 1 septembrie 2024, să fiu detaşat(ă) pentru restrângere de activitate nesoluționata  pe(la) postul/ catedra:</w:t>
      </w:r>
    </w:p>
    <w:p w14:paraId="7E8DF61D"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63A727FE" w14:textId="77777777" w:rsidR="0064070C" w:rsidRPr="005E2EFD" w:rsidRDefault="0064070C" w:rsidP="005E2EFD">
      <w:pPr>
        <w:spacing w:after="0" w:line="240" w:lineRule="auto"/>
        <w:ind w:right="-2" w:firstLine="540"/>
        <w:jc w:val="both"/>
        <w:rPr>
          <w:rFonts w:ascii="Times New Roman" w:eastAsia="Times New Roman" w:hAnsi="Times New Roman"/>
          <w:sz w:val="16"/>
          <w:szCs w:val="16"/>
        </w:rPr>
      </w:pPr>
    </w:p>
    <w:tbl>
      <w:tblPr>
        <w:tblStyle w:val="Tabelgri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600"/>
        <w:gridCol w:w="2839"/>
      </w:tblGrid>
      <w:tr w:rsidR="005E2EFD" w:rsidRPr="005E2EFD" w14:paraId="296C687C" w14:textId="77777777" w:rsidTr="001568F6">
        <w:trPr>
          <w:jc w:val="center"/>
        </w:trPr>
        <w:tc>
          <w:tcPr>
            <w:tcW w:w="4045" w:type="dxa"/>
          </w:tcPr>
          <w:p w14:paraId="65EE375C" w14:textId="77777777" w:rsidR="0064070C" w:rsidRPr="005E2EFD" w:rsidRDefault="0064070C"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Unitatea de învăţământ</w:t>
            </w:r>
          </w:p>
          <w:p w14:paraId="7ECEA946" w14:textId="77777777" w:rsidR="0064070C" w:rsidRPr="005E2EFD" w:rsidRDefault="0064070C" w:rsidP="005E2EFD">
            <w:pPr>
              <w:spacing w:after="0" w:line="240" w:lineRule="auto"/>
              <w:ind w:right="-2"/>
              <w:jc w:val="center"/>
              <w:rPr>
                <w:rFonts w:ascii="Times New Roman" w:eastAsia="Times New Roman" w:hAnsi="Times New Roman"/>
                <w:sz w:val="16"/>
                <w:szCs w:val="16"/>
              </w:rPr>
            </w:pPr>
          </w:p>
          <w:p w14:paraId="5940CF00" w14:textId="77777777" w:rsidR="0064070C" w:rsidRPr="005E2EFD" w:rsidRDefault="0064070C" w:rsidP="005E2EFD">
            <w:pPr>
              <w:spacing w:after="0" w:line="240" w:lineRule="auto"/>
              <w:ind w:right="-2"/>
              <w:jc w:val="both"/>
              <w:rPr>
                <w:rFonts w:ascii="Times New Roman" w:eastAsia="Times New Roman" w:hAnsi="Times New Roman"/>
                <w:sz w:val="16"/>
                <w:szCs w:val="16"/>
              </w:rPr>
            </w:pPr>
          </w:p>
        </w:tc>
        <w:tc>
          <w:tcPr>
            <w:tcW w:w="3600" w:type="dxa"/>
          </w:tcPr>
          <w:p w14:paraId="2652147C" w14:textId="77777777" w:rsidR="0064070C" w:rsidRPr="005E2EFD" w:rsidRDefault="0064070C"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 / catedra</w:t>
            </w:r>
          </w:p>
          <w:p w14:paraId="35E89896" w14:textId="77777777" w:rsidR="0064070C" w:rsidRPr="005E2EFD" w:rsidRDefault="0064070C"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c>
          <w:tcPr>
            <w:tcW w:w="2839" w:type="dxa"/>
          </w:tcPr>
          <w:p w14:paraId="37328D88" w14:textId="77777777" w:rsidR="0064070C" w:rsidRPr="005E2EFD" w:rsidRDefault="0064070C"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Localitatea</w:t>
            </w:r>
          </w:p>
        </w:tc>
      </w:tr>
      <w:tr w:rsidR="005E2EFD" w:rsidRPr="005E2EFD" w14:paraId="773CCF04" w14:textId="77777777" w:rsidTr="001568F6">
        <w:trPr>
          <w:jc w:val="center"/>
        </w:trPr>
        <w:tc>
          <w:tcPr>
            <w:tcW w:w="4045" w:type="dxa"/>
          </w:tcPr>
          <w:p w14:paraId="3EF11ADD" w14:textId="77777777" w:rsidR="0064070C" w:rsidRPr="005E2EFD" w:rsidRDefault="0064070C" w:rsidP="005E2EFD">
            <w:pPr>
              <w:spacing w:after="0" w:line="240" w:lineRule="auto"/>
              <w:ind w:right="-2"/>
              <w:rPr>
                <w:rFonts w:ascii="Times New Roman" w:eastAsia="Times New Roman" w:hAnsi="Times New Roman"/>
                <w:sz w:val="16"/>
                <w:szCs w:val="16"/>
              </w:rPr>
            </w:pPr>
          </w:p>
          <w:p w14:paraId="42A06481" w14:textId="77777777" w:rsidR="0064070C" w:rsidRPr="005E2EFD" w:rsidRDefault="0064070C" w:rsidP="005E2EFD">
            <w:pPr>
              <w:spacing w:after="0" w:line="240" w:lineRule="auto"/>
              <w:ind w:right="-2"/>
              <w:rPr>
                <w:rFonts w:ascii="Times New Roman" w:eastAsia="Times New Roman" w:hAnsi="Times New Roman"/>
                <w:sz w:val="16"/>
                <w:szCs w:val="16"/>
              </w:rPr>
            </w:pPr>
          </w:p>
        </w:tc>
        <w:tc>
          <w:tcPr>
            <w:tcW w:w="3600" w:type="dxa"/>
          </w:tcPr>
          <w:p w14:paraId="1E3C8900" w14:textId="77777777" w:rsidR="0064070C" w:rsidRPr="005E2EFD" w:rsidRDefault="0064070C" w:rsidP="005E2EFD">
            <w:pPr>
              <w:spacing w:after="0" w:line="240" w:lineRule="auto"/>
              <w:ind w:right="-2"/>
              <w:jc w:val="both"/>
              <w:rPr>
                <w:rFonts w:ascii="Times New Roman" w:eastAsia="Times New Roman" w:hAnsi="Times New Roman"/>
                <w:sz w:val="16"/>
                <w:szCs w:val="16"/>
              </w:rPr>
            </w:pPr>
          </w:p>
        </w:tc>
        <w:tc>
          <w:tcPr>
            <w:tcW w:w="2839" w:type="dxa"/>
          </w:tcPr>
          <w:p w14:paraId="13607A34" w14:textId="77777777" w:rsidR="0064070C" w:rsidRPr="005E2EFD" w:rsidRDefault="0064070C" w:rsidP="005E2EFD">
            <w:pPr>
              <w:spacing w:after="0" w:line="240" w:lineRule="auto"/>
              <w:ind w:right="-2"/>
              <w:jc w:val="both"/>
              <w:rPr>
                <w:rFonts w:ascii="Times New Roman" w:eastAsia="Times New Roman" w:hAnsi="Times New Roman"/>
                <w:sz w:val="16"/>
                <w:szCs w:val="16"/>
              </w:rPr>
            </w:pPr>
          </w:p>
        </w:tc>
      </w:tr>
      <w:tr w:rsidR="005E2EFD" w:rsidRPr="005E2EFD" w14:paraId="3EA7999A" w14:textId="77777777" w:rsidTr="001568F6">
        <w:trPr>
          <w:jc w:val="center"/>
        </w:trPr>
        <w:tc>
          <w:tcPr>
            <w:tcW w:w="4045" w:type="dxa"/>
          </w:tcPr>
          <w:p w14:paraId="72DEBA25" w14:textId="77777777" w:rsidR="0064070C" w:rsidRPr="005E2EFD" w:rsidRDefault="0064070C" w:rsidP="005E2EFD">
            <w:pPr>
              <w:spacing w:after="0" w:line="240" w:lineRule="auto"/>
              <w:ind w:right="-2"/>
              <w:rPr>
                <w:rFonts w:ascii="Times New Roman" w:eastAsia="Times New Roman" w:hAnsi="Times New Roman"/>
                <w:sz w:val="16"/>
                <w:szCs w:val="16"/>
              </w:rPr>
            </w:pPr>
          </w:p>
          <w:p w14:paraId="65981AA5" w14:textId="77777777" w:rsidR="0064070C" w:rsidRPr="005E2EFD" w:rsidRDefault="0064070C" w:rsidP="005E2EFD">
            <w:pPr>
              <w:spacing w:after="0" w:line="240" w:lineRule="auto"/>
              <w:ind w:right="-2"/>
              <w:rPr>
                <w:rFonts w:ascii="Times New Roman" w:eastAsia="Times New Roman" w:hAnsi="Times New Roman"/>
                <w:sz w:val="16"/>
                <w:szCs w:val="16"/>
              </w:rPr>
            </w:pPr>
          </w:p>
        </w:tc>
        <w:tc>
          <w:tcPr>
            <w:tcW w:w="3600" w:type="dxa"/>
          </w:tcPr>
          <w:p w14:paraId="174319DD" w14:textId="77777777" w:rsidR="0064070C" w:rsidRPr="005E2EFD" w:rsidRDefault="0064070C" w:rsidP="005E2EFD">
            <w:pPr>
              <w:spacing w:after="0" w:line="240" w:lineRule="auto"/>
              <w:ind w:right="-2"/>
              <w:jc w:val="both"/>
              <w:rPr>
                <w:rFonts w:ascii="Times New Roman" w:eastAsia="Times New Roman" w:hAnsi="Times New Roman"/>
                <w:sz w:val="16"/>
                <w:szCs w:val="16"/>
              </w:rPr>
            </w:pPr>
          </w:p>
        </w:tc>
        <w:tc>
          <w:tcPr>
            <w:tcW w:w="2839" w:type="dxa"/>
          </w:tcPr>
          <w:p w14:paraId="0443F8AC" w14:textId="77777777" w:rsidR="0064070C" w:rsidRPr="005E2EFD" w:rsidRDefault="0064070C" w:rsidP="005E2EFD">
            <w:pPr>
              <w:spacing w:after="0" w:line="240" w:lineRule="auto"/>
              <w:ind w:right="-2"/>
              <w:jc w:val="both"/>
              <w:rPr>
                <w:rFonts w:ascii="Times New Roman" w:eastAsia="Times New Roman" w:hAnsi="Times New Roman"/>
                <w:sz w:val="16"/>
                <w:szCs w:val="16"/>
              </w:rPr>
            </w:pPr>
          </w:p>
        </w:tc>
      </w:tr>
      <w:tr w:rsidR="0064070C" w:rsidRPr="005E2EFD" w14:paraId="71A16633" w14:textId="77777777" w:rsidTr="001568F6">
        <w:trPr>
          <w:jc w:val="center"/>
        </w:trPr>
        <w:tc>
          <w:tcPr>
            <w:tcW w:w="4045" w:type="dxa"/>
          </w:tcPr>
          <w:p w14:paraId="3EBC8ED9" w14:textId="77777777" w:rsidR="0064070C" w:rsidRPr="005E2EFD" w:rsidRDefault="0064070C" w:rsidP="005E2EFD">
            <w:pPr>
              <w:spacing w:after="0" w:line="240" w:lineRule="auto"/>
              <w:ind w:right="-2"/>
              <w:rPr>
                <w:rFonts w:ascii="Times New Roman" w:eastAsia="Times New Roman" w:hAnsi="Times New Roman"/>
                <w:sz w:val="16"/>
                <w:szCs w:val="16"/>
              </w:rPr>
            </w:pPr>
          </w:p>
          <w:p w14:paraId="62C0F5DE" w14:textId="77777777" w:rsidR="0064070C" w:rsidRPr="005E2EFD" w:rsidRDefault="0064070C" w:rsidP="005E2EFD">
            <w:pPr>
              <w:spacing w:after="0" w:line="240" w:lineRule="auto"/>
              <w:ind w:right="-2"/>
              <w:rPr>
                <w:rFonts w:ascii="Times New Roman" w:eastAsia="Times New Roman" w:hAnsi="Times New Roman"/>
                <w:sz w:val="16"/>
                <w:szCs w:val="16"/>
              </w:rPr>
            </w:pPr>
          </w:p>
        </w:tc>
        <w:tc>
          <w:tcPr>
            <w:tcW w:w="3600" w:type="dxa"/>
          </w:tcPr>
          <w:p w14:paraId="1FA53A17" w14:textId="77777777" w:rsidR="0064070C" w:rsidRPr="005E2EFD" w:rsidRDefault="0064070C" w:rsidP="005E2EFD">
            <w:pPr>
              <w:spacing w:after="0" w:line="240" w:lineRule="auto"/>
              <w:ind w:right="-2"/>
              <w:jc w:val="both"/>
              <w:rPr>
                <w:rFonts w:ascii="Times New Roman" w:eastAsia="Times New Roman" w:hAnsi="Times New Roman"/>
                <w:sz w:val="16"/>
                <w:szCs w:val="16"/>
              </w:rPr>
            </w:pPr>
          </w:p>
        </w:tc>
        <w:tc>
          <w:tcPr>
            <w:tcW w:w="2839" w:type="dxa"/>
          </w:tcPr>
          <w:p w14:paraId="20B2422C" w14:textId="77777777" w:rsidR="0064070C" w:rsidRPr="005E2EFD" w:rsidRDefault="0064070C" w:rsidP="005E2EFD">
            <w:pPr>
              <w:spacing w:after="0" w:line="240" w:lineRule="auto"/>
              <w:ind w:right="-2"/>
              <w:jc w:val="both"/>
              <w:rPr>
                <w:rFonts w:ascii="Times New Roman" w:eastAsia="Times New Roman" w:hAnsi="Times New Roman"/>
                <w:sz w:val="16"/>
                <w:szCs w:val="16"/>
              </w:rPr>
            </w:pPr>
          </w:p>
        </w:tc>
      </w:tr>
    </w:tbl>
    <w:p w14:paraId="4D292A9E" w14:textId="77777777" w:rsidR="0064070C" w:rsidRPr="005E2EFD" w:rsidRDefault="0064070C" w:rsidP="005E2EFD">
      <w:pPr>
        <w:spacing w:after="0" w:line="240" w:lineRule="auto"/>
        <w:ind w:right="-2" w:firstLine="540"/>
        <w:jc w:val="both"/>
        <w:rPr>
          <w:rFonts w:ascii="Times New Roman" w:eastAsia="Times New Roman" w:hAnsi="Times New Roman"/>
          <w:sz w:val="16"/>
          <w:szCs w:val="16"/>
        </w:rPr>
      </w:pPr>
    </w:p>
    <w:p w14:paraId="32404044" w14:textId="77777777" w:rsidR="0064070C" w:rsidRPr="005E2EFD" w:rsidRDefault="0064070C" w:rsidP="005E2EFD">
      <w:pPr>
        <w:spacing w:after="0" w:line="240" w:lineRule="auto"/>
        <w:ind w:right="-2" w:firstLine="540"/>
        <w:jc w:val="both"/>
        <w:rPr>
          <w:rFonts w:ascii="Times New Roman" w:eastAsia="Times New Roman" w:hAnsi="Times New Roman"/>
          <w:sz w:val="16"/>
          <w:szCs w:val="16"/>
        </w:rPr>
      </w:pPr>
    </w:p>
    <w:p w14:paraId="58286DC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2209435E"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86A2438" w14:textId="7CF8F6D0"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Data</w:t>
      </w:r>
      <w:r w:rsidR="0064070C"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p>
    <w:p w14:paraId="7AFC6596"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FD2254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BEBE888" w14:textId="76218F62"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64070C"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w:t>
      </w:r>
    </w:p>
    <w:p w14:paraId="244492E8"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75C49E87"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13028F7E"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64477E5B"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25C761FF" w14:textId="77777777" w:rsidR="00E76414" w:rsidRPr="005E2EFD" w:rsidRDefault="00E76414" w:rsidP="005E2EFD">
      <w:pPr>
        <w:spacing w:after="0" w:line="240" w:lineRule="auto"/>
        <w:ind w:right="-2" w:firstLine="720"/>
        <w:rPr>
          <w:rFonts w:ascii="Times New Roman" w:eastAsia="Times New Roman" w:hAnsi="Times New Roman"/>
          <w:sz w:val="16"/>
          <w:szCs w:val="16"/>
        </w:rPr>
      </w:pPr>
      <w:r w:rsidRPr="005E2EFD">
        <w:rPr>
          <w:rFonts w:ascii="Times New Roman" w:eastAsia="Times New Roman" w:hAnsi="Times New Roman"/>
          <w:sz w:val="16"/>
          <w:szCs w:val="16"/>
        </w:rPr>
        <w:t>VERIFICAT</w:t>
      </w:r>
    </w:p>
    <w:p w14:paraId="6D072D8E" w14:textId="77777777" w:rsidR="00E76414" w:rsidRPr="005E2EFD" w:rsidRDefault="00E76414" w:rsidP="005E2EFD">
      <w:pPr>
        <w:spacing w:after="0" w:line="240" w:lineRule="auto"/>
        <w:ind w:right="-2"/>
        <w:rPr>
          <w:rFonts w:ascii="Times New Roman" w:eastAsia="Times New Roman" w:hAnsi="Times New Roman"/>
          <w:b/>
          <w:sz w:val="20"/>
          <w:szCs w:val="20"/>
        </w:rPr>
      </w:pPr>
      <w:r w:rsidRPr="005E2EFD">
        <w:rPr>
          <w:rFonts w:ascii="Times New Roman" w:eastAsia="Times New Roman" w:hAnsi="Times New Roman"/>
          <w:sz w:val="16"/>
          <w:szCs w:val="16"/>
        </w:rPr>
        <w:t xml:space="preserve">            Inspector şcolar</w:t>
      </w:r>
    </w:p>
    <w:p w14:paraId="476B8A16" w14:textId="77777777" w:rsidR="00E76414" w:rsidRPr="005E2EFD" w:rsidRDefault="00E76414" w:rsidP="005E2EFD">
      <w:pPr>
        <w:ind w:right="-2"/>
        <w:jc w:val="both"/>
        <w:rPr>
          <w:rFonts w:ascii="Times New Roman" w:eastAsia="Times New Roman" w:hAnsi="Times New Roman"/>
          <w:sz w:val="16"/>
          <w:szCs w:val="16"/>
        </w:rPr>
      </w:pPr>
    </w:p>
    <w:p w14:paraId="039D3E3F" w14:textId="77777777" w:rsidR="00E76414" w:rsidRPr="005E2EFD" w:rsidRDefault="00E76414" w:rsidP="005E2EFD">
      <w:pPr>
        <w:ind w:right="-2"/>
        <w:jc w:val="both"/>
        <w:rPr>
          <w:rFonts w:ascii="Times New Roman" w:eastAsia="Times New Roman" w:hAnsi="Times New Roman"/>
          <w:sz w:val="16"/>
          <w:szCs w:val="16"/>
        </w:rPr>
      </w:pPr>
    </w:p>
    <w:p w14:paraId="4269989B" w14:textId="77777777" w:rsidR="00E76414" w:rsidRPr="005E2EFD" w:rsidRDefault="00E76414" w:rsidP="005E2EFD">
      <w:pPr>
        <w:ind w:right="-2"/>
        <w:jc w:val="center"/>
        <w:rPr>
          <w:rFonts w:ascii="Times New Roman" w:eastAsia="Times New Roman" w:hAnsi="Times New Roman"/>
          <w:b/>
          <w:sz w:val="16"/>
          <w:szCs w:val="16"/>
        </w:rPr>
      </w:pPr>
      <w:r w:rsidRPr="005E2EFD">
        <w:br w:type="page"/>
      </w:r>
    </w:p>
    <w:p w14:paraId="6810421B"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lastRenderedPageBreak/>
        <w:t>Cerere de angajare cu contract individual de muncă pe perioadă determinată</w:t>
      </w:r>
      <w:r w:rsidRPr="005E2EFD">
        <w:rPr>
          <w:rFonts w:ascii="Times New Roman" w:eastAsia="Times New Roman" w:hAnsi="Times New Roman"/>
          <w:b/>
          <w:i/>
          <w:sz w:val="16"/>
          <w:szCs w:val="16"/>
        </w:rPr>
        <w:t xml:space="preserve"> </w:t>
      </w:r>
      <w:r w:rsidRPr="005E2EFD">
        <w:rPr>
          <w:rFonts w:ascii="Times New Roman" w:eastAsia="Times New Roman" w:hAnsi="Times New Roman"/>
          <w:i/>
          <w:sz w:val="16"/>
          <w:szCs w:val="16"/>
        </w:rPr>
        <w:t>în baza</w:t>
      </w:r>
      <w:r w:rsidRPr="005E2EFD">
        <w:rPr>
          <w:rFonts w:ascii="Times New Roman" w:eastAsia="Times New Roman" w:hAnsi="Times New Roman"/>
          <w:b/>
          <w:i/>
          <w:sz w:val="16"/>
          <w:szCs w:val="16"/>
        </w:rPr>
        <w:t xml:space="preserve"> </w:t>
      </w:r>
      <w:r w:rsidRPr="005E2EFD">
        <w:rPr>
          <w:rFonts w:ascii="Times New Roman" w:eastAsia="Times New Roman" w:hAnsi="Times New Roman"/>
          <w:i/>
          <w:sz w:val="16"/>
          <w:szCs w:val="16"/>
        </w:rPr>
        <w:t xml:space="preserve">notei/ mediei de cel puţin 7,00 (șapte) obţinute la concursurile naţionale pentru ocuparea posturilor didactice/ catedrelor vacante/ rezervate în învăţământul preuniversitar, sesiunile </w:t>
      </w:r>
    </w:p>
    <w:p w14:paraId="52C4F0CE"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t>2023, 2022, 2021, 2020, 2019 sau 2018</w:t>
      </w:r>
    </w:p>
    <w:p w14:paraId="6856F75C" w14:textId="0C3B9688" w:rsidR="00E76414" w:rsidRPr="005E2EFD" w:rsidRDefault="00E76414" w:rsidP="005E2EFD">
      <w:pPr>
        <w:spacing w:after="0" w:line="240" w:lineRule="auto"/>
        <w:ind w:right="-2"/>
        <w:jc w:val="center"/>
        <w:rPr>
          <w:rFonts w:ascii="Times New Roman" w:eastAsia="Times New Roman" w:hAnsi="Times New Roman"/>
          <w:i/>
          <w:sz w:val="15"/>
          <w:szCs w:val="15"/>
        </w:rPr>
      </w:pPr>
      <w:r w:rsidRPr="005E2EFD">
        <w:rPr>
          <w:rFonts w:ascii="Times New Roman" w:eastAsia="Times New Roman" w:hAnsi="Times New Roman"/>
          <w:i/>
          <w:sz w:val="15"/>
          <w:szCs w:val="15"/>
        </w:rPr>
        <w:t>( se completează de cadrele didactice calificate nerepartizate, care au participat la concursuri naţionale, sesiunile 2023, 2022, 2021, 2020, 2019 sau 2018</w:t>
      </w:r>
      <w:r w:rsidR="00F46E59" w:rsidRPr="005E2EFD">
        <w:rPr>
          <w:rFonts w:ascii="Times New Roman" w:eastAsia="Times New Roman" w:hAnsi="Times New Roman"/>
          <w:i/>
          <w:sz w:val="15"/>
          <w:szCs w:val="15"/>
        </w:rPr>
        <w:t>,</w:t>
      </w:r>
      <w:r w:rsidRPr="005E2EFD">
        <w:rPr>
          <w:rFonts w:ascii="Times New Roman" w:eastAsia="Times New Roman" w:hAnsi="Times New Roman"/>
          <w:i/>
          <w:sz w:val="15"/>
          <w:szCs w:val="15"/>
        </w:rPr>
        <w:t xml:space="preserve"> care au obţinut cel puţin nota 7,00 (șapte), iar ulterior nu au mai participat sau nu au mai obținut note sub 5,00 (cinci) la concursuri naţionale)</w:t>
      </w:r>
    </w:p>
    <w:p w14:paraId="6B5C6D2B"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53D50846"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Nr. _________  din __________2024 </w:t>
      </w:r>
    </w:p>
    <w:p w14:paraId="2EAB56CC"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Se certifică exactitatea datelor </w:t>
      </w:r>
    </w:p>
    <w:p w14:paraId="7E2DA320"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Inspector şcolar pentru managementul resurselor umane</w:t>
      </w:r>
    </w:p>
    <w:p w14:paraId="37D80CB8"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_____________________________________________ </w:t>
      </w:r>
    </w:p>
    <w:p w14:paraId="766CBFB0" w14:textId="77777777" w:rsidR="00E76414" w:rsidRPr="005E2EFD" w:rsidRDefault="00E76414" w:rsidP="005E2EFD">
      <w:pPr>
        <w:spacing w:after="0" w:line="240" w:lineRule="auto"/>
        <w:ind w:right="-2"/>
        <w:rPr>
          <w:rFonts w:ascii="Times New Roman" w:eastAsia="Times New Roman" w:hAnsi="Times New Roman"/>
          <w:b/>
          <w:sz w:val="16"/>
          <w:szCs w:val="16"/>
        </w:rPr>
      </w:pPr>
      <w:r w:rsidRPr="005E2EFD">
        <w:rPr>
          <w:rFonts w:ascii="Times New Roman" w:eastAsia="Times New Roman" w:hAnsi="Times New Roman"/>
          <w:sz w:val="16"/>
          <w:szCs w:val="16"/>
        </w:rPr>
        <w:t xml:space="preserve">(numele şi prenumele) </w:t>
      </w:r>
    </w:p>
    <w:p w14:paraId="4502C2C4" w14:textId="77777777" w:rsidR="00E76414" w:rsidRPr="005E2EFD" w:rsidRDefault="00E76414" w:rsidP="005E2EFD">
      <w:pPr>
        <w:ind w:right="-2"/>
        <w:jc w:val="center"/>
        <w:rPr>
          <w:rFonts w:ascii="Times New Roman" w:eastAsia="Times New Roman" w:hAnsi="Times New Roman"/>
          <w:b/>
          <w:sz w:val="16"/>
          <w:szCs w:val="16"/>
        </w:rPr>
      </w:pPr>
      <w:r w:rsidRPr="005E2EFD">
        <w:rPr>
          <w:rFonts w:ascii="Times New Roman" w:eastAsia="Times New Roman" w:hAnsi="Times New Roman"/>
          <w:b/>
          <w:sz w:val="16"/>
          <w:szCs w:val="16"/>
        </w:rPr>
        <w:t xml:space="preserve">Domnule Inspector Şcolar General, </w:t>
      </w:r>
    </w:p>
    <w:p w14:paraId="15F6AE8D" w14:textId="77777777" w:rsidR="00E76414" w:rsidRPr="005E2EFD" w:rsidRDefault="00E76414" w:rsidP="005E2EFD">
      <w:pPr>
        <w:spacing w:after="0" w:line="28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Subsemnatul(a) (inclusiv iniţiala tatălui), _________________________________________________________________________________ ________________________, numele anterior _____________________________, fiul/ fiica lui ___________________ și _____________________,  născut(ă) la data de _________________________, </w:t>
      </w:r>
    </w:p>
    <w:p w14:paraId="61AC4920" w14:textId="5B63E47F" w:rsidR="0064070C" w:rsidRPr="005E2EFD" w:rsidRDefault="0064070C"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COD NUMERIC PERSONAL: </w:t>
      </w:r>
    </w:p>
    <w:tbl>
      <w:tblPr>
        <w:tblW w:w="3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8"/>
      </w:tblGrid>
      <w:tr w:rsidR="00E76414" w:rsidRPr="005E2EFD" w14:paraId="5300EEB2" w14:textId="77777777">
        <w:trPr>
          <w:trHeight w:val="273"/>
          <w:jc w:val="center"/>
        </w:trPr>
        <w:tc>
          <w:tcPr>
            <w:tcW w:w="307" w:type="dxa"/>
          </w:tcPr>
          <w:p w14:paraId="2A6A6E13"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00D86A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1F36D8A"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62BE1BCD"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323D6B0E"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7940BAEB"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434FCA79"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67175C9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06482EDB"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1A3A2FCC"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45486D57"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0697805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7D236C5C"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r>
    </w:tbl>
    <w:p w14:paraId="6185E391" w14:textId="77777777" w:rsidR="00E76414" w:rsidRPr="005E2EFD" w:rsidRDefault="00E76414" w:rsidP="005E2EFD">
      <w:pPr>
        <w:spacing w:after="0" w:line="280" w:lineRule="auto"/>
        <w:ind w:right="-2" w:firstLine="567"/>
        <w:jc w:val="both"/>
        <w:rPr>
          <w:rFonts w:ascii="Times New Roman" w:eastAsia="Times New Roman" w:hAnsi="Times New Roman"/>
          <w:sz w:val="16"/>
          <w:szCs w:val="16"/>
        </w:rPr>
      </w:pPr>
    </w:p>
    <w:p w14:paraId="6878279C" w14:textId="77777777" w:rsidR="00E76414" w:rsidRPr="005E2EFD" w:rsidRDefault="00E76414" w:rsidP="005E2EFD">
      <w:pPr>
        <w:spacing w:after="0" w:line="28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cu domiciliul în ________________________, județ/ sector ______________, strada ____________________ nr. ____, bloc_____, sc.____, ap.____, TELEFON:_____________, posesor al B.I./ carte de identitate seria _______, nr. __________, eliberat de </w:t>
      </w:r>
      <w:proofErr w:type="spellStart"/>
      <w:r w:rsidRPr="005E2EFD">
        <w:rPr>
          <w:rFonts w:ascii="Times New Roman" w:eastAsia="Times New Roman" w:hAnsi="Times New Roman"/>
          <w:sz w:val="16"/>
          <w:szCs w:val="16"/>
        </w:rPr>
        <w:t>Poliţia</w:t>
      </w:r>
      <w:proofErr w:type="spellEnd"/>
      <w:r w:rsidRPr="005E2EFD">
        <w:rPr>
          <w:rFonts w:ascii="Times New Roman" w:eastAsia="Times New Roman" w:hAnsi="Times New Roman"/>
          <w:sz w:val="16"/>
          <w:szCs w:val="16"/>
        </w:rPr>
        <w:t xml:space="preserve"> ________, la data de _________, vă rog să-mi </w:t>
      </w:r>
      <w:proofErr w:type="spellStart"/>
      <w:r w:rsidRPr="005E2EFD">
        <w:rPr>
          <w:rFonts w:ascii="Times New Roman" w:eastAsia="Times New Roman" w:hAnsi="Times New Roman"/>
          <w:sz w:val="16"/>
          <w:szCs w:val="16"/>
        </w:rPr>
        <w:t>aprobaţi</w:t>
      </w:r>
      <w:proofErr w:type="spellEnd"/>
      <w:r w:rsidRPr="005E2EFD">
        <w:rPr>
          <w:rFonts w:ascii="Times New Roman" w:eastAsia="Times New Roman" w:hAnsi="Times New Roman"/>
          <w:sz w:val="16"/>
          <w:szCs w:val="16"/>
        </w:rPr>
        <w:t xml:space="preserve"> încadrarea cu</w:t>
      </w:r>
      <w:r w:rsidRPr="005E2EFD">
        <w:rPr>
          <w:rFonts w:ascii="Times New Roman" w:eastAsia="Times New Roman" w:hAnsi="Times New Roman"/>
          <w:b/>
          <w:sz w:val="16"/>
          <w:szCs w:val="16"/>
        </w:rPr>
        <w:t xml:space="preserve"> CONTRACT INDIVIDUAL DE MUNCĂ PE PERIOADĂ DETERMINATĂ</w:t>
      </w:r>
      <w:r w:rsidRPr="005E2EFD">
        <w:rPr>
          <w:rFonts w:ascii="Times New Roman" w:eastAsia="Times New Roman" w:hAnsi="Times New Roman"/>
          <w:sz w:val="16"/>
          <w:szCs w:val="16"/>
        </w:rPr>
        <w:t xml:space="preserve"> în anul </w:t>
      </w:r>
      <w:proofErr w:type="spellStart"/>
      <w:r w:rsidRPr="005E2EFD">
        <w:rPr>
          <w:rFonts w:ascii="Times New Roman" w:eastAsia="Times New Roman" w:hAnsi="Times New Roman"/>
          <w:sz w:val="16"/>
          <w:szCs w:val="16"/>
        </w:rPr>
        <w:t>şcolar</w:t>
      </w:r>
      <w:proofErr w:type="spellEnd"/>
      <w:r w:rsidRPr="005E2EFD">
        <w:rPr>
          <w:rFonts w:ascii="Times New Roman" w:eastAsia="Times New Roman" w:hAnsi="Times New Roman"/>
          <w:sz w:val="16"/>
          <w:szCs w:val="16"/>
        </w:rPr>
        <w:t xml:space="preserve"> 2024-2025, pe/ la un post/ catedră de __________________________________________________________________________________________________________ _____________________________________________________________________________________________________________________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o unitate de învăţământ din judeţ/ municipiul Bucureşti, în baza rezultatelor obţinute la concursul național pentru ocuparea posturilor didactice/catedrelor vacante/rezervate în învăţământul preuniversitar din 2018, 2019, 2020, 2021, 2022 sau 2023.</w:t>
      </w:r>
    </w:p>
    <w:p w14:paraId="64948820" w14:textId="77777777" w:rsidR="00E76414" w:rsidRPr="005E2EFD" w:rsidRDefault="00E76414" w:rsidP="005E2EFD">
      <w:pPr>
        <w:keepNext/>
        <w:numPr>
          <w:ilvl w:val="0"/>
          <w:numId w:val="139"/>
        </w:numPr>
        <w:tabs>
          <w:tab w:val="left" w:pos="284"/>
        </w:tabs>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Rezultate obţinute la concursurile de titularizare din 2018, 2019, 2020, 2021, 2022 sau 2023:</w:t>
      </w:r>
    </w:p>
    <w:p w14:paraId="31372884" w14:textId="77777777" w:rsidR="00E76414" w:rsidRPr="005E2EFD" w:rsidRDefault="00E76414" w:rsidP="005E2EFD">
      <w:pPr>
        <w:keepNext/>
        <w:tabs>
          <w:tab w:val="left" w:pos="284"/>
        </w:tabs>
        <w:spacing w:after="0" w:line="240" w:lineRule="auto"/>
        <w:ind w:right="-2"/>
        <w:rPr>
          <w:rFonts w:ascii="Times New Roman" w:eastAsia="Times New Roman" w:hAnsi="Times New Roman"/>
          <w:sz w:val="14"/>
          <w:szCs w:val="14"/>
        </w:rPr>
      </w:pPr>
    </w:p>
    <w:p w14:paraId="2C1A1138" w14:textId="77777777" w:rsidR="00E76414" w:rsidRPr="005E2EFD" w:rsidRDefault="00E76414" w:rsidP="005E2EFD">
      <w:pPr>
        <w:keepNext/>
        <w:tabs>
          <w:tab w:val="left" w:pos="284"/>
        </w:tabs>
        <w:spacing w:after="0" w:line="240" w:lineRule="auto"/>
        <w:ind w:right="-2"/>
        <w:rPr>
          <w:rFonts w:ascii="Times New Roman" w:eastAsia="Times New Roman" w:hAnsi="Times New Roman"/>
          <w:b/>
          <w:sz w:val="14"/>
          <w:szCs w:val="14"/>
        </w:rPr>
      </w:pPr>
      <w:r w:rsidRPr="005E2EFD">
        <w:rPr>
          <w:rFonts w:ascii="Times New Roman" w:eastAsia="Times New Roman" w:hAnsi="Times New Roman"/>
          <w:b/>
          <w:sz w:val="14"/>
          <w:szCs w:val="14"/>
        </w:rPr>
        <w:t>Concurs de titularizare 2018:</w:t>
      </w:r>
    </w:p>
    <w:p w14:paraId="7F134CD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2018:_________________________________________________________________________________________________________________</w:t>
      </w:r>
    </w:p>
    <w:p w14:paraId="22779020"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Media de repart. cu inspecţie:  _____________________________. Media de repart. cu proba practică:____________________        </w:t>
      </w:r>
      <w:r w:rsidRPr="005E2EFD">
        <w:rPr>
          <w:rFonts w:ascii="Times New Roman" w:eastAsia="Times New Roman" w:hAnsi="Times New Roman"/>
          <w:sz w:val="14"/>
          <w:szCs w:val="14"/>
        </w:rPr>
        <w:tab/>
      </w:r>
    </w:p>
    <w:p w14:paraId="5FE0E222"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5150094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2018: ______________________________________      </w:t>
      </w:r>
      <w:r w:rsidRPr="005E2EFD">
        <w:rPr>
          <w:rFonts w:ascii="Times New Roman" w:eastAsia="Times New Roman" w:hAnsi="Times New Roman"/>
          <w:sz w:val="14"/>
          <w:szCs w:val="14"/>
        </w:rPr>
        <w:tab/>
      </w:r>
    </w:p>
    <w:p w14:paraId="06806A8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Rezultatul la inspecţie specială la clasă din 2018:____________________               </w:t>
      </w:r>
      <w:r w:rsidRPr="005E2EFD">
        <w:rPr>
          <w:rFonts w:ascii="Times New Roman" w:eastAsia="Times New Roman" w:hAnsi="Times New Roman"/>
          <w:sz w:val="14"/>
          <w:szCs w:val="14"/>
        </w:rPr>
        <w:tab/>
      </w:r>
    </w:p>
    <w:p w14:paraId="07832A9D"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practică din 2018:_____________________________________________________________________________________</w:t>
      </w:r>
    </w:p>
    <w:p w14:paraId="4E0688A6"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practice din 2018: ______________________________</w:t>
      </w:r>
    </w:p>
    <w:p w14:paraId="6BB52A4F"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2018: __________________________________________________________________________</w:t>
      </w:r>
    </w:p>
    <w:p w14:paraId="2025090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2018: ________________________</w:t>
      </w:r>
    </w:p>
    <w:p w14:paraId="47D7C31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2018: _____________________________________________________________________</w:t>
      </w:r>
    </w:p>
    <w:p w14:paraId="3B63D44C"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2018: ____________________________</w:t>
      </w:r>
    </w:p>
    <w:p w14:paraId="7FD42F03"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2018: ________________________</w:t>
      </w:r>
    </w:p>
    <w:p w14:paraId="0A1C8A44"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2018: ____________________________</w:t>
      </w:r>
    </w:p>
    <w:p w14:paraId="03F11611"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b/>
          <w:sz w:val="14"/>
          <w:szCs w:val="14"/>
        </w:rPr>
        <w:t>Concurs de titularizare 2019:</w:t>
      </w:r>
    </w:p>
    <w:p w14:paraId="52E848F7"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2019:__________________________________________________________________________________________________________________</w:t>
      </w:r>
    </w:p>
    <w:p w14:paraId="34440DD0"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Media de repart. cu inspecţie:  _____________________________. Media de repart. cu proba practică:____________________        </w:t>
      </w:r>
      <w:r w:rsidRPr="005E2EFD">
        <w:rPr>
          <w:rFonts w:ascii="Times New Roman" w:eastAsia="Times New Roman" w:hAnsi="Times New Roman"/>
          <w:sz w:val="14"/>
          <w:szCs w:val="14"/>
        </w:rPr>
        <w:tab/>
      </w:r>
    </w:p>
    <w:p w14:paraId="31D2B57C"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7B89367A"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2019: ______________________________________      </w:t>
      </w:r>
      <w:r w:rsidRPr="005E2EFD">
        <w:rPr>
          <w:rFonts w:ascii="Times New Roman" w:eastAsia="Times New Roman" w:hAnsi="Times New Roman"/>
          <w:sz w:val="14"/>
          <w:szCs w:val="14"/>
        </w:rPr>
        <w:tab/>
      </w:r>
    </w:p>
    <w:p w14:paraId="59FBDDC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Rezultatul la inspecţie specială la clasă din 2019:____________________               </w:t>
      </w:r>
      <w:r w:rsidRPr="005E2EFD">
        <w:rPr>
          <w:rFonts w:ascii="Times New Roman" w:eastAsia="Times New Roman" w:hAnsi="Times New Roman"/>
          <w:sz w:val="14"/>
          <w:szCs w:val="14"/>
        </w:rPr>
        <w:tab/>
      </w:r>
    </w:p>
    <w:p w14:paraId="2E7723A2"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practică din 2019:_____________________________________________________________________________________</w:t>
      </w:r>
    </w:p>
    <w:p w14:paraId="2B9ED49F"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practice din 2019: ______________________________</w:t>
      </w:r>
    </w:p>
    <w:p w14:paraId="074F9847"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2019: __________________________________________________________________________</w:t>
      </w:r>
    </w:p>
    <w:p w14:paraId="13919E5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2019: ________________________</w:t>
      </w:r>
    </w:p>
    <w:p w14:paraId="5473E1BE"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2019: _____________________________________________________________________</w:t>
      </w:r>
    </w:p>
    <w:p w14:paraId="7CA81F12"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2019: ____________________________</w:t>
      </w:r>
    </w:p>
    <w:p w14:paraId="58BCE8B4"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2019: ________________________</w:t>
      </w:r>
    </w:p>
    <w:p w14:paraId="6238224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2019: ____________________________</w:t>
      </w:r>
    </w:p>
    <w:p w14:paraId="1E87ABF3"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b/>
          <w:sz w:val="14"/>
          <w:szCs w:val="14"/>
        </w:rPr>
        <w:t xml:space="preserve">Concurs de titularizare 2020:     </w:t>
      </w:r>
      <w:r w:rsidRPr="005E2EFD">
        <w:rPr>
          <w:rFonts w:ascii="Times New Roman" w:eastAsia="Times New Roman" w:hAnsi="Times New Roman"/>
          <w:b/>
          <w:sz w:val="14"/>
          <w:szCs w:val="14"/>
        </w:rPr>
        <w:tab/>
      </w:r>
    </w:p>
    <w:p w14:paraId="55DC5EEB"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2020:________________________________________________________________________________________________________________</w:t>
      </w:r>
    </w:p>
    <w:p w14:paraId="02324ED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2020: ______________________________________      </w:t>
      </w:r>
      <w:r w:rsidRPr="005E2EFD">
        <w:rPr>
          <w:rFonts w:ascii="Times New Roman" w:eastAsia="Times New Roman" w:hAnsi="Times New Roman"/>
          <w:sz w:val="14"/>
          <w:szCs w:val="14"/>
        </w:rPr>
        <w:tab/>
      </w:r>
    </w:p>
    <w:p w14:paraId="5F065B8D"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2020: __________________________________________________________________________</w:t>
      </w:r>
    </w:p>
    <w:p w14:paraId="11F30FD6"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2020: ________________________</w:t>
      </w:r>
    </w:p>
    <w:p w14:paraId="34B34688"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2020: _____________________________________________________________________</w:t>
      </w:r>
    </w:p>
    <w:p w14:paraId="5CA59550"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2020: ____________________________</w:t>
      </w:r>
    </w:p>
    <w:p w14:paraId="575E09F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2020: ________________________</w:t>
      </w:r>
    </w:p>
    <w:p w14:paraId="4DB0EB6C"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2020: ____________________________</w:t>
      </w:r>
    </w:p>
    <w:p w14:paraId="17446BE6"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b/>
          <w:sz w:val="14"/>
          <w:szCs w:val="14"/>
        </w:rPr>
        <w:t xml:space="preserve">Concurs de titularizare 2021:     </w:t>
      </w:r>
      <w:r w:rsidRPr="005E2EFD">
        <w:rPr>
          <w:rFonts w:ascii="Times New Roman" w:eastAsia="Times New Roman" w:hAnsi="Times New Roman"/>
          <w:b/>
          <w:sz w:val="14"/>
          <w:szCs w:val="14"/>
        </w:rPr>
        <w:tab/>
      </w:r>
    </w:p>
    <w:p w14:paraId="36EC0BFB"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2021:________________________________________________________________________________________________________________</w:t>
      </w:r>
    </w:p>
    <w:p w14:paraId="18946338"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2021: ______________________________________      </w:t>
      </w:r>
      <w:r w:rsidRPr="005E2EFD">
        <w:rPr>
          <w:rFonts w:ascii="Times New Roman" w:eastAsia="Times New Roman" w:hAnsi="Times New Roman"/>
          <w:sz w:val="14"/>
          <w:szCs w:val="14"/>
        </w:rPr>
        <w:tab/>
      </w:r>
    </w:p>
    <w:p w14:paraId="0FAF165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2021: __________________________________________________________________________</w:t>
      </w:r>
    </w:p>
    <w:p w14:paraId="4AF7D307"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2021: ________________________</w:t>
      </w:r>
    </w:p>
    <w:p w14:paraId="206796D3"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2021: _____________________________________________________________________</w:t>
      </w:r>
    </w:p>
    <w:p w14:paraId="4111E9FB"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2021: ____________________________</w:t>
      </w:r>
    </w:p>
    <w:p w14:paraId="674A070A"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2021: ________________________</w:t>
      </w:r>
    </w:p>
    <w:p w14:paraId="1DFD081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2021: ____________________________</w:t>
      </w:r>
    </w:p>
    <w:p w14:paraId="0F2B2A34"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b/>
          <w:sz w:val="14"/>
          <w:szCs w:val="14"/>
        </w:rPr>
        <w:t>Concurs de titularizare 2022:</w:t>
      </w:r>
    </w:p>
    <w:p w14:paraId="05FEBEF2"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2022:__________________________________________________________________________________________________________________</w:t>
      </w:r>
    </w:p>
    <w:p w14:paraId="18F00A48"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Media de repart. cu inspecţie:  _____________________________. Media de repart. cu proba practică:____________________        </w:t>
      </w:r>
      <w:r w:rsidRPr="005E2EFD">
        <w:rPr>
          <w:rFonts w:ascii="Times New Roman" w:eastAsia="Times New Roman" w:hAnsi="Times New Roman"/>
          <w:sz w:val="14"/>
          <w:szCs w:val="14"/>
        </w:rPr>
        <w:tab/>
      </w:r>
    </w:p>
    <w:p w14:paraId="4BC720C1"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31407996"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2022: ______________________________________      </w:t>
      </w:r>
      <w:r w:rsidRPr="005E2EFD">
        <w:rPr>
          <w:rFonts w:ascii="Times New Roman" w:eastAsia="Times New Roman" w:hAnsi="Times New Roman"/>
          <w:sz w:val="14"/>
          <w:szCs w:val="14"/>
        </w:rPr>
        <w:tab/>
      </w:r>
    </w:p>
    <w:p w14:paraId="1185316F"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Rezultatul la inspecţie specială la clasă din 2022:____________________               </w:t>
      </w:r>
      <w:r w:rsidRPr="005E2EFD">
        <w:rPr>
          <w:rFonts w:ascii="Times New Roman" w:eastAsia="Times New Roman" w:hAnsi="Times New Roman"/>
          <w:sz w:val="14"/>
          <w:szCs w:val="14"/>
        </w:rPr>
        <w:tab/>
      </w:r>
    </w:p>
    <w:p w14:paraId="3DC61CCE"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practică din 2022:_____________________________________________________________________________________</w:t>
      </w:r>
    </w:p>
    <w:p w14:paraId="744BEE7D"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lastRenderedPageBreak/>
        <w:t>Rezultatul probei practice din 2022: ______________________________</w:t>
      </w:r>
    </w:p>
    <w:p w14:paraId="20092195"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2022: __________________________________________________________________________</w:t>
      </w:r>
    </w:p>
    <w:p w14:paraId="195A0176"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2022: ________________________</w:t>
      </w:r>
    </w:p>
    <w:p w14:paraId="2CF6C56A"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2022: _____________________________________________________________________</w:t>
      </w:r>
    </w:p>
    <w:p w14:paraId="12003A2B"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2022: ____________________________</w:t>
      </w:r>
    </w:p>
    <w:p w14:paraId="2DC4421D" w14:textId="77777777" w:rsidR="00E76414" w:rsidRPr="005E2EFD" w:rsidRDefault="00E76414" w:rsidP="005E2EFD">
      <w:pPr>
        <w:tabs>
          <w:tab w:val="left" w:pos="6840"/>
          <w:tab w:val="left" w:pos="9540"/>
        </w:tabs>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2022: ________________________</w:t>
      </w:r>
    </w:p>
    <w:p w14:paraId="5D2918BE" w14:textId="77777777" w:rsidR="00E76414" w:rsidRPr="005E2EFD" w:rsidRDefault="00E76414" w:rsidP="005E2EFD">
      <w:pPr>
        <w:tabs>
          <w:tab w:val="left" w:pos="6840"/>
          <w:tab w:val="left" w:pos="9540"/>
        </w:tabs>
        <w:spacing w:after="0"/>
        <w:ind w:right="-2"/>
        <w:rPr>
          <w:rFonts w:ascii="Times New Roman" w:eastAsia="Times New Roman" w:hAnsi="Times New Roman"/>
          <w:b/>
          <w:sz w:val="14"/>
          <w:szCs w:val="14"/>
        </w:rPr>
      </w:pPr>
      <w:r w:rsidRPr="005E2EFD">
        <w:rPr>
          <w:rFonts w:ascii="Times New Roman" w:eastAsia="Times New Roman" w:hAnsi="Times New Roman"/>
          <w:sz w:val="14"/>
          <w:szCs w:val="14"/>
        </w:rPr>
        <w:t>Rezultatul probei de limbă 2 din 2022: ____________________________</w:t>
      </w:r>
    </w:p>
    <w:p w14:paraId="0CA7126F"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6"/>
          <w:szCs w:val="16"/>
        </w:rPr>
      </w:pPr>
      <w:r w:rsidRPr="005E2EFD">
        <w:rPr>
          <w:rFonts w:ascii="Times New Roman" w:eastAsia="Times New Roman" w:hAnsi="Times New Roman"/>
          <w:b/>
          <w:sz w:val="16"/>
          <w:szCs w:val="16"/>
        </w:rPr>
        <w:t xml:space="preserve">Concurs de titularizare 2023:   </w:t>
      </w:r>
      <w:r w:rsidRPr="005E2EFD">
        <w:rPr>
          <w:rFonts w:ascii="Times New Roman" w:eastAsia="Times New Roman" w:hAnsi="Times New Roman"/>
          <w:b/>
          <w:sz w:val="16"/>
          <w:szCs w:val="16"/>
        </w:rPr>
        <w:tab/>
      </w:r>
      <w:r w:rsidRPr="005E2EFD">
        <w:rPr>
          <w:rFonts w:ascii="Times New Roman" w:eastAsia="Times New Roman" w:hAnsi="Times New Roman"/>
          <w:sz w:val="16"/>
          <w:szCs w:val="16"/>
        </w:rPr>
        <w:t xml:space="preserve">  </w:t>
      </w:r>
    </w:p>
    <w:p w14:paraId="007AE4E6"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Disciplina de examen 2023:__________________________________________________________________________________________</w:t>
      </w:r>
    </w:p>
    <w:p w14:paraId="05AC045B"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332FBE66"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2023: ______________________________________      </w:t>
      </w:r>
      <w:r w:rsidRPr="005E2EFD">
        <w:rPr>
          <w:rFonts w:ascii="Times New Roman" w:eastAsia="Times New Roman" w:hAnsi="Times New Roman"/>
          <w:sz w:val="14"/>
          <w:szCs w:val="14"/>
        </w:rPr>
        <w:tab/>
      </w:r>
    </w:p>
    <w:p w14:paraId="49A81BE4"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2023: __________________________________________________________________________</w:t>
      </w:r>
    </w:p>
    <w:p w14:paraId="5142C34B"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2023: ________________________</w:t>
      </w:r>
    </w:p>
    <w:p w14:paraId="094B0517"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2023: _____________________________________________________________________</w:t>
      </w:r>
    </w:p>
    <w:p w14:paraId="1E0F0BF7"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2023: ____________________________</w:t>
      </w:r>
    </w:p>
    <w:p w14:paraId="424AB695" w14:textId="77777777" w:rsidR="00E76414" w:rsidRPr="005E2EFD" w:rsidRDefault="00E76414" w:rsidP="005E2EFD">
      <w:pPr>
        <w:tabs>
          <w:tab w:val="left" w:pos="6840"/>
          <w:tab w:val="left" w:pos="9540"/>
        </w:tabs>
        <w:spacing w:after="0"/>
        <w:ind w:left="180" w:right="-2" w:hanging="180"/>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2023: ________________________</w:t>
      </w:r>
    </w:p>
    <w:p w14:paraId="474B4047" w14:textId="77777777" w:rsidR="00E76414" w:rsidRPr="005E2EFD" w:rsidRDefault="00E76414" w:rsidP="005E2EFD">
      <w:pPr>
        <w:tabs>
          <w:tab w:val="left" w:pos="6840"/>
          <w:tab w:val="left" w:pos="9540"/>
        </w:tabs>
        <w:spacing w:after="0" w:line="240" w:lineRule="auto"/>
        <w:ind w:right="-2"/>
        <w:rPr>
          <w:rFonts w:ascii="Times New Roman" w:eastAsia="Times New Roman" w:hAnsi="Times New Roman"/>
          <w:b/>
          <w:sz w:val="14"/>
          <w:szCs w:val="14"/>
        </w:rPr>
      </w:pPr>
      <w:r w:rsidRPr="005E2EFD">
        <w:rPr>
          <w:rFonts w:ascii="Times New Roman" w:eastAsia="Times New Roman" w:hAnsi="Times New Roman"/>
          <w:sz w:val="14"/>
          <w:szCs w:val="14"/>
        </w:rPr>
        <w:t>Rezultatul probei de limbă 2 din 2023: ____________________________</w:t>
      </w:r>
    </w:p>
    <w:p w14:paraId="2CEDCEF1"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A28C3A6"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2) Studii finalizate cu examen de absolvire/ licenţă/ bacalaureat:</w:t>
      </w:r>
    </w:p>
    <w:p w14:paraId="0EA6E437" w14:textId="07FBF515" w:rsidR="0064070C" w:rsidRPr="005E2EFD" w:rsidRDefault="00E76414" w:rsidP="005E2EFD">
      <w:pPr>
        <w:pStyle w:val="Listparagraf"/>
        <w:numPr>
          <w:ilvl w:val="0"/>
          <w:numId w:val="182"/>
        </w:numPr>
        <w:ind w:left="576" w:hanging="288"/>
        <w:jc w:val="both"/>
        <w:rPr>
          <w:sz w:val="16"/>
          <w:szCs w:val="16"/>
        </w:rPr>
      </w:pPr>
      <w:r w:rsidRPr="005E2EFD">
        <w:rPr>
          <w:sz w:val="16"/>
          <w:szCs w:val="16"/>
        </w:rPr>
        <w:t>Univ., Institutul, Academia, I.P. 3 ani, Colegiul, Şc. postliceală, Şc. de maiştri, Lic. Ped. etc. ________________________________</w:t>
      </w:r>
      <w:r w:rsidR="0064070C" w:rsidRPr="005E2EFD">
        <w:rPr>
          <w:sz w:val="16"/>
          <w:szCs w:val="16"/>
        </w:rPr>
        <w:t>_________</w:t>
      </w:r>
      <w:r w:rsidRPr="005E2EFD">
        <w:rPr>
          <w:sz w:val="16"/>
          <w:szCs w:val="16"/>
        </w:rPr>
        <w:t>_____ __________________________________________________________________________________________________________________</w:t>
      </w:r>
      <w:r w:rsidR="0064070C" w:rsidRPr="005E2EFD">
        <w:rPr>
          <w:sz w:val="16"/>
          <w:szCs w:val="16"/>
        </w:rPr>
        <w:t>_________</w:t>
      </w:r>
      <w:r w:rsidRPr="005E2EFD">
        <w:rPr>
          <w:sz w:val="16"/>
          <w:szCs w:val="16"/>
        </w:rPr>
        <w:t>,</w:t>
      </w:r>
      <w:r w:rsidR="0064070C" w:rsidRPr="005E2EFD">
        <w:rPr>
          <w:sz w:val="16"/>
          <w:szCs w:val="16"/>
        </w:rPr>
        <w:t xml:space="preserve"> </w:t>
      </w:r>
      <w:r w:rsidRPr="005E2EFD">
        <w:rPr>
          <w:sz w:val="16"/>
          <w:szCs w:val="16"/>
        </w:rPr>
        <w:t>Facultatea __________________________</w:t>
      </w:r>
      <w:r w:rsidR="007465B2" w:rsidRPr="005E2EFD">
        <w:rPr>
          <w:sz w:val="16"/>
          <w:szCs w:val="16"/>
        </w:rPr>
        <w:t>_____</w:t>
      </w:r>
      <w:r w:rsidRPr="005E2EFD">
        <w:rPr>
          <w:sz w:val="16"/>
          <w:szCs w:val="16"/>
        </w:rPr>
        <w:t>____________________________________________________________________________________ nivelul studiilor (medii, postliceale, universitare de scurtă durată, ciclul I de studii universitare de licenţă, universitare de lungă durată, ciclul II de studii universitare de masterat) ______________________________________________________________________</w:t>
      </w:r>
      <w:r w:rsidR="0064070C" w:rsidRPr="005E2EFD">
        <w:rPr>
          <w:sz w:val="16"/>
          <w:szCs w:val="16"/>
        </w:rPr>
        <w:t>_____________________________</w:t>
      </w:r>
      <w:r w:rsidRPr="005E2EFD">
        <w:rPr>
          <w:sz w:val="16"/>
          <w:szCs w:val="16"/>
        </w:rPr>
        <w:t>_____ ___________________________________________________________________________________________________________________, cu durata ___________________________________________________</w:t>
      </w:r>
      <w:r w:rsidR="0064070C" w:rsidRPr="005E2EFD">
        <w:rPr>
          <w:sz w:val="16"/>
          <w:szCs w:val="16"/>
        </w:rPr>
        <w:t>_</w:t>
      </w:r>
      <w:r w:rsidRPr="005E2EFD">
        <w:rPr>
          <w:sz w:val="16"/>
          <w:szCs w:val="16"/>
        </w:rPr>
        <w:t xml:space="preserve">________________________________________________________________________________________________, cu media la examenul de stat (licenţă)/ absolvire ______________________________, media de departajare (**) _______________________; </w:t>
      </w:r>
    </w:p>
    <w:p w14:paraId="1701734E" w14:textId="69A5807B" w:rsidR="0064070C" w:rsidRPr="005E2EFD" w:rsidRDefault="00E76414" w:rsidP="005E2EFD">
      <w:pPr>
        <w:pStyle w:val="Listparagraf"/>
        <w:numPr>
          <w:ilvl w:val="0"/>
          <w:numId w:val="182"/>
        </w:numPr>
        <w:ind w:left="576" w:hanging="288"/>
        <w:jc w:val="both"/>
        <w:rPr>
          <w:sz w:val="16"/>
          <w:szCs w:val="16"/>
        </w:rPr>
      </w:pPr>
      <w:r w:rsidRPr="005E2EFD">
        <w:rPr>
          <w:sz w:val="16"/>
          <w:szCs w:val="16"/>
        </w:rPr>
        <w:t>Univ., Institutul, Academia, I.P. 3 ani, Colegiul, Şc. postliceală, Şc. de maiştri, Lic. Ped. etc. __________________</w:t>
      </w:r>
      <w:r w:rsidR="0064070C" w:rsidRPr="005E2EFD">
        <w:rPr>
          <w:sz w:val="16"/>
          <w:szCs w:val="16"/>
        </w:rPr>
        <w:t>______</w:t>
      </w:r>
      <w:r w:rsidRPr="005E2EFD">
        <w:rPr>
          <w:sz w:val="16"/>
          <w:szCs w:val="16"/>
        </w:rPr>
        <w:t>___________________ ____________________________________________________________________________________________________________________</w:t>
      </w:r>
      <w:r w:rsidR="0064070C" w:rsidRPr="005E2EFD">
        <w:rPr>
          <w:sz w:val="16"/>
          <w:szCs w:val="16"/>
        </w:rPr>
        <w:t>_______</w:t>
      </w:r>
      <w:r w:rsidRPr="005E2EFD">
        <w:rPr>
          <w:sz w:val="16"/>
          <w:szCs w:val="16"/>
        </w:rPr>
        <w:t>,</w:t>
      </w:r>
      <w:r w:rsidR="0064070C" w:rsidRPr="005E2EFD">
        <w:rPr>
          <w:sz w:val="16"/>
          <w:szCs w:val="16"/>
        </w:rPr>
        <w:t xml:space="preserve"> </w:t>
      </w:r>
      <w:r w:rsidRPr="005E2EFD">
        <w:rPr>
          <w:sz w:val="16"/>
          <w:szCs w:val="16"/>
        </w:rPr>
        <w:t>Facultatea ____________________________________</w:t>
      </w:r>
      <w:r w:rsidR="007465B2" w:rsidRPr="005E2EFD">
        <w:rPr>
          <w:sz w:val="16"/>
          <w:szCs w:val="16"/>
        </w:rPr>
        <w:t>_____</w:t>
      </w:r>
      <w:r w:rsidRPr="005E2EFD">
        <w:rPr>
          <w:sz w:val="16"/>
          <w:szCs w:val="16"/>
        </w:rPr>
        <w:t>__________________________________________________________________________ nivelul studiilor (medii, postliceale, universitare de scurtă durată, ciclul I de studii universitare de licenţă, universitare de lungă durată, ciclul II de studii universitare de masterat)</w:t>
      </w:r>
      <w:r w:rsidR="0064070C" w:rsidRPr="005E2EFD">
        <w:rPr>
          <w:sz w:val="16"/>
          <w:szCs w:val="16"/>
        </w:rPr>
        <w:t xml:space="preserve"> </w:t>
      </w:r>
      <w:r w:rsidRPr="005E2EFD">
        <w:rPr>
          <w:sz w:val="16"/>
          <w:szCs w:val="16"/>
        </w:rPr>
        <w:t>__________________________</w:t>
      </w:r>
      <w:r w:rsidR="0064070C" w:rsidRPr="005E2EFD">
        <w:rPr>
          <w:sz w:val="16"/>
          <w:szCs w:val="16"/>
        </w:rPr>
        <w:t>_____________________________</w:t>
      </w:r>
      <w:r w:rsidRPr="005E2EFD">
        <w:rPr>
          <w:sz w:val="16"/>
          <w:szCs w:val="16"/>
        </w:rPr>
        <w:t>_________________________________________________ ___________________________________________________________________________________________________________________, cu durata studiilor de _____ ani (zi, seral, f.f., f.r., id.)  promoţia ____</w:t>
      </w:r>
      <w:r w:rsidR="0064070C" w:rsidRPr="005E2EFD">
        <w:rPr>
          <w:sz w:val="16"/>
          <w:szCs w:val="16"/>
        </w:rPr>
        <w:t>__</w:t>
      </w:r>
      <w:r w:rsidRPr="005E2EFD">
        <w:rPr>
          <w:sz w:val="16"/>
          <w:szCs w:val="16"/>
        </w:rPr>
        <w:t>__ cu specialitatea/specializările</w:t>
      </w:r>
      <w:r w:rsidR="0064070C" w:rsidRPr="005E2EFD">
        <w:rPr>
          <w:sz w:val="16"/>
          <w:szCs w:val="16"/>
        </w:rPr>
        <w:t xml:space="preserve"> _____</w:t>
      </w:r>
      <w:r w:rsidRPr="005E2EFD">
        <w:rPr>
          <w:sz w:val="16"/>
          <w:szCs w:val="16"/>
        </w:rPr>
        <w:t>____</w:t>
      </w:r>
      <w:r w:rsidR="0064070C" w:rsidRPr="005E2EFD">
        <w:rPr>
          <w:sz w:val="16"/>
          <w:szCs w:val="16"/>
        </w:rPr>
        <w:t>___________</w:t>
      </w:r>
      <w:r w:rsidRPr="005E2EFD">
        <w:rPr>
          <w:sz w:val="16"/>
          <w:szCs w:val="16"/>
        </w:rPr>
        <w:t xml:space="preserve">_____________________________ ___________________________________________________________________________________________________________________________________________________, cu media la examenul de stat (licenţă)/absolvire _______________________________, media de departajare (**) _______________________; </w:t>
      </w:r>
    </w:p>
    <w:p w14:paraId="651AC2EE" w14:textId="176CA54D" w:rsidR="00E76414" w:rsidRPr="005E2EFD" w:rsidRDefault="00E76414" w:rsidP="005E2EFD">
      <w:pPr>
        <w:pStyle w:val="Listparagraf"/>
        <w:numPr>
          <w:ilvl w:val="0"/>
          <w:numId w:val="182"/>
        </w:numPr>
        <w:ind w:left="576" w:hanging="288"/>
        <w:jc w:val="both"/>
        <w:rPr>
          <w:sz w:val="16"/>
          <w:szCs w:val="16"/>
        </w:rPr>
      </w:pPr>
      <w:r w:rsidRPr="005E2EFD">
        <w:rPr>
          <w:sz w:val="16"/>
          <w:szCs w:val="16"/>
        </w:rPr>
        <w:t>Univ., Institutul, Academia, I.P. 3 ani, Colegiul, Şc. postliceală, Şc. de maiştri, Lic. Ped. etc. ______________</w:t>
      </w:r>
      <w:r w:rsidR="0064070C" w:rsidRPr="005E2EFD">
        <w:rPr>
          <w:sz w:val="16"/>
          <w:szCs w:val="16"/>
        </w:rPr>
        <w:t>_______________</w:t>
      </w:r>
      <w:r w:rsidRPr="005E2EFD">
        <w:rPr>
          <w:sz w:val="16"/>
          <w:szCs w:val="16"/>
        </w:rPr>
        <w:t>_______________________ ____________________________________________________________________________________________________________</w:t>
      </w:r>
      <w:r w:rsidR="0064070C" w:rsidRPr="005E2EFD">
        <w:rPr>
          <w:sz w:val="16"/>
          <w:szCs w:val="16"/>
        </w:rPr>
        <w:t>___________</w:t>
      </w:r>
      <w:r w:rsidRPr="005E2EFD">
        <w:rPr>
          <w:sz w:val="16"/>
          <w:szCs w:val="16"/>
        </w:rPr>
        <w:t>___</w:t>
      </w:r>
      <w:r w:rsidR="007465B2" w:rsidRPr="005E2EFD">
        <w:rPr>
          <w:sz w:val="16"/>
          <w:szCs w:val="16"/>
        </w:rPr>
        <w:t>_</w:t>
      </w:r>
      <w:r w:rsidRPr="005E2EFD">
        <w:rPr>
          <w:sz w:val="16"/>
          <w:szCs w:val="16"/>
        </w:rPr>
        <w:t>,</w:t>
      </w:r>
      <w:r w:rsidR="0064070C" w:rsidRPr="005E2EFD">
        <w:rPr>
          <w:sz w:val="16"/>
          <w:szCs w:val="16"/>
        </w:rPr>
        <w:t xml:space="preserve"> </w:t>
      </w:r>
      <w:r w:rsidRPr="005E2EFD">
        <w:rPr>
          <w:sz w:val="16"/>
          <w:szCs w:val="16"/>
        </w:rPr>
        <w:t>Facultatea ___________________</w:t>
      </w:r>
      <w:r w:rsidR="007465B2" w:rsidRPr="005E2EFD">
        <w:rPr>
          <w:sz w:val="16"/>
          <w:szCs w:val="16"/>
        </w:rPr>
        <w:t>____</w:t>
      </w:r>
      <w:r w:rsidRPr="005E2EFD">
        <w:rPr>
          <w:sz w:val="16"/>
          <w:szCs w:val="16"/>
        </w:rPr>
        <w:t>___________________________________________________________________________________________ nivelul studiilor (medii, postliceale, universitare de scurtă durată, ciclul I de studii universitare de licenţă, universitare de lungă durată, ciclul II de studii universitare de masterat) ________________</w:t>
      </w:r>
      <w:r w:rsidR="0064070C" w:rsidRPr="005E2EFD">
        <w:rPr>
          <w:sz w:val="16"/>
          <w:szCs w:val="16"/>
        </w:rPr>
        <w:t>_____________________________</w:t>
      </w:r>
      <w:r w:rsidRPr="005E2EFD">
        <w:rPr>
          <w:sz w:val="16"/>
          <w:szCs w:val="16"/>
        </w:rPr>
        <w:t>___________________________________________________________ _________________________________________________________________________________________________________________</w:t>
      </w:r>
      <w:r w:rsidR="0064070C" w:rsidRPr="005E2EFD">
        <w:rPr>
          <w:sz w:val="16"/>
          <w:szCs w:val="16"/>
        </w:rPr>
        <w:t>____</w:t>
      </w:r>
      <w:r w:rsidRPr="005E2EFD">
        <w:rPr>
          <w:sz w:val="16"/>
          <w:szCs w:val="16"/>
        </w:rPr>
        <w:t>______, cu durata studiilor de _____ ani (zi, seral, f.f., f.r., id.)  promoţia __</w:t>
      </w:r>
      <w:r w:rsidR="0064070C" w:rsidRPr="005E2EFD">
        <w:rPr>
          <w:sz w:val="16"/>
          <w:szCs w:val="16"/>
        </w:rPr>
        <w:t>__</w:t>
      </w:r>
      <w:r w:rsidRPr="005E2EFD">
        <w:rPr>
          <w:sz w:val="16"/>
          <w:szCs w:val="16"/>
        </w:rPr>
        <w:t>____ cu specialitatea/ specializările</w:t>
      </w:r>
      <w:r w:rsidR="0064070C" w:rsidRPr="005E2EFD">
        <w:rPr>
          <w:sz w:val="16"/>
          <w:szCs w:val="16"/>
        </w:rPr>
        <w:t xml:space="preserve"> ____________</w:t>
      </w:r>
      <w:r w:rsidRPr="005E2EFD">
        <w:rPr>
          <w:sz w:val="16"/>
          <w:szCs w:val="16"/>
        </w:rPr>
        <w:t xml:space="preserve">_____________________________ ___________________________________________________________________________________________________________________________________________________, cu media la examenul de stat (licenţă)/ absolvire _______________________________, media de departajare (**) _______________________; </w:t>
      </w:r>
    </w:p>
    <w:p w14:paraId="4EB5129B"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3) După absolvirea cu diplomă de licenţă a studiilor universitare de lungă durată am absolvit cursuri postuniversitare (studii aprofundate, studii academice postuniversitare, studii postuniversitare de specializare) sau programe de conversie profesională, după cum urmează:</w:t>
      </w:r>
    </w:p>
    <w:p w14:paraId="7520BC52" w14:textId="03E59206" w:rsidR="007465B2" w:rsidRPr="005E2EFD" w:rsidRDefault="00E76414" w:rsidP="005E2EFD">
      <w:pPr>
        <w:pStyle w:val="Listparagraf"/>
        <w:numPr>
          <w:ilvl w:val="0"/>
          <w:numId w:val="183"/>
        </w:numPr>
        <w:ind w:left="576" w:hanging="288"/>
        <w:jc w:val="both"/>
        <w:rPr>
          <w:sz w:val="16"/>
          <w:szCs w:val="16"/>
        </w:rPr>
      </w:pPr>
      <w:r w:rsidRPr="005E2EFD">
        <w:rPr>
          <w:sz w:val="16"/>
          <w:szCs w:val="16"/>
        </w:rPr>
        <w:t>Instituţia (Univ., Institutul, Academia)</w:t>
      </w:r>
      <w:r w:rsidR="0064070C" w:rsidRPr="005E2EFD">
        <w:rPr>
          <w:sz w:val="16"/>
          <w:szCs w:val="16"/>
        </w:rPr>
        <w:t xml:space="preserve"> </w:t>
      </w:r>
      <w:r w:rsidRPr="005E2EFD">
        <w:rPr>
          <w:sz w:val="16"/>
          <w:szCs w:val="16"/>
        </w:rPr>
        <w:t>______</w:t>
      </w:r>
      <w:r w:rsidR="007465B2" w:rsidRPr="005E2EFD">
        <w:rPr>
          <w:sz w:val="16"/>
          <w:szCs w:val="16"/>
        </w:rPr>
        <w:t>_____</w:t>
      </w:r>
      <w:r w:rsidRPr="005E2EFD">
        <w:rPr>
          <w:sz w:val="16"/>
          <w:szCs w:val="16"/>
        </w:rPr>
        <w:t>________________________________________________________________________________, ______________________________________________________________________________________________________________, cu specializarea ________________________________________________________________________</w:t>
      </w:r>
      <w:r w:rsidR="007465B2" w:rsidRPr="005E2EFD">
        <w:rPr>
          <w:sz w:val="16"/>
          <w:szCs w:val="16"/>
        </w:rPr>
        <w:t>____</w:t>
      </w:r>
      <w:r w:rsidRPr="005E2EFD">
        <w:rPr>
          <w:sz w:val="16"/>
          <w:szCs w:val="16"/>
        </w:rPr>
        <w:t>___, cu durata studiilor de _____ ani, promoţia _______ (zi, seral, f.f., f.r., id.), media de absolvire _____</w:t>
      </w:r>
      <w:r w:rsidR="007465B2" w:rsidRPr="005E2EFD">
        <w:rPr>
          <w:sz w:val="16"/>
          <w:szCs w:val="16"/>
        </w:rPr>
        <w:t>_</w:t>
      </w:r>
      <w:r w:rsidRPr="005E2EFD">
        <w:rPr>
          <w:sz w:val="16"/>
          <w:szCs w:val="16"/>
        </w:rPr>
        <w:t>__, media de departajare(**) _____________;</w:t>
      </w:r>
    </w:p>
    <w:p w14:paraId="6B4E880F" w14:textId="77777777" w:rsidR="007465B2" w:rsidRPr="005E2EFD" w:rsidRDefault="00E76414" w:rsidP="005E2EFD">
      <w:pPr>
        <w:pStyle w:val="Listparagraf"/>
        <w:numPr>
          <w:ilvl w:val="0"/>
          <w:numId w:val="183"/>
        </w:numPr>
        <w:ind w:left="576" w:hanging="288"/>
        <w:jc w:val="both"/>
        <w:rPr>
          <w:sz w:val="16"/>
          <w:szCs w:val="16"/>
        </w:rPr>
      </w:pPr>
      <w:r w:rsidRPr="005E2EFD">
        <w:rPr>
          <w:sz w:val="16"/>
          <w:szCs w:val="16"/>
        </w:rPr>
        <w:t>Instituţia (Univ., Institutul, Academia)</w:t>
      </w:r>
      <w:r w:rsidR="007465B2" w:rsidRPr="005E2EFD">
        <w:rPr>
          <w:sz w:val="16"/>
          <w:szCs w:val="16"/>
        </w:rPr>
        <w:t xml:space="preserve"> </w:t>
      </w:r>
      <w:r w:rsidRPr="005E2EFD">
        <w:rPr>
          <w:sz w:val="16"/>
          <w:szCs w:val="16"/>
        </w:rPr>
        <w:t>________________________________________________</w:t>
      </w:r>
      <w:r w:rsidR="007465B2" w:rsidRPr="005E2EFD">
        <w:rPr>
          <w:sz w:val="16"/>
          <w:szCs w:val="16"/>
        </w:rPr>
        <w:t>___________</w:t>
      </w:r>
      <w:r w:rsidRPr="005E2EFD">
        <w:rPr>
          <w:sz w:val="16"/>
          <w:szCs w:val="16"/>
        </w:rPr>
        <w:t>_______________________________, ______________________________________________________________________________________________________________, cu specializarea _________________________________________________________________________</w:t>
      </w:r>
      <w:r w:rsidR="007465B2" w:rsidRPr="005E2EFD">
        <w:rPr>
          <w:sz w:val="16"/>
          <w:szCs w:val="16"/>
        </w:rPr>
        <w:t>____</w:t>
      </w:r>
      <w:r w:rsidRPr="005E2EFD">
        <w:rPr>
          <w:sz w:val="16"/>
          <w:szCs w:val="16"/>
        </w:rPr>
        <w:t>__, cu durata studiilor de _____ ani, promoţia _______(zi, seral, f.f., f.r., id.), media de absolvire _______, media de departajare(**) _____________;</w:t>
      </w:r>
    </w:p>
    <w:p w14:paraId="79A2420D" w14:textId="42DC5AB3" w:rsidR="00E76414" w:rsidRPr="005E2EFD" w:rsidRDefault="00E76414" w:rsidP="005E2EFD">
      <w:pPr>
        <w:pStyle w:val="Listparagraf"/>
        <w:numPr>
          <w:ilvl w:val="0"/>
          <w:numId w:val="183"/>
        </w:numPr>
        <w:ind w:left="576" w:hanging="288"/>
        <w:jc w:val="both"/>
        <w:rPr>
          <w:sz w:val="16"/>
          <w:szCs w:val="16"/>
        </w:rPr>
      </w:pPr>
      <w:r w:rsidRPr="005E2EFD">
        <w:rPr>
          <w:sz w:val="16"/>
          <w:szCs w:val="16"/>
        </w:rPr>
        <w:t>Instituţia (Univ., Institutul, Academia)</w:t>
      </w:r>
      <w:r w:rsidR="007465B2" w:rsidRPr="005E2EFD">
        <w:rPr>
          <w:sz w:val="16"/>
          <w:szCs w:val="16"/>
        </w:rPr>
        <w:t xml:space="preserve"> _____________</w:t>
      </w:r>
      <w:r w:rsidRPr="005E2EFD">
        <w:rPr>
          <w:sz w:val="16"/>
          <w:szCs w:val="16"/>
        </w:rPr>
        <w:t>_______________________________________________________________________________, ______________________________________________________________________________________________________________, cu specializarea __________________________________________________________________________</w:t>
      </w:r>
      <w:r w:rsidR="007465B2" w:rsidRPr="005E2EFD">
        <w:rPr>
          <w:sz w:val="16"/>
          <w:szCs w:val="16"/>
        </w:rPr>
        <w:t>____</w:t>
      </w:r>
      <w:r w:rsidRPr="005E2EFD">
        <w:rPr>
          <w:sz w:val="16"/>
          <w:szCs w:val="16"/>
        </w:rPr>
        <w:t>_, cu durata studiilor de _____ ani, promoţia _______(zi, seral, f.f., f.r., id.), media de absolvire _______, media de departajare(**) _____________.</w:t>
      </w:r>
    </w:p>
    <w:p w14:paraId="60CCE38F"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4) După absolvirea cu diplomă de licenţă a ciclului I de studii universitare de licenţă am absolvit studii postuniversitare de specializare sau programe de conversie profesională, după cum urmează:</w:t>
      </w:r>
    </w:p>
    <w:p w14:paraId="1DE435CD" w14:textId="77777777" w:rsidR="007465B2" w:rsidRPr="005E2EFD" w:rsidRDefault="00E76414" w:rsidP="005E2EFD">
      <w:pPr>
        <w:pStyle w:val="Listparagraf"/>
        <w:numPr>
          <w:ilvl w:val="0"/>
          <w:numId w:val="184"/>
        </w:numPr>
        <w:ind w:left="576" w:hanging="288"/>
        <w:jc w:val="both"/>
        <w:rPr>
          <w:sz w:val="16"/>
          <w:szCs w:val="16"/>
        </w:rPr>
      </w:pPr>
      <w:r w:rsidRPr="005E2EFD">
        <w:rPr>
          <w:sz w:val="16"/>
          <w:szCs w:val="16"/>
        </w:rPr>
        <w:t>Instituţia (Univ., Institutul, Academia)</w:t>
      </w:r>
      <w:r w:rsidR="007465B2" w:rsidRPr="005E2EFD">
        <w:rPr>
          <w:sz w:val="16"/>
          <w:szCs w:val="16"/>
        </w:rPr>
        <w:t xml:space="preserve"> ________</w:t>
      </w:r>
      <w:r w:rsidRPr="005E2EFD">
        <w:rPr>
          <w:sz w:val="16"/>
          <w:szCs w:val="16"/>
        </w:rPr>
        <w:t>_____________________________________________________________________________________ _______________________________________________________________________________________</w:t>
      </w:r>
      <w:r w:rsidR="007465B2" w:rsidRPr="005E2EFD">
        <w:rPr>
          <w:sz w:val="16"/>
          <w:szCs w:val="16"/>
        </w:rPr>
        <w:t>__</w:t>
      </w:r>
      <w:r w:rsidRPr="005E2EFD">
        <w:rPr>
          <w:sz w:val="16"/>
          <w:szCs w:val="16"/>
        </w:rPr>
        <w:t>_____________________, cu specializarea</w:t>
      </w:r>
      <w:r w:rsidR="007465B2" w:rsidRPr="005E2EFD">
        <w:rPr>
          <w:sz w:val="16"/>
          <w:szCs w:val="16"/>
        </w:rPr>
        <w:t xml:space="preserve"> </w:t>
      </w:r>
      <w:r w:rsidRPr="005E2EFD">
        <w:rPr>
          <w:sz w:val="16"/>
          <w:szCs w:val="16"/>
        </w:rPr>
        <w:t>______________________________________________________________________________________________________</w:t>
      </w:r>
      <w:r w:rsidR="007465B2" w:rsidRPr="005E2EFD">
        <w:rPr>
          <w:sz w:val="16"/>
          <w:szCs w:val="16"/>
        </w:rPr>
        <w:t>__________________</w:t>
      </w:r>
      <w:r w:rsidRPr="005E2EFD">
        <w:rPr>
          <w:sz w:val="16"/>
          <w:szCs w:val="16"/>
        </w:rPr>
        <w:t>____ __________________________________________________________________________________________________________________, cu durata studiilor de _____ ani, promoţia _______, media de absolvire _______, media de departajare _____________;</w:t>
      </w:r>
    </w:p>
    <w:p w14:paraId="2F1C975E" w14:textId="4BAC398F" w:rsidR="00E76414" w:rsidRPr="005E2EFD" w:rsidRDefault="00E76414" w:rsidP="005E2EFD">
      <w:pPr>
        <w:pStyle w:val="Listparagraf"/>
        <w:numPr>
          <w:ilvl w:val="0"/>
          <w:numId w:val="184"/>
        </w:numPr>
        <w:ind w:left="576" w:hanging="288"/>
        <w:jc w:val="both"/>
        <w:rPr>
          <w:sz w:val="16"/>
          <w:szCs w:val="16"/>
        </w:rPr>
      </w:pPr>
      <w:r w:rsidRPr="005E2EFD">
        <w:rPr>
          <w:sz w:val="16"/>
          <w:szCs w:val="16"/>
        </w:rPr>
        <w:t>Instituţia (Univ., Institutul, Academia)</w:t>
      </w:r>
      <w:r w:rsidR="007465B2" w:rsidRPr="005E2EFD">
        <w:rPr>
          <w:sz w:val="16"/>
          <w:szCs w:val="16"/>
        </w:rPr>
        <w:t xml:space="preserve"> ________</w:t>
      </w:r>
      <w:r w:rsidRPr="005E2EFD">
        <w:rPr>
          <w:sz w:val="16"/>
          <w:szCs w:val="16"/>
        </w:rPr>
        <w:t>_____________________________________________________________________________________ ____________________________________________________________________________________________________________</w:t>
      </w:r>
      <w:r w:rsidR="007465B2" w:rsidRPr="005E2EFD">
        <w:rPr>
          <w:sz w:val="16"/>
          <w:szCs w:val="16"/>
        </w:rPr>
        <w:t>_</w:t>
      </w:r>
      <w:r w:rsidRPr="005E2EFD">
        <w:rPr>
          <w:sz w:val="16"/>
          <w:szCs w:val="16"/>
        </w:rPr>
        <w:t>_, cu specializarea</w:t>
      </w:r>
      <w:r w:rsidR="007465B2" w:rsidRPr="005E2EFD">
        <w:rPr>
          <w:sz w:val="16"/>
          <w:szCs w:val="16"/>
        </w:rPr>
        <w:t xml:space="preserve"> </w:t>
      </w:r>
      <w:r w:rsidRPr="005E2EFD">
        <w:rPr>
          <w:sz w:val="16"/>
          <w:szCs w:val="16"/>
        </w:rPr>
        <w:t>_________________________________________________________________________________________________________</w:t>
      </w:r>
      <w:r w:rsidR="007465B2" w:rsidRPr="005E2EFD">
        <w:rPr>
          <w:sz w:val="16"/>
          <w:szCs w:val="16"/>
        </w:rPr>
        <w:t>__________________</w:t>
      </w:r>
      <w:r w:rsidRPr="005E2EFD">
        <w:rPr>
          <w:sz w:val="16"/>
          <w:szCs w:val="16"/>
        </w:rPr>
        <w:t>_ ___________________________________________________________________________________________________________, cu durata studiilor de _____ ani, promoţia _______, media de absolvire _______, media de departajare _____________.</w:t>
      </w:r>
    </w:p>
    <w:p w14:paraId="76E7AEA9"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5) Am obţinut </w:t>
      </w:r>
      <w:r w:rsidRPr="005E2EFD">
        <w:rPr>
          <w:rFonts w:ascii="Times New Roman" w:eastAsia="Times New Roman" w:hAnsi="Times New Roman"/>
          <w:b/>
          <w:i/>
          <w:sz w:val="16"/>
          <w:szCs w:val="16"/>
        </w:rPr>
        <w:t>definitivatul</w:t>
      </w:r>
      <w:r w:rsidRPr="005E2EFD">
        <w:rPr>
          <w:rFonts w:ascii="Times New Roman" w:eastAsia="Times New Roman" w:hAnsi="Times New Roman"/>
          <w:sz w:val="16"/>
          <w:szCs w:val="16"/>
        </w:rPr>
        <w:t xml:space="preserve">  în anul ________,  cu media ________, </w:t>
      </w:r>
      <w:r w:rsidRPr="005E2EFD">
        <w:rPr>
          <w:rFonts w:ascii="Times New Roman" w:eastAsia="Times New Roman" w:hAnsi="Times New Roman"/>
          <w:b/>
          <w:i/>
          <w:sz w:val="16"/>
          <w:szCs w:val="16"/>
        </w:rPr>
        <w:t>gradul II</w:t>
      </w:r>
      <w:r w:rsidRPr="005E2EFD">
        <w:rPr>
          <w:rFonts w:ascii="Times New Roman" w:eastAsia="Times New Roman" w:hAnsi="Times New Roman"/>
          <w:sz w:val="16"/>
          <w:szCs w:val="16"/>
        </w:rPr>
        <w:t xml:space="preserve"> </w:t>
      </w:r>
      <w:r w:rsidRPr="005E2EFD">
        <w:rPr>
          <w:rFonts w:ascii="Times New Roman" w:eastAsia="Times New Roman" w:hAnsi="Times New Roman"/>
          <w:b/>
          <w:i/>
          <w:sz w:val="16"/>
          <w:szCs w:val="16"/>
        </w:rPr>
        <w:t xml:space="preserve"> </w:t>
      </w:r>
      <w:r w:rsidRPr="005E2EFD">
        <w:rPr>
          <w:rFonts w:ascii="Times New Roman" w:eastAsia="Times New Roman" w:hAnsi="Times New Roman"/>
          <w:sz w:val="16"/>
          <w:szCs w:val="16"/>
        </w:rPr>
        <w:t xml:space="preserve">în anul ________, cu media ________, </w:t>
      </w:r>
      <w:r w:rsidRPr="005E2EFD">
        <w:rPr>
          <w:rFonts w:ascii="Times New Roman" w:eastAsia="Times New Roman" w:hAnsi="Times New Roman"/>
          <w:b/>
          <w:i/>
          <w:sz w:val="16"/>
          <w:szCs w:val="16"/>
        </w:rPr>
        <w:t xml:space="preserve">gradul I  </w:t>
      </w:r>
      <w:r w:rsidRPr="005E2EFD">
        <w:rPr>
          <w:rFonts w:ascii="Times New Roman" w:eastAsia="Times New Roman" w:hAnsi="Times New Roman"/>
          <w:sz w:val="16"/>
          <w:szCs w:val="16"/>
        </w:rPr>
        <w:t xml:space="preserve">în anul __________, cu media _________,  </w:t>
      </w:r>
      <w:r w:rsidRPr="005E2EFD">
        <w:rPr>
          <w:rFonts w:ascii="Times New Roman" w:eastAsia="Times New Roman" w:hAnsi="Times New Roman"/>
          <w:b/>
          <w:i/>
          <w:sz w:val="16"/>
          <w:szCs w:val="16"/>
        </w:rPr>
        <w:t xml:space="preserve">doctoratul  </w:t>
      </w:r>
      <w:r w:rsidRPr="005E2EFD">
        <w:rPr>
          <w:rFonts w:ascii="Times New Roman" w:eastAsia="Times New Roman" w:hAnsi="Times New Roman"/>
          <w:sz w:val="16"/>
          <w:szCs w:val="16"/>
        </w:rPr>
        <w:t>în anul _________, la specialitatea ________________________________________________.</w:t>
      </w:r>
    </w:p>
    <w:p w14:paraId="31248E78"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p>
    <w:p w14:paraId="627A5BD9" w14:textId="77777777" w:rsidR="00E76414" w:rsidRPr="005E2EFD" w:rsidRDefault="00E76414" w:rsidP="005E2EFD">
      <w:pPr>
        <w:spacing w:after="0"/>
        <w:ind w:right="-2"/>
        <w:rPr>
          <w:rFonts w:ascii="Times New Roman" w:eastAsia="Times New Roman" w:hAnsi="Times New Roman"/>
          <w:sz w:val="16"/>
          <w:szCs w:val="16"/>
        </w:rPr>
      </w:pPr>
      <w:r w:rsidRPr="005E2EFD">
        <w:rPr>
          <w:rFonts w:ascii="Times New Roman" w:eastAsia="Times New Roman" w:hAnsi="Times New Roman"/>
          <w:sz w:val="16"/>
          <w:szCs w:val="16"/>
        </w:rPr>
        <w:t>6) La data de 1 septembrie 2023 am avut _________ ani întregi vechime efectivă la catedră (inclusiv perioada rezervării catedrei).</w:t>
      </w:r>
    </w:p>
    <w:p w14:paraId="0B226DE6"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p>
    <w:p w14:paraId="42DED0C5"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7) Am întrerupt activitatea în învăţământ pentru motivul _____________________________, cu (fără) acordul inspectoratului şcolar _____________________, prin decizia nr. ____________, conform art. ___________ din Codul Muncii.</w:t>
      </w:r>
    </w:p>
    <w:p w14:paraId="78FBE297"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p>
    <w:p w14:paraId="7230B091"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lastRenderedPageBreak/>
        <w:t>8)</w:t>
      </w:r>
      <w:r w:rsidRPr="005E2EFD">
        <w:rPr>
          <w:rFonts w:ascii="Times New Roman" w:eastAsia="Times New Roman" w:hAnsi="Times New Roman"/>
          <w:b/>
          <w:sz w:val="16"/>
          <w:szCs w:val="16"/>
        </w:rPr>
        <w:t xml:space="preserve"> </w:t>
      </w:r>
      <w:r w:rsidRPr="005E2EFD">
        <w:rPr>
          <w:rFonts w:ascii="Times New Roman" w:eastAsia="Times New Roman" w:hAnsi="Times New Roman"/>
          <w:sz w:val="16"/>
          <w:szCs w:val="16"/>
        </w:rPr>
        <w:t xml:space="preserve">Sunt/ nu sunt unic întreţinător de familie. Am ______ copii în întreţinere. Soţul/ soţia este/ nu este angajat(ă) în muncă. </w:t>
      </w:r>
    </w:p>
    <w:p w14:paraId="50F2924D" w14:textId="77777777" w:rsidR="00E76414" w:rsidRPr="005E2EFD" w:rsidRDefault="00E76414" w:rsidP="005E2EFD">
      <w:pPr>
        <w:tabs>
          <w:tab w:val="left" w:pos="36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9) Prezint avizul/ adeverinţa medical(ă) nr. ________, din data ____________, emis(ă) de un medic sau cabinet de medicină a muncii _________________________, din care rezultă că sunt </w:t>
      </w:r>
      <w:r w:rsidRPr="005E2EFD">
        <w:rPr>
          <w:rFonts w:ascii="Times New Roman" w:eastAsia="Times New Roman" w:hAnsi="Times New Roman"/>
          <w:b/>
          <w:sz w:val="16"/>
          <w:szCs w:val="16"/>
        </w:rPr>
        <w:t>apt(ă) pentru a preda în învăţământ</w:t>
      </w:r>
      <w:r w:rsidRPr="005E2EFD">
        <w:rPr>
          <w:rFonts w:ascii="Times New Roman" w:eastAsia="Times New Roman" w:hAnsi="Times New Roman"/>
          <w:sz w:val="16"/>
          <w:szCs w:val="16"/>
        </w:rPr>
        <w:t xml:space="preserve"> </w:t>
      </w:r>
    </w:p>
    <w:p w14:paraId="04E375E8" w14:textId="77777777" w:rsidR="00E76414" w:rsidRPr="005E2EFD" w:rsidRDefault="00E76414" w:rsidP="005E2EFD">
      <w:pPr>
        <w:tabs>
          <w:tab w:val="left" w:pos="36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10) Declar pe proprie răspundere că nu desfăşor activităţi incompatibile cu demnitatea funcţiei didactice şi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252F0845"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11) Declar pe propria răspundere că nu deţin alt loc de muncă şi că în perioada în care sunt angajat nu voi primi ajutor de şomaj.</w:t>
      </w:r>
    </w:p>
    <w:p w14:paraId="185D016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12) Cunosc faptul că repartizarea pe posturi se face în şedinţă publică, iar în cazul neparticipării mele la datele fixate de inspectoratul şcolar nu voi avea obiecţii.</w:t>
      </w:r>
    </w:p>
    <w:p w14:paraId="430AB690"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sz w:val="16"/>
          <w:szCs w:val="16"/>
        </w:rPr>
        <w:t xml:space="preserve">13) Declar pe propria răspundere că ulterior obținerii </w:t>
      </w:r>
      <w:r w:rsidRPr="005E2EFD">
        <w:rPr>
          <w:rFonts w:ascii="Times New Roman" w:eastAsia="Times New Roman" w:hAnsi="Times New Roman"/>
          <w:i/>
          <w:sz w:val="16"/>
          <w:szCs w:val="16"/>
        </w:rPr>
        <w:t>la concursul naţional, sesiunea ________ (</w:t>
      </w:r>
      <w:r w:rsidRPr="005E2EFD">
        <w:rPr>
          <w:rFonts w:ascii="Times New Roman" w:eastAsia="Times New Roman" w:hAnsi="Times New Roman"/>
          <w:i/>
          <w:sz w:val="15"/>
          <w:szCs w:val="15"/>
        </w:rPr>
        <w:t>2023, 2022, 2021, 2020, 2019 sau 2018</w:t>
      </w:r>
      <w:r w:rsidRPr="005E2EFD">
        <w:rPr>
          <w:rFonts w:ascii="Times New Roman" w:eastAsia="Times New Roman" w:hAnsi="Times New Roman"/>
          <w:i/>
          <w:sz w:val="16"/>
          <w:szCs w:val="16"/>
        </w:rPr>
        <w:t>) a unei note/ medii de cel/ puțin 7,00 (șapte), nu am mai participat sau nu am mai obținut note sub 5,00 (cinci) la concursul naţional pentru ocuparea posturilor didactice/ catedrelor din învățământul preuniversitar.</w:t>
      </w:r>
    </w:p>
    <w:p w14:paraId="0D0A815E"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67119876" w14:textId="77777777" w:rsidR="00E76414" w:rsidRPr="005E2EFD" w:rsidRDefault="00E76414" w:rsidP="005E2EFD">
      <w:pPr>
        <w:spacing w:after="0" w:line="240" w:lineRule="auto"/>
        <w:ind w:right="-2"/>
        <w:jc w:val="both"/>
        <w:rPr>
          <w:rFonts w:ascii="Times New Roman" w:eastAsia="Times New Roman" w:hAnsi="Times New Roman"/>
          <w:i/>
          <w:sz w:val="14"/>
          <w:szCs w:val="14"/>
        </w:rPr>
      </w:pPr>
      <w:r w:rsidRPr="005E2EFD">
        <w:rPr>
          <w:rFonts w:ascii="Times New Roman" w:eastAsia="Times New Roman" w:hAnsi="Times New Roman"/>
          <w:i/>
          <w:sz w:val="14"/>
          <w:szCs w:val="14"/>
        </w:rPr>
        <w:t>(**) Media de departajare este media aritmetică cu patru zecimale, calculată prin trunchiere, conform anexei nr. 15 la Metodologie.</w:t>
      </w:r>
    </w:p>
    <w:p w14:paraId="2912D23E" w14:textId="77777777" w:rsidR="00E76414" w:rsidRPr="005E2EFD" w:rsidRDefault="00E76414" w:rsidP="005E2EFD">
      <w:pPr>
        <w:spacing w:after="0" w:line="240" w:lineRule="auto"/>
        <w:ind w:right="-2"/>
        <w:jc w:val="both"/>
        <w:rPr>
          <w:rFonts w:ascii="Times New Roman" w:eastAsia="Times New Roman" w:hAnsi="Times New Roman"/>
          <w:i/>
          <w:sz w:val="14"/>
          <w:szCs w:val="14"/>
        </w:rPr>
      </w:pPr>
    </w:p>
    <w:p w14:paraId="5218532A"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vertAlign w:val="superscript"/>
        </w:rPr>
        <w:t xml:space="preserve">*** </w:t>
      </w:r>
      <w:r w:rsidRPr="005E2EFD">
        <w:rPr>
          <w:rFonts w:ascii="Times New Roman" w:eastAsia="Times New Roman" w:hAnsi="Times New Roman"/>
          <w:sz w:val="14"/>
          <w:szCs w:val="14"/>
        </w:rPr>
        <w:t>În cazuri excepționale, dacă un candidat/cadru didactic nu prezintă certificatul de integritate comportamentală la dosar în perioada de înscriere/validare, acesta se depune obligatoriu la unitatea de învățământ, la data prezentării pentru încheierea noului contract individual de muncă.</w:t>
      </w:r>
    </w:p>
    <w:p w14:paraId="0A3B4668" w14:textId="77777777" w:rsidR="00E76414" w:rsidRPr="005E2EFD" w:rsidRDefault="00E76414" w:rsidP="005E2EFD">
      <w:pPr>
        <w:spacing w:after="0" w:line="240" w:lineRule="auto"/>
        <w:ind w:right="-2"/>
        <w:jc w:val="both"/>
        <w:rPr>
          <w:rFonts w:ascii="Times New Roman" w:eastAsia="Times New Roman" w:hAnsi="Times New Roman"/>
          <w:i/>
          <w:sz w:val="14"/>
          <w:szCs w:val="14"/>
        </w:rPr>
      </w:pPr>
    </w:p>
    <w:p w14:paraId="1F08B696" w14:textId="77777777" w:rsidR="00E76414" w:rsidRPr="005E2EFD" w:rsidRDefault="00E76414" w:rsidP="005E2EFD">
      <w:pPr>
        <w:spacing w:after="0" w:line="240" w:lineRule="auto"/>
        <w:ind w:right="-2"/>
        <w:rPr>
          <w:rFonts w:ascii="Times New Roman" w:eastAsia="Times New Roman" w:hAnsi="Times New Roman"/>
          <w:b/>
          <w:sz w:val="16"/>
          <w:szCs w:val="16"/>
        </w:rPr>
      </w:pPr>
      <w:r w:rsidRPr="005E2EFD">
        <w:rPr>
          <w:rFonts w:ascii="Times New Roman" w:eastAsia="Times New Roman" w:hAnsi="Times New Roman"/>
          <w:sz w:val="16"/>
          <w:szCs w:val="16"/>
        </w:rPr>
        <w:tab/>
      </w:r>
      <w:r w:rsidRPr="005E2EFD">
        <w:rPr>
          <w:rFonts w:ascii="Times New Roman" w:eastAsia="Times New Roman" w:hAnsi="Times New Roman"/>
          <w:b/>
          <w:sz w:val="16"/>
          <w:szCs w:val="16"/>
        </w:rPr>
        <w:t>RĂSPUND de exactitatea datelor înscrise în această cerere şi declar că voi suporta consecinţele dacă am comunicat date eronate.</w:t>
      </w:r>
    </w:p>
    <w:p w14:paraId="2C5151D0"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46BC70AE" w14:textId="77777777" w:rsidR="00E76414" w:rsidRPr="005E2EFD" w:rsidRDefault="00E76414" w:rsidP="005E2EFD">
      <w:pPr>
        <w:spacing w:after="0" w:line="240" w:lineRule="auto"/>
        <w:ind w:right="-2" w:firstLine="720"/>
        <w:rPr>
          <w:rFonts w:ascii="Times New Roman" w:eastAsia="Times New Roman" w:hAnsi="Times New Roman"/>
          <w:sz w:val="16"/>
          <w:szCs w:val="16"/>
        </w:rPr>
      </w:pPr>
      <w:r w:rsidRPr="005E2EFD">
        <w:rPr>
          <w:rFonts w:ascii="Times New Roman" w:eastAsia="Times New Roman" w:hAnsi="Times New Roman"/>
          <w:sz w:val="16"/>
          <w:szCs w:val="16"/>
        </w:rPr>
        <w:t xml:space="preserve">Data ____________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Semnătura____________</w:t>
      </w:r>
    </w:p>
    <w:p w14:paraId="463B8E10"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75C5E742"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4445BAF3"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b/>
          <w:sz w:val="14"/>
          <w:szCs w:val="14"/>
        </w:rPr>
        <w:t>ANEXEZ, ÎN URMĂTOAREA ORDINE, actele</w:t>
      </w:r>
      <w:r w:rsidRPr="005E2EFD">
        <w:rPr>
          <w:rFonts w:ascii="Times New Roman" w:eastAsia="Times New Roman" w:hAnsi="Times New Roman"/>
          <w:b/>
          <w:sz w:val="14"/>
          <w:szCs w:val="14"/>
          <w:vertAlign w:val="superscript"/>
        </w:rPr>
        <w:t>*</w:t>
      </w:r>
      <w:r w:rsidRPr="005E2EFD">
        <w:rPr>
          <w:rFonts w:ascii="Times New Roman" w:eastAsia="Times New Roman" w:hAnsi="Times New Roman"/>
          <w:b/>
          <w:sz w:val="14"/>
          <w:szCs w:val="14"/>
        </w:rPr>
        <w:t xml:space="preserve"> originale, respectiv în copie CERTIFICATE</w:t>
      </w:r>
      <w:r w:rsidRPr="005E2EFD">
        <w:rPr>
          <w:rFonts w:ascii="Times New Roman" w:eastAsia="Times New Roman" w:hAnsi="Times New Roman"/>
          <w:sz w:val="14"/>
          <w:szCs w:val="14"/>
        </w:rPr>
        <w:t xml:space="preserve"> pentru conformitate cu originalul de către directorul unităţii la care funcţionez în anul şcolar 2023-2024 (pentru completarea dosarului din anul precedent)</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4221CC60" w14:textId="655D54F4" w:rsidR="00E76414" w:rsidRPr="005E2EFD" w:rsidRDefault="00E76414" w:rsidP="005E2EFD">
      <w:pPr>
        <w:numPr>
          <w:ilvl w:val="0"/>
          <w:numId w:val="185"/>
        </w:numPr>
        <w:pBdr>
          <w:top w:val="nil"/>
          <w:left w:val="nil"/>
          <w:bottom w:val="nil"/>
          <w:right w:val="nil"/>
          <w:between w:val="nil"/>
        </w:pBdr>
        <w:tabs>
          <w:tab w:val="left" w:pos="540"/>
        </w:tabs>
        <w:spacing w:after="0" w:line="240" w:lineRule="auto"/>
        <w:ind w:left="576" w:hanging="288"/>
        <w:rPr>
          <w:rFonts w:ascii="Times New Roman" w:eastAsia="Times New Roman" w:hAnsi="Times New Roman"/>
          <w:sz w:val="14"/>
          <w:szCs w:val="14"/>
        </w:rPr>
      </w:pPr>
      <w:r w:rsidRPr="005E2EFD">
        <w:rPr>
          <w:rFonts w:ascii="Times New Roman" w:eastAsia="Times New Roman" w:hAnsi="Times New Roman"/>
          <w:sz w:val="14"/>
          <w:szCs w:val="14"/>
        </w:rPr>
        <w:t>copie a actului de identitate (B.I./ C.I.) din care să rezulte domiciliul şi de pe actele doveditoare privind schimbarea numelui, dacă este cazul</w:t>
      </w:r>
      <w:r w:rsidR="007465B2" w:rsidRPr="005E2EFD">
        <w:rPr>
          <w:rFonts w:ascii="Times New Roman" w:eastAsia="Times New Roman" w:hAnsi="Times New Roman"/>
          <w:sz w:val="14"/>
          <w:szCs w:val="14"/>
        </w:rPr>
        <w:t>;</w:t>
      </w:r>
    </w:p>
    <w:p w14:paraId="25AA5F62" w14:textId="77777777" w:rsidR="00E76414" w:rsidRPr="005E2EFD" w:rsidRDefault="00E76414" w:rsidP="005E2EFD">
      <w:pPr>
        <w:numPr>
          <w:ilvl w:val="0"/>
          <w:numId w:val="185"/>
        </w:numPr>
        <w:pBdr>
          <w:top w:val="nil"/>
          <w:left w:val="nil"/>
          <w:bottom w:val="nil"/>
          <w:right w:val="nil"/>
          <w:between w:val="nil"/>
        </w:pBd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actele de studii, foaia matricolă şi certificat profesional (ultimul pentru absolvenţii liceului pedagogic);</w:t>
      </w:r>
    </w:p>
    <w:p w14:paraId="141A0AA5"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copie a certificatelor de obţinere a definitivatului şi a tuturor gradelor didactice obţinute (dacă este cazul);</w:t>
      </w:r>
    </w:p>
    <w:p w14:paraId="46171FD4" w14:textId="77777777" w:rsidR="00E76414" w:rsidRPr="005E2EFD" w:rsidRDefault="00E76414" w:rsidP="005E2EFD">
      <w:pPr>
        <w:numPr>
          <w:ilvl w:val="0"/>
          <w:numId w:val="185"/>
        </w:numPr>
        <w:pBdr>
          <w:top w:val="nil"/>
          <w:left w:val="nil"/>
          <w:bottom w:val="nil"/>
          <w:right w:val="nil"/>
          <w:between w:val="nil"/>
        </w:pBd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atestate (învățământ special etc.)/ avize (culte etc.) - dacă este cazul;</w:t>
      </w:r>
    </w:p>
    <w:p w14:paraId="002CD13A"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copie după adeverinţa care atestă rezultatele obţinute la concursurile naţionale, sesiunile 2018, 2019, 2020, 2021, 2022 sau 2023 (pentru candidaţii care au susţinut probele concursului în alte judeţe, dacă e cazul);</w:t>
      </w:r>
    </w:p>
    <w:p w14:paraId="52633CF1" w14:textId="77777777" w:rsidR="00E76414" w:rsidRPr="005E2EFD" w:rsidRDefault="00E76414" w:rsidP="005E2EFD">
      <w:pPr>
        <w:numPr>
          <w:ilvl w:val="0"/>
          <w:numId w:val="185"/>
        </w:numPr>
        <w:pBdr>
          <w:top w:val="nil"/>
          <w:left w:val="nil"/>
          <w:bottom w:val="nil"/>
          <w:right w:val="nil"/>
          <w:between w:val="nil"/>
        </w:pBdr>
        <w:tabs>
          <w:tab w:val="left" w:pos="540"/>
        </w:tabs>
        <w:spacing w:after="0" w:line="240" w:lineRule="auto"/>
        <w:ind w:left="576" w:hanging="288"/>
        <w:rPr>
          <w:rFonts w:ascii="Times New Roman" w:eastAsia="Times New Roman" w:hAnsi="Times New Roman"/>
          <w:sz w:val="14"/>
          <w:szCs w:val="14"/>
        </w:rPr>
      </w:pPr>
      <w:r w:rsidRPr="005E2EFD">
        <w:rPr>
          <w:rFonts w:ascii="Times New Roman" w:eastAsia="Times New Roman" w:hAnsi="Times New Roman"/>
          <w:sz w:val="14"/>
          <w:szCs w:val="14"/>
        </w:rPr>
        <w:t>adeverinţa de vechime efectivă la catedră (inclusiv perioada rezervării catedrei), în original;</w:t>
      </w:r>
    </w:p>
    <w:p w14:paraId="4425BD19"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acordul Ministerului Educației, inspectoratului şcolar, întreprinderii de întrerupere a activităţii (dacă este cazul), în original;</w:t>
      </w:r>
    </w:p>
    <w:p w14:paraId="76D43E3F"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copia filei corespunzătoare din registrul general de evidenţă a salariaţilor sau copie de pe carnetul de muncă dacă a mai fost angajat(ă) anterior anului 2011 și ulterior nu a mai avut calitatea de angajat(ă);</w:t>
      </w:r>
    </w:p>
    <w:p w14:paraId="4764F2BE"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avizul/ adeverinţa medical(ă),</w:t>
      </w:r>
      <w:r w:rsidRPr="005E2EFD">
        <w:rPr>
          <w:rFonts w:ascii="Times New Roman" w:eastAsia="Times New Roman" w:hAnsi="Times New Roman"/>
          <w:sz w:val="16"/>
          <w:szCs w:val="16"/>
        </w:rPr>
        <w:t xml:space="preserve"> </w:t>
      </w:r>
      <w:r w:rsidRPr="005E2EFD">
        <w:rPr>
          <w:rFonts w:ascii="Times New Roman" w:eastAsia="Times New Roman" w:hAnsi="Times New Roman"/>
          <w:sz w:val="14"/>
          <w:szCs w:val="14"/>
        </w:rPr>
        <w:t xml:space="preserve">emis(ă) de un medic sau cabinet de medicină a muncii, din care să rezulte că sunt </w:t>
      </w:r>
      <w:r w:rsidRPr="005E2EFD">
        <w:rPr>
          <w:rFonts w:ascii="Times New Roman" w:eastAsia="Times New Roman" w:hAnsi="Times New Roman"/>
          <w:b/>
          <w:sz w:val="14"/>
          <w:szCs w:val="14"/>
        </w:rPr>
        <w:t>apt(ă) pentru a preda în învăţământ</w:t>
      </w:r>
      <w:r w:rsidRPr="005E2EFD">
        <w:rPr>
          <w:rFonts w:ascii="Times New Roman" w:eastAsia="Times New Roman" w:hAnsi="Times New Roman"/>
          <w:sz w:val="14"/>
          <w:szCs w:val="14"/>
        </w:rPr>
        <w:t>;</w:t>
      </w:r>
    </w:p>
    <w:p w14:paraId="06C1469B" w14:textId="3EBE9663"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declaraţie pe proprie răspundere că nu desfăşor activităţi incompatibile cu demnitatea funcţiei didactice şi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 şi că în perioada angajării pe perioadă determinată în învăţământ nu voi primi ajutor de şomaj</w:t>
      </w:r>
      <w:r w:rsidR="00F46E59" w:rsidRPr="005E2EFD">
        <w:rPr>
          <w:rFonts w:ascii="Times New Roman" w:eastAsia="Times New Roman" w:hAnsi="Times New Roman"/>
          <w:sz w:val="14"/>
          <w:szCs w:val="14"/>
        </w:rPr>
        <w:t>;</w:t>
      </w:r>
    </w:p>
    <w:p w14:paraId="3FBE6B25" w14:textId="77777777" w:rsidR="00E76414" w:rsidRPr="005E2EFD" w:rsidRDefault="00E76414" w:rsidP="005E2EFD">
      <w:pPr>
        <w:numPr>
          <w:ilvl w:val="0"/>
          <w:numId w:val="185"/>
        </w:numP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adeverință/ adeverinţe eliberată/eliberate de unitatea/ unitățile de învăţământ la care am fost angajat(ă) privind sancţiunile disciplinare din ultimii 2 ani şcolari încheiaţi şi de pe parcursul anului școlar în curs;</w:t>
      </w:r>
    </w:p>
    <w:p w14:paraId="0721452F" w14:textId="77777777" w:rsidR="00E76414" w:rsidRPr="005E2EFD" w:rsidRDefault="00E76414" w:rsidP="005E2EFD">
      <w:pPr>
        <w:numPr>
          <w:ilvl w:val="0"/>
          <w:numId w:val="185"/>
        </w:numPr>
        <w:pBdr>
          <w:top w:val="nil"/>
          <w:left w:val="nil"/>
          <w:bottom w:val="nil"/>
          <w:right w:val="nil"/>
          <w:between w:val="nil"/>
        </w:pBdr>
        <w:tabs>
          <w:tab w:val="left" w:pos="284"/>
          <w:tab w:val="left" w:pos="540"/>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2267CE47" w14:textId="77777777" w:rsidR="00E76414" w:rsidRPr="005E2EFD" w:rsidRDefault="00E76414" w:rsidP="005E2EFD">
      <w:pPr>
        <w:numPr>
          <w:ilvl w:val="0"/>
          <w:numId w:val="185"/>
        </w:numPr>
        <w:pBdr>
          <w:top w:val="nil"/>
          <w:left w:val="nil"/>
          <w:bottom w:val="nil"/>
          <w:right w:val="nil"/>
          <w:between w:val="nil"/>
        </w:pBd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certificatul/ adeverinţa de integritate comportamentală, în original</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03614819" w14:textId="77777777" w:rsidR="00E76414" w:rsidRPr="005E2EFD" w:rsidRDefault="00E76414" w:rsidP="005E2EFD">
      <w:pPr>
        <w:numPr>
          <w:ilvl w:val="0"/>
          <w:numId w:val="185"/>
        </w:numPr>
        <w:pBdr>
          <w:top w:val="nil"/>
          <w:left w:val="nil"/>
          <w:bottom w:val="nil"/>
          <w:right w:val="nil"/>
          <w:between w:val="nil"/>
        </w:pBdr>
        <w:tabs>
          <w:tab w:val="left" w:pos="540"/>
          <w:tab w:val="left" w:pos="851"/>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declaraţie privind postul didactic de predare/catedra ocupat(ă) în etapele anterioare ale mobilităţii personalului didactic.</w:t>
      </w:r>
    </w:p>
    <w:p w14:paraId="46179371" w14:textId="77777777" w:rsidR="00E76414" w:rsidRPr="005E2EFD" w:rsidRDefault="00E76414" w:rsidP="005E2EFD">
      <w:pPr>
        <w:tabs>
          <w:tab w:val="left" w:pos="900"/>
        </w:tabs>
        <w:spacing w:after="0" w:line="240" w:lineRule="auto"/>
        <w:ind w:left="540" w:right="-2"/>
        <w:jc w:val="both"/>
        <w:rPr>
          <w:rFonts w:ascii="Times New Roman" w:eastAsia="Times New Roman" w:hAnsi="Times New Roman"/>
          <w:sz w:val="16"/>
          <w:szCs w:val="16"/>
        </w:rPr>
      </w:pPr>
    </w:p>
    <w:p w14:paraId="11801DE9" w14:textId="6F31F090" w:rsidR="00E76414" w:rsidRPr="005E2EFD" w:rsidRDefault="00E76414" w:rsidP="005E2EFD">
      <w:pPr>
        <w:spacing w:after="0" w:line="240" w:lineRule="auto"/>
        <w:ind w:left="360"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i/>
          <w:iCs/>
          <w:sz w:val="16"/>
          <w:szCs w:val="16"/>
        </w:rPr>
        <w:t>inspectoratului şcolar</w:t>
      </w:r>
      <w:r w:rsidR="00F46E59" w:rsidRPr="005E2EFD">
        <w:rPr>
          <w:rFonts w:ascii="Times New Roman" w:eastAsia="Times New Roman" w:hAnsi="Times New Roman"/>
          <w:i/>
          <w:iCs/>
          <w:sz w:val="16"/>
          <w:szCs w:val="16"/>
        </w:rPr>
        <w:t>.</w:t>
      </w:r>
      <w:r w:rsidRPr="005E2EFD">
        <w:rPr>
          <w:rFonts w:ascii="Times New Roman" w:eastAsia="Times New Roman" w:hAnsi="Times New Roman"/>
          <w:i/>
          <w:sz w:val="16"/>
          <w:szCs w:val="16"/>
        </w:rPr>
        <w:t xml:space="preserve"> </w:t>
      </w:r>
    </w:p>
    <w:p w14:paraId="7B082E89" w14:textId="69E6AEA2" w:rsidR="00E76414" w:rsidRPr="005E2EFD" w:rsidRDefault="00E76414" w:rsidP="005E2EFD">
      <w:pPr>
        <w:spacing w:after="0" w:line="240" w:lineRule="auto"/>
        <w:ind w:left="360" w:right="-2"/>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w:t>
      </w:r>
      <w:r w:rsidR="00F46E59"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în acest caz fiind necesară prezentarea documentului în original și a unei copii a acestuia.</w:t>
      </w:r>
    </w:p>
    <w:p w14:paraId="03EE3522" w14:textId="77777777" w:rsidR="00E76414" w:rsidRPr="005E2EFD" w:rsidRDefault="00E76414" w:rsidP="005E2EFD">
      <w:pPr>
        <w:spacing w:after="0" w:line="240" w:lineRule="auto"/>
        <w:ind w:left="360" w:right="-2"/>
        <w:jc w:val="both"/>
        <w:rPr>
          <w:rFonts w:ascii="Times New Roman" w:eastAsia="Times New Roman" w:hAnsi="Times New Roman"/>
          <w:i/>
          <w:sz w:val="16"/>
          <w:szCs w:val="16"/>
        </w:rPr>
      </w:pPr>
      <w:r w:rsidRPr="005E2EFD">
        <w:rPr>
          <w:rFonts w:ascii="Times New Roman" w:eastAsia="Times New Roman" w:hAnsi="Times New Roman"/>
          <w:i/>
          <w:sz w:val="16"/>
          <w:szCs w:val="16"/>
        </w:rPr>
        <w:t>*** În cazuri excepționale, dacă un candidat/ cadru didactic nu prezintă certificatul de integritate comportamentală la dosar în perioada de înscriere/validare, acesta se depune obligatoriu la unitatea de învățământ, la data prezentării pentru încheierea noului contract individual de muncă.</w:t>
      </w:r>
    </w:p>
    <w:p w14:paraId="64791A76" w14:textId="77777777" w:rsidR="00E76414" w:rsidRPr="005E2EFD" w:rsidRDefault="00E76414" w:rsidP="005E2EFD">
      <w:pPr>
        <w:spacing w:after="0" w:line="240" w:lineRule="auto"/>
        <w:ind w:left="360" w:right="-2"/>
        <w:jc w:val="both"/>
        <w:rPr>
          <w:rFonts w:ascii="Times New Roman" w:eastAsia="Times New Roman" w:hAnsi="Times New Roman"/>
          <w:i/>
          <w:sz w:val="16"/>
          <w:szCs w:val="16"/>
        </w:rPr>
      </w:pPr>
    </w:p>
    <w:p w14:paraId="14F91B27"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33936B6E"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398D20A5"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SE COMPLETEAZĂ DUPĂ REPARTIZAREA PE POSTURI</w:t>
      </w:r>
    </w:p>
    <w:p w14:paraId="762A30EE"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4BA4163E"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ab/>
        <w:t>Subsemnatul(a) _____________________________________, obţinând media ________ la concurs, accept repartizarea pentru angajare cu contract individual de muncă pe perioadă determinată, începând cu data de ____________________________ pe/ la postul/ catedra obţinut(ă):</w:t>
      </w:r>
    </w:p>
    <w:p w14:paraId="636FF0B7" w14:textId="77777777" w:rsidR="007465B2" w:rsidRPr="005E2EFD" w:rsidRDefault="007465B2" w:rsidP="005E2EFD">
      <w:pPr>
        <w:spacing w:after="0" w:line="240" w:lineRule="auto"/>
        <w:ind w:right="-2"/>
        <w:rPr>
          <w:rFonts w:ascii="Times New Roman" w:eastAsia="Times New Roman" w:hAnsi="Times New Roman"/>
          <w:sz w:val="16"/>
          <w:szCs w:val="16"/>
        </w:rPr>
      </w:pPr>
    </w:p>
    <w:tbl>
      <w:tblPr>
        <w:tblStyle w:val="Tabelgri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5"/>
        <w:gridCol w:w="2340"/>
        <w:gridCol w:w="4009"/>
      </w:tblGrid>
      <w:tr w:rsidR="005E2EFD" w:rsidRPr="005E2EFD" w14:paraId="67753507" w14:textId="77777777" w:rsidTr="007465B2">
        <w:tc>
          <w:tcPr>
            <w:tcW w:w="4135" w:type="dxa"/>
            <w:vAlign w:val="center"/>
          </w:tcPr>
          <w:p w14:paraId="4107F6C8" w14:textId="6519916B" w:rsidR="007465B2" w:rsidRPr="005E2EFD" w:rsidRDefault="007465B2"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4"/>
                <w:szCs w:val="14"/>
              </w:rPr>
              <w:t>Unitatea de învăţământ</w:t>
            </w:r>
          </w:p>
        </w:tc>
        <w:tc>
          <w:tcPr>
            <w:tcW w:w="2340" w:type="dxa"/>
            <w:vAlign w:val="center"/>
          </w:tcPr>
          <w:p w14:paraId="699334FD" w14:textId="529A514C" w:rsidR="007465B2" w:rsidRPr="005E2EFD" w:rsidRDefault="007465B2"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4"/>
                <w:szCs w:val="14"/>
              </w:rPr>
              <w:t>Localitatea (Sectorul)</w:t>
            </w:r>
          </w:p>
        </w:tc>
        <w:tc>
          <w:tcPr>
            <w:tcW w:w="4009" w:type="dxa"/>
            <w:vAlign w:val="center"/>
          </w:tcPr>
          <w:p w14:paraId="6F0B710A" w14:textId="77777777" w:rsidR="007465B2" w:rsidRPr="005E2EFD" w:rsidRDefault="007465B2"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Post/catedră</w:t>
            </w:r>
          </w:p>
          <w:p w14:paraId="4F64C20C" w14:textId="4532E994" w:rsidR="007465B2" w:rsidRPr="005E2EFD" w:rsidRDefault="007465B2"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r>
      <w:tr w:rsidR="005E2EFD" w:rsidRPr="005E2EFD" w14:paraId="5171FDEA" w14:textId="77777777" w:rsidTr="007465B2">
        <w:tc>
          <w:tcPr>
            <w:tcW w:w="4135" w:type="dxa"/>
          </w:tcPr>
          <w:p w14:paraId="41C2EB66" w14:textId="77777777" w:rsidR="007465B2" w:rsidRPr="005E2EFD" w:rsidRDefault="007465B2" w:rsidP="005E2EFD">
            <w:pPr>
              <w:spacing w:after="0" w:line="240" w:lineRule="auto"/>
              <w:ind w:right="-2"/>
              <w:rPr>
                <w:rFonts w:ascii="Times New Roman" w:eastAsia="Times New Roman" w:hAnsi="Times New Roman"/>
                <w:sz w:val="16"/>
                <w:szCs w:val="16"/>
              </w:rPr>
            </w:pPr>
          </w:p>
          <w:p w14:paraId="16803240"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2340" w:type="dxa"/>
          </w:tcPr>
          <w:p w14:paraId="4F147985"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4009" w:type="dxa"/>
          </w:tcPr>
          <w:p w14:paraId="5F86CCF7" w14:textId="77777777" w:rsidR="007465B2" w:rsidRPr="005E2EFD" w:rsidRDefault="007465B2" w:rsidP="005E2EFD">
            <w:pPr>
              <w:spacing w:after="0" w:line="240" w:lineRule="auto"/>
              <w:ind w:right="-2"/>
              <w:rPr>
                <w:rFonts w:ascii="Times New Roman" w:eastAsia="Times New Roman" w:hAnsi="Times New Roman"/>
                <w:sz w:val="16"/>
                <w:szCs w:val="16"/>
              </w:rPr>
            </w:pPr>
          </w:p>
        </w:tc>
      </w:tr>
      <w:tr w:rsidR="005E2EFD" w:rsidRPr="005E2EFD" w14:paraId="26DDB7AB" w14:textId="77777777" w:rsidTr="007465B2">
        <w:tc>
          <w:tcPr>
            <w:tcW w:w="4135" w:type="dxa"/>
          </w:tcPr>
          <w:p w14:paraId="7FEEA082" w14:textId="77777777" w:rsidR="007465B2" w:rsidRPr="005E2EFD" w:rsidRDefault="007465B2" w:rsidP="005E2EFD">
            <w:pPr>
              <w:spacing w:after="0" w:line="240" w:lineRule="auto"/>
              <w:ind w:right="-2"/>
              <w:rPr>
                <w:rFonts w:ascii="Times New Roman" w:eastAsia="Times New Roman" w:hAnsi="Times New Roman"/>
                <w:sz w:val="16"/>
                <w:szCs w:val="16"/>
              </w:rPr>
            </w:pPr>
          </w:p>
          <w:p w14:paraId="0B9E6D11"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2340" w:type="dxa"/>
          </w:tcPr>
          <w:p w14:paraId="57CAD414"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4009" w:type="dxa"/>
          </w:tcPr>
          <w:p w14:paraId="1B36F83B" w14:textId="77777777" w:rsidR="007465B2" w:rsidRPr="005E2EFD" w:rsidRDefault="007465B2" w:rsidP="005E2EFD">
            <w:pPr>
              <w:spacing w:after="0" w:line="240" w:lineRule="auto"/>
              <w:ind w:right="-2"/>
              <w:rPr>
                <w:rFonts w:ascii="Times New Roman" w:eastAsia="Times New Roman" w:hAnsi="Times New Roman"/>
                <w:sz w:val="16"/>
                <w:szCs w:val="16"/>
              </w:rPr>
            </w:pPr>
          </w:p>
        </w:tc>
      </w:tr>
      <w:tr w:rsidR="005E2EFD" w:rsidRPr="005E2EFD" w14:paraId="6CDA8D37" w14:textId="77777777" w:rsidTr="007465B2">
        <w:tc>
          <w:tcPr>
            <w:tcW w:w="4135" w:type="dxa"/>
          </w:tcPr>
          <w:p w14:paraId="43EFFC01" w14:textId="77777777" w:rsidR="007465B2" w:rsidRPr="005E2EFD" w:rsidRDefault="007465B2" w:rsidP="005E2EFD">
            <w:pPr>
              <w:spacing w:after="0" w:line="240" w:lineRule="auto"/>
              <w:ind w:right="-2"/>
              <w:rPr>
                <w:rFonts w:ascii="Times New Roman" w:eastAsia="Times New Roman" w:hAnsi="Times New Roman"/>
                <w:sz w:val="16"/>
                <w:szCs w:val="16"/>
              </w:rPr>
            </w:pPr>
          </w:p>
          <w:p w14:paraId="5D7B1721"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2340" w:type="dxa"/>
          </w:tcPr>
          <w:p w14:paraId="563347CB"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4009" w:type="dxa"/>
          </w:tcPr>
          <w:p w14:paraId="08562BCA" w14:textId="77777777" w:rsidR="007465B2" w:rsidRPr="005E2EFD" w:rsidRDefault="007465B2" w:rsidP="005E2EFD">
            <w:pPr>
              <w:spacing w:after="0" w:line="240" w:lineRule="auto"/>
              <w:ind w:right="-2"/>
              <w:rPr>
                <w:rFonts w:ascii="Times New Roman" w:eastAsia="Times New Roman" w:hAnsi="Times New Roman"/>
                <w:sz w:val="16"/>
                <w:szCs w:val="16"/>
              </w:rPr>
            </w:pPr>
          </w:p>
        </w:tc>
      </w:tr>
      <w:tr w:rsidR="007465B2" w:rsidRPr="005E2EFD" w14:paraId="0C4896EC" w14:textId="77777777" w:rsidTr="007465B2">
        <w:tc>
          <w:tcPr>
            <w:tcW w:w="4135" w:type="dxa"/>
          </w:tcPr>
          <w:p w14:paraId="45BE25EA" w14:textId="77777777" w:rsidR="007465B2" w:rsidRPr="005E2EFD" w:rsidRDefault="007465B2" w:rsidP="005E2EFD">
            <w:pPr>
              <w:spacing w:after="0" w:line="240" w:lineRule="auto"/>
              <w:ind w:right="-2"/>
              <w:rPr>
                <w:rFonts w:ascii="Times New Roman" w:eastAsia="Times New Roman" w:hAnsi="Times New Roman"/>
                <w:sz w:val="16"/>
                <w:szCs w:val="16"/>
              </w:rPr>
            </w:pPr>
          </w:p>
          <w:p w14:paraId="262F8320"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2340" w:type="dxa"/>
          </w:tcPr>
          <w:p w14:paraId="07C622B1" w14:textId="77777777" w:rsidR="007465B2" w:rsidRPr="005E2EFD" w:rsidRDefault="007465B2" w:rsidP="005E2EFD">
            <w:pPr>
              <w:spacing w:after="0" w:line="240" w:lineRule="auto"/>
              <w:ind w:right="-2"/>
              <w:rPr>
                <w:rFonts w:ascii="Times New Roman" w:eastAsia="Times New Roman" w:hAnsi="Times New Roman"/>
                <w:sz w:val="16"/>
                <w:szCs w:val="16"/>
              </w:rPr>
            </w:pPr>
          </w:p>
        </w:tc>
        <w:tc>
          <w:tcPr>
            <w:tcW w:w="4009" w:type="dxa"/>
          </w:tcPr>
          <w:p w14:paraId="572D9F64" w14:textId="77777777" w:rsidR="007465B2" w:rsidRPr="005E2EFD" w:rsidRDefault="007465B2" w:rsidP="005E2EFD">
            <w:pPr>
              <w:spacing w:after="0" w:line="240" w:lineRule="auto"/>
              <w:ind w:right="-2"/>
              <w:rPr>
                <w:rFonts w:ascii="Times New Roman" w:eastAsia="Times New Roman" w:hAnsi="Times New Roman"/>
                <w:sz w:val="16"/>
                <w:szCs w:val="16"/>
              </w:rPr>
            </w:pPr>
          </w:p>
        </w:tc>
      </w:tr>
    </w:tbl>
    <w:p w14:paraId="4F297E34" w14:textId="77777777" w:rsidR="007465B2" w:rsidRPr="005E2EFD" w:rsidRDefault="007465B2" w:rsidP="005E2EFD">
      <w:pPr>
        <w:spacing w:after="0" w:line="240" w:lineRule="auto"/>
        <w:ind w:right="-2"/>
        <w:rPr>
          <w:rFonts w:ascii="Times New Roman" w:eastAsia="Times New Roman" w:hAnsi="Times New Roman"/>
          <w:sz w:val="16"/>
          <w:szCs w:val="16"/>
        </w:rPr>
      </w:pPr>
    </w:p>
    <w:p w14:paraId="5126B0BD" w14:textId="77777777" w:rsidR="007465B2" w:rsidRPr="005E2EFD" w:rsidRDefault="007465B2" w:rsidP="005E2EFD">
      <w:pPr>
        <w:spacing w:after="0" w:line="240" w:lineRule="auto"/>
        <w:ind w:right="-2"/>
        <w:rPr>
          <w:rFonts w:ascii="Times New Roman" w:eastAsia="Times New Roman" w:hAnsi="Times New Roman"/>
          <w:sz w:val="16"/>
          <w:szCs w:val="16"/>
        </w:rPr>
      </w:pPr>
    </w:p>
    <w:p w14:paraId="3382F2F9"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41AFFA26" w14:textId="451E492C"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Data</w:t>
      </w:r>
      <w:r w:rsidR="00FF27AA" w:rsidRPr="005E2EFD">
        <w:rPr>
          <w:rFonts w:ascii="Times New Roman" w:eastAsia="Times New Roman" w:hAnsi="Times New Roman"/>
          <w:sz w:val="16"/>
          <w:szCs w:val="16"/>
        </w:rPr>
        <w:t>:</w:t>
      </w:r>
      <w:r w:rsidRPr="005E2EFD">
        <w:rPr>
          <w:rFonts w:ascii="Times New Roman" w:eastAsia="Times New Roman" w:hAnsi="Times New Roman"/>
          <w:sz w:val="16"/>
          <w:szCs w:val="16"/>
        </w:rPr>
        <w:t>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C470D3"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w:t>
      </w:r>
    </w:p>
    <w:p w14:paraId="171C5D6C"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3638B501"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3884A6C1" w14:textId="77777777" w:rsidR="00E76414" w:rsidRPr="005E2EFD" w:rsidRDefault="00E76414" w:rsidP="005E2EFD">
      <w:pPr>
        <w:spacing w:after="0" w:line="240" w:lineRule="auto"/>
        <w:ind w:right="-2" w:firstLine="720"/>
        <w:rPr>
          <w:rFonts w:ascii="Times New Roman" w:eastAsia="Times New Roman" w:hAnsi="Times New Roman"/>
          <w:sz w:val="16"/>
          <w:szCs w:val="16"/>
        </w:rPr>
      </w:pPr>
      <w:r w:rsidRPr="005E2EFD">
        <w:rPr>
          <w:rFonts w:ascii="Times New Roman" w:eastAsia="Times New Roman" w:hAnsi="Times New Roman"/>
          <w:sz w:val="16"/>
          <w:szCs w:val="16"/>
        </w:rPr>
        <w:t>VERIFICAT</w:t>
      </w:r>
    </w:p>
    <w:p w14:paraId="53FE0737"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Inspector şcolar</w:t>
      </w:r>
    </w:p>
    <w:p w14:paraId="53679F4C" w14:textId="77777777" w:rsidR="00E76414" w:rsidRPr="005E2EFD" w:rsidRDefault="00E76414" w:rsidP="005E2EFD">
      <w:pPr>
        <w:spacing w:after="0" w:line="240" w:lineRule="auto"/>
        <w:ind w:right="-2"/>
        <w:rPr>
          <w:rFonts w:ascii="Times New Roman" w:eastAsia="Times New Roman" w:hAnsi="Times New Roman"/>
          <w:sz w:val="16"/>
          <w:szCs w:val="16"/>
        </w:rPr>
      </w:pPr>
    </w:p>
    <w:p w14:paraId="49570A0A" w14:textId="77777777" w:rsidR="00E76414" w:rsidRPr="005E2EFD" w:rsidRDefault="00E76414" w:rsidP="005E2EFD">
      <w:pPr>
        <w:spacing w:after="0" w:line="240" w:lineRule="auto"/>
        <w:ind w:right="-2"/>
        <w:rPr>
          <w:rFonts w:ascii="Times New Roman" w:eastAsia="Times New Roman" w:hAnsi="Times New Roman"/>
          <w:sz w:val="16"/>
          <w:szCs w:val="16"/>
        </w:rPr>
      </w:pPr>
    </w:p>
    <w:p w14:paraId="2B28FCE6" w14:textId="77777777" w:rsidR="00E76414" w:rsidRPr="005E2EFD" w:rsidRDefault="00E76414" w:rsidP="005E2EFD">
      <w:pPr>
        <w:spacing w:after="0" w:line="240" w:lineRule="auto"/>
        <w:ind w:right="-2"/>
        <w:rPr>
          <w:rFonts w:ascii="Times New Roman" w:eastAsia="Times New Roman" w:hAnsi="Times New Roman"/>
          <w:sz w:val="16"/>
          <w:szCs w:val="16"/>
        </w:rPr>
      </w:pPr>
    </w:p>
    <w:p w14:paraId="5E7AC02C" w14:textId="77777777" w:rsidR="00E76414" w:rsidRPr="005E2EFD" w:rsidRDefault="00E76414" w:rsidP="005E2EFD">
      <w:pPr>
        <w:spacing w:after="0" w:line="240" w:lineRule="auto"/>
        <w:ind w:right="-2"/>
        <w:rPr>
          <w:rFonts w:ascii="Times New Roman" w:eastAsia="Times New Roman" w:hAnsi="Times New Roman"/>
          <w:sz w:val="16"/>
          <w:szCs w:val="16"/>
        </w:rPr>
      </w:pPr>
    </w:p>
    <w:p w14:paraId="262B2FCD" w14:textId="77777777" w:rsidR="00E76414" w:rsidRPr="005E2EFD" w:rsidRDefault="00E76414" w:rsidP="005E2EFD">
      <w:pPr>
        <w:spacing w:after="0" w:line="240" w:lineRule="auto"/>
        <w:ind w:right="-2"/>
        <w:rPr>
          <w:rFonts w:ascii="Times New Roman" w:eastAsia="Times New Roman" w:hAnsi="Times New Roman"/>
          <w:sz w:val="16"/>
          <w:szCs w:val="16"/>
        </w:rPr>
      </w:pPr>
    </w:p>
    <w:p w14:paraId="61D5A0D0" w14:textId="77777777" w:rsidR="00E76414" w:rsidRPr="005E2EFD" w:rsidRDefault="00E76414" w:rsidP="005E2EFD">
      <w:pPr>
        <w:spacing w:after="0" w:line="240" w:lineRule="auto"/>
        <w:ind w:right="-2"/>
        <w:rPr>
          <w:rFonts w:ascii="Times New Roman" w:eastAsia="Times New Roman" w:hAnsi="Times New Roman"/>
          <w:sz w:val="16"/>
          <w:szCs w:val="16"/>
        </w:rPr>
      </w:pPr>
    </w:p>
    <w:p w14:paraId="5B87477E" w14:textId="77777777" w:rsidR="00E76414" w:rsidRPr="005E2EFD" w:rsidRDefault="00E76414" w:rsidP="005E2EFD">
      <w:pPr>
        <w:spacing w:after="0" w:line="240" w:lineRule="auto"/>
        <w:ind w:right="-2"/>
        <w:rPr>
          <w:rFonts w:ascii="Times New Roman" w:eastAsia="Times New Roman" w:hAnsi="Times New Roman"/>
          <w:sz w:val="16"/>
          <w:szCs w:val="16"/>
        </w:rPr>
      </w:pPr>
    </w:p>
    <w:p w14:paraId="6FCE973E" w14:textId="77777777" w:rsidR="00E76414" w:rsidRPr="005E2EFD" w:rsidRDefault="00E76414" w:rsidP="005E2EFD">
      <w:pPr>
        <w:spacing w:after="0" w:line="240" w:lineRule="auto"/>
        <w:ind w:right="-2"/>
        <w:rPr>
          <w:rFonts w:ascii="Times New Roman" w:eastAsia="Times New Roman" w:hAnsi="Times New Roman"/>
          <w:sz w:val="16"/>
          <w:szCs w:val="16"/>
        </w:rPr>
      </w:pPr>
    </w:p>
    <w:p w14:paraId="638D29FF" w14:textId="77777777" w:rsidR="00E76414" w:rsidRPr="005E2EFD" w:rsidRDefault="00E76414" w:rsidP="005E2EFD">
      <w:pPr>
        <w:spacing w:after="0" w:line="240" w:lineRule="auto"/>
        <w:ind w:right="-2"/>
        <w:rPr>
          <w:rFonts w:ascii="Times New Roman" w:eastAsia="Times New Roman" w:hAnsi="Times New Roman"/>
          <w:sz w:val="16"/>
          <w:szCs w:val="16"/>
        </w:rPr>
      </w:pPr>
    </w:p>
    <w:p w14:paraId="31FD98E1" w14:textId="77777777" w:rsidR="00E76414" w:rsidRPr="005E2EFD" w:rsidRDefault="00E76414" w:rsidP="005E2EFD">
      <w:pPr>
        <w:spacing w:after="0" w:line="240" w:lineRule="auto"/>
        <w:ind w:right="-2"/>
        <w:jc w:val="center"/>
        <w:rPr>
          <w:rFonts w:ascii="Times New Roman" w:eastAsia="Times New Roman" w:hAnsi="Times New Roman"/>
          <w:i/>
          <w:sz w:val="14"/>
          <w:szCs w:val="14"/>
        </w:rPr>
      </w:pPr>
      <w:r w:rsidRPr="005E2EFD">
        <w:rPr>
          <w:rFonts w:ascii="Times New Roman" w:eastAsia="Times New Roman" w:hAnsi="Times New Roman"/>
          <w:i/>
          <w:sz w:val="14"/>
          <w:szCs w:val="14"/>
        </w:rPr>
        <w:lastRenderedPageBreak/>
        <w:t>Cerere de angajare cu contract individual de muncă pe perioadă determinată</w:t>
      </w:r>
      <w:r w:rsidRPr="005E2EFD">
        <w:rPr>
          <w:rFonts w:ascii="Times New Roman" w:eastAsia="Times New Roman" w:hAnsi="Times New Roman"/>
          <w:b/>
          <w:i/>
          <w:sz w:val="14"/>
          <w:szCs w:val="14"/>
        </w:rPr>
        <w:t xml:space="preserve"> </w:t>
      </w:r>
      <w:r w:rsidRPr="005E2EFD">
        <w:rPr>
          <w:rFonts w:ascii="Times New Roman" w:eastAsia="Times New Roman" w:hAnsi="Times New Roman"/>
          <w:i/>
          <w:sz w:val="14"/>
          <w:szCs w:val="14"/>
        </w:rPr>
        <w:t>în baza</w:t>
      </w:r>
      <w:r w:rsidRPr="005E2EFD">
        <w:rPr>
          <w:rFonts w:ascii="Times New Roman" w:eastAsia="Times New Roman" w:hAnsi="Times New Roman"/>
          <w:b/>
          <w:i/>
          <w:sz w:val="14"/>
          <w:szCs w:val="14"/>
        </w:rPr>
        <w:t xml:space="preserve"> </w:t>
      </w:r>
      <w:r w:rsidRPr="005E2EFD">
        <w:rPr>
          <w:rFonts w:ascii="Times New Roman" w:eastAsia="Times New Roman" w:hAnsi="Times New Roman"/>
          <w:i/>
          <w:sz w:val="14"/>
          <w:szCs w:val="14"/>
        </w:rPr>
        <w:t>rezultatelor obţinute la concursurile naţionale pentru ocuparea posturilor didactice/catedrelor vacante/rezervate în învăţământul preuniversitar, sesiunile 2023, 2022 sau 2021</w:t>
      </w:r>
    </w:p>
    <w:p w14:paraId="68DEB798" w14:textId="77777777" w:rsidR="00E76414" w:rsidRPr="005E2EFD" w:rsidRDefault="00E76414" w:rsidP="005E2EFD">
      <w:pPr>
        <w:spacing w:after="0" w:line="240" w:lineRule="auto"/>
        <w:ind w:right="-2"/>
        <w:jc w:val="center"/>
        <w:rPr>
          <w:rFonts w:ascii="Times New Roman" w:eastAsia="Times New Roman" w:hAnsi="Times New Roman"/>
          <w:i/>
          <w:sz w:val="14"/>
          <w:szCs w:val="14"/>
        </w:rPr>
      </w:pPr>
      <w:r w:rsidRPr="005E2EFD">
        <w:rPr>
          <w:rFonts w:ascii="Times New Roman" w:eastAsia="Times New Roman" w:hAnsi="Times New Roman"/>
          <w:i/>
          <w:sz w:val="14"/>
          <w:szCs w:val="14"/>
        </w:rPr>
        <w:t>(se completează de cadrele didactice calificate nerepartizate, care au participat la concursul din 2023, 2022 sau 2021 şi au obţinut cel puţin media/nota 5,00 (cinci), iar ulterior nu au mai participat sau nu au mai obținut note sub 5,00 (cinci),  la concursuri naționale.)</w:t>
      </w:r>
    </w:p>
    <w:p w14:paraId="4336237A" w14:textId="77777777" w:rsidR="00E76414" w:rsidRPr="005E2EFD" w:rsidRDefault="00E76414" w:rsidP="005E2EFD">
      <w:pPr>
        <w:spacing w:after="0" w:line="240" w:lineRule="auto"/>
        <w:ind w:right="-2"/>
        <w:jc w:val="right"/>
        <w:rPr>
          <w:rFonts w:ascii="Times New Roman" w:eastAsia="Times New Roman" w:hAnsi="Times New Roman"/>
          <w:sz w:val="8"/>
          <w:szCs w:val="8"/>
        </w:rPr>
      </w:pPr>
    </w:p>
    <w:p w14:paraId="0EFBD052" w14:textId="77777777" w:rsidR="00E76414" w:rsidRPr="005E2EFD" w:rsidRDefault="00E76414" w:rsidP="005E2EFD">
      <w:pPr>
        <w:spacing w:after="0" w:line="240" w:lineRule="auto"/>
        <w:ind w:right="-2"/>
        <w:jc w:val="right"/>
        <w:rPr>
          <w:rFonts w:ascii="Times New Roman" w:eastAsia="Times New Roman" w:hAnsi="Times New Roman"/>
          <w:sz w:val="14"/>
          <w:szCs w:val="14"/>
        </w:rPr>
      </w:pPr>
      <w:r w:rsidRPr="005E2EFD">
        <w:rPr>
          <w:rFonts w:ascii="Times New Roman" w:eastAsia="Times New Roman" w:hAnsi="Times New Roman"/>
          <w:sz w:val="14"/>
          <w:szCs w:val="14"/>
        </w:rPr>
        <w:t xml:space="preserve">Nr. _________  din __________2024 </w:t>
      </w:r>
    </w:p>
    <w:p w14:paraId="6D739AD3"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Se certifică exactitatea datelor </w:t>
      </w:r>
    </w:p>
    <w:p w14:paraId="070783F9"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Inspector şcolar pentru managementul resurselor umane</w:t>
      </w:r>
    </w:p>
    <w:p w14:paraId="465E898D"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_____________________________________________ </w:t>
      </w:r>
    </w:p>
    <w:p w14:paraId="33CFB280"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(numele şi prenumele) </w:t>
      </w:r>
    </w:p>
    <w:p w14:paraId="41FFAEE4" w14:textId="77777777" w:rsidR="00E76414" w:rsidRPr="005E2EFD" w:rsidRDefault="00E76414" w:rsidP="005E2EFD">
      <w:pPr>
        <w:spacing w:after="0" w:line="240" w:lineRule="auto"/>
        <w:ind w:right="-2"/>
        <w:jc w:val="center"/>
        <w:rPr>
          <w:rFonts w:ascii="Times New Roman" w:eastAsia="Times New Roman" w:hAnsi="Times New Roman"/>
          <w:b/>
          <w:sz w:val="8"/>
          <w:szCs w:val="8"/>
        </w:rPr>
      </w:pPr>
    </w:p>
    <w:p w14:paraId="08E54B3B"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r w:rsidRPr="005E2EFD">
        <w:rPr>
          <w:rFonts w:ascii="Times New Roman" w:eastAsia="Times New Roman" w:hAnsi="Times New Roman"/>
          <w:b/>
          <w:sz w:val="16"/>
          <w:szCs w:val="16"/>
        </w:rPr>
        <w:t xml:space="preserve">Domnule Inspector Şcolar General, </w:t>
      </w:r>
    </w:p>
    <w:p w14:paraId="5F83C736" w14:textId="77777777" w:rsidR="00E76414" w:rsidRPr="005E2EFD" w:rsidRDefault="00E76414" w:rsidP="005E2EFD">
      <w:pPr>
        <w:spacing w:after="0" w:line="240" w:lineRule="auto"/>
        <w:ind w:right="-2"/>
        <w:jc w:val="center"/>
        <w:rPr>
          <w:rFonts w:ascii="Times New Roman" w:eastAsia="Times New Roman" w:hAnsi="Times New Roman"/>
          <w:b/>
          <w:sz w:val="16"/>
          <w:szCs w:val="16"/>
        </w:rPr>
      </w:pPr>
    </w:p>
    <w:p w14:paraId="5D7E45F8" w14:textId="6E4F6F44" w:rsidR="00E76414" w:rsidRPr="005E2EFD" w:rsidRDefault="00E76414" w:rsidP="005E2EFD">
      <w:pPr>
        <w:spacing w:after="0" w:line="240" w:lineRule="auto"/>
        <w:ind w:right="-2" w:firstLine="567"/>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Subsemnatul(a) (inclusiv iniţiala tatălui), _______________________________________________________________________________________________, numele anterior </w:t>
      </w:r>
      <w:r w:rsidR="00FF27AA" w:rsidRPr="005E2EFD">
        <w:rPr>
          <w:rFonts w:ascii="Times New Roman" w:eastAsia="Times New Roman" w:hAnsi="Times New Roman"/>
          <w:sz w:val="14"/>
          <w:szCs w:val="14"/>
        </w:rPr>
        <w:t>_</w:t>
      </w:r>
      <w:r w:rsidR="00FF27AA" w:rsidRPr="005E2EFD">
        <w:rPr>
          <w:rFonts w:ascii="Times New Roman" w:eastAsia="Times New Roman" w:hAnsi="Times New Roman"/>
          <w:sz w:val="14"/>
          <w:szCs w:val="14"/>
          <w:u w:val="single"/>
        </w:rPr>
        <w:t>_______________________________</w:t>
      </w:r>
      <w:r w:rsidRPr="005E2EFD">
        <w:rPr>
          <w:rFonts w:ascii="Times New Roman" w:eastAsia="Times New Roman" w:hAnsi="Times New Roman"/>
          <w:sz w:val="14"/>
          <w:szCs w:val="14"/>
        </w:rPr>
        <w:t xml:space="preserve">, fiul/ fiica lui </w:t>
      </w:r>
      <w:r w:rsidR="00FF27AA" w:rsidRPr="005E2EFD">
        <w:rPr>
          <w:rFonts w:ascii="Times New Roman" w:eastAsia="Times New Roman" w:hAnsi="Times New Roman"/>
          <w:sz w:val="14"/>
          <w:szCs w:val="14"/>
          <w:u w:val="single"/>
        </w:rPr>
        <w:t>______</w:t>
      </w:r>
      <w:r w:rsidRPr="005E2EFD">
        <w:rPr>
          <w:rFonts w:ascii="Times New Roman" w:eastAsia="Times New Roman" w:hAnsi="Times New Roman"/>
          <w:sz w:val="14"/>
          <w:szCs w:val="14"/>
          <w:u w:val="single"/>
        </w:rPr>
        <w:t>___________________</w:t>
      </w:r>
      <w:r w:rsidRPr="005E2EFD">
        <w:rPr>
          <w:rFonts w:ascii="Times New Roman" w:eastAsia="Times New Roman" w:hAnsi="Times New Roman"/>
          <w:sz w:val="14"/>
          <w:szCs w:val="14"/>
        </w:rPr>
        <w:t xml:space="preserve"> și </w:t>
      </w:r>
      <w:r w:rsidRPr="005E2EFD">
        <w:rPr>
          <w:rFonts w:ascii="Times New Roman" w:eastAsia="Times New Roman" w:hAnsi="Times New Roman"/>
          <w:sz w:val="14"/>
          <w:szCs w:val="14"/>
          <w:u w:val="single"/>
        </w:rPr>
        <w:t>___________</w:t>
      </w:r>
      <w:r w:rsidR="00FF27AA" w:rsidRPr="005E2EFD">
        <w:rPr>
          <w:rFonts w:ascii="Times New Roman" w:eastAsia="Times New Roman" w:hAnsi="Times New Roman"/>
          <w:sz w:val="14"/>
          <w:szCs w:val="14"/>
          <w:u w:val="single"/>
        </w:rPr>
        <w:t>___</w:t>
      </w:r>
      <w:r w:rsidRPr="005E2EFD">
        <w:rPr>
          <w:rFonts w:ascii="Times New Roman" w:eastAsia="Times New Roman" w:hAnsi="Times New Roman"/>
          <w:sz w:val="14"/>
          <w:szCs w:val="14"/>
          <w:u w:val="single"/>
        </w:rPr>
        <w:t>__________</w:t>
      </w:r>
      <w:r w:rsidRPr="005E2EFD">
        <w:rPr>
          <w:rFonts w:ascii="Times New Roman" w:eastAsia="Times New Roman" w:hAnsi="Times New Roman"/>
          <w:sz w:val="14"/>
          <w:szCs w:val="14"/>
        </w:rPr>
        <w:t xml:space="preserve">, născut(ă) la data de </w:t>
      </w:r>
      <w:r w:rsidRPr="005E2EFD">
        <w:rPr>
          <w:rFonts w:ascii="Times New Roman" w:eastAsia="Times New Roman" w:hAnsi="Times New Roman"/>
          <w:sz w:val="14"/>
          <w:szCs w:val="14"/>
          <w:u w:val="single"/>
        </w:rPr>
        <w:t>_____________________</w:t>
      </w:r>
      <w:r w:rsidR="00FF27AA" w:rsidRPr="005E2EFD">
        <w:rPr>
          <w:rFonts w:ascii="Times New Roman" w:eastAsia="Times New Roman" w:hAnsi="Times New Roman"/>
          <w:sz w:val="14"/>
          <w:szCs w:val="14"/>
          <w:u w:val="single"/>
        </w:rPr>
        <w:t>____</w:t>
      </w:r>
      <w:r w:rsidRPr="005E2EFD">
        <w:rPr>
          <w:rFonts w:ascii="Times New Roman" w:eastAsia="Times New Roman" w:hAnsi="Times New Roman"/>
          <w:sz w:val="14"/>
          <w:szCs w:val="14"/>
          <w:u w:val="single"/>
        </w:rPr>
        <w:t>____</w:t>
      </w:r>
      <w:r w:rsidRPr="005E2EFD">
        <w:rPr>
          <w:rFonts w:ascii="Times New Roman" w:eastAsia="Times New Roman" w:hAnsi="Times New Roman"/>
          <w:sz w:val="14"/>
          <w:szCs w:val="14"/>
        </w:rPr>
        <w:t xml:space="preserve">, </w:t>
      </w:r>
    </w:p>
    <w:p w14:paraId="504F35C0" w14:textId="636D7F84" w:rsidR="00E76414" w:rsidRPr="005E2EFD" w:rsidRDefault="00FF27AA"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b/>
          <w:sz w:val="14"/>
          <w:szCs w:val="14"/>
        </w:rPr>
        <w:t xml:space="preserve">COD NUMERIC PERSONAL: </w:t>
      </w:r>
    </w:p>
    <w:tbl>
      <w:tblPr>
        <w:tblW w:w="4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7"/>
        <w:gridCol w:w="308"/>
      </w:tblGrid>
      <w:tr w:rsidR="00E76414" w:rsidRPr="005E2EFD" w14:paraId="410345B3" w14:textId="77777777">
        <w:trPr>
          <w:trHeight w:val="273"/>
          <w:jc w:val="center"/>
        </w:trPr>
        <w:tc>
          <w:tcPr>
            <w:tcW w:w="307" w:type="dxa"/>
          </w:tcPr>
          <w:p w14:paraId="09CDEDDB"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C2A9BA3"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49A19514"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56E10A70"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125A534A"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2E3A073D"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0334825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1078C22F"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03BE4D9C"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6B41D8F"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36DEC02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1A7E83C5"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7" w:type="dxa"/>
          </w:tcPr>
          <w:p w14:paraId="0291C9C1"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c>
          <w:tcPr>
            <w:tcW w:w="308" w:type="dxa"/>
          </w:tcPr>
          <w:p w14:paraId="2DF5928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8"/>
                <w:szCs w:val="28"/>
              </w:rPr>
            </w:pPr>
          </w:p>
        </w:tc>
      </w:tr>
    </w:tbl>
    <w:p w14:paraId="027EAB7C" w14:textId="77777777" w:rsidR="00E76414" w:rsidRPr="005E2EFD" w:rsidRDefault="00E76414" w:rsidP="005E2EFD">
      <w:pPr>
        <w:spacing w:after="0" w:line="240" w:lineRule="auto"/>
        <w:ind w:right="-2" w:firstLine="567"/>
        <w:jc w:val="both"/>
        <w:rPr>
          <w:rFonts w:ascii="Times New Roman" w:eastAsia="Times New Roman" w:hAnsi="Times New Roman"/>
          <w:sz w:val="14"/>
          <w:szCs w:val="14"/>
        </w:rPr>
      </w:pPr>
    </w:p>
    <w:p w14:paraId="50856A98"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cu domiciliul în _______________________________, sector___________, strada____________________ nr. ____, bloc______, sc.____, ap.____, TELEFON:_____________________, posesor al B.I./carte de identitate seria_______, nr.__________, eliberat de Poliţia _____________________, la data de _________, vă rog să-mi aprobaţi încadrarea cu</w:t>
      </w:r>
      <w:r w:rsidRPr="005E2EFD">
        <w:rPr>
          <w:rFonts w:ascii="Times New Roman" w:eastAsia="Times New Roman" w:hAnsi="Times New Roman"/>
          <w:b/>
          <w:sz w:val="14"/>
          <w:szCs w:val="14"/>
        </w:rPr>
        <w:t xml:space="preserve"> CONTRACT INDIVIDUAL DE MUNCĂ PE PERIOADĂ DETERMINATĂ</w:t>
      </w:r>
      <w:r w:rsidRPr="005E2EFD">
        <w:rPr>
          <w:rFonts w:ascii="Times New Roman" w:eastAsia="Times New Roman" w:hAnsi="Times New Roman"/>
          <w:sz w:val="14"/>
          <w:szCs w:val="14"/>
        </w:rPr>
        <w:t xml:space="preserve"> în anul şcolar 2024-2025, pe/ la un post/ catedră de ____________________________________________________________________________________ ____________________________________________________ de la o unitate de învăţământ din judeţ/ municipiul Bucureşti, în baza rezultatelor obţinute la concursul naţional pentru ocuparea posturilor didactice/ catedrelor vacante/ rezervate în învăţământul preuniversitar din 2023, 2022 sau 2021.</w:t>
      </w:r>
    </w:p>
    <w:p w14:paraId="29572C0E" w14:textId="77777777" w:rsidR="00E76414" w:rsidRPr="005E2EFD" w:rsidRDefault="00E76414" w:rsidP="005E2EFD">
      <w:pPr>
        <w:spacing w:after="0" w:line="240" w:lineRule="auto"/>
        <w:ind w:right="-2"/>
        <w:jc w:val="both"/>
        <w:rPr>
          <w:rFonts w:ascii="Times New Roman" w:eastAsia="Times New Roman" w:hAnsi="Times New Roman"/>
          <w:sz w:val="8"/>
          <w:szCs w:val="8"/>
        </w:rPr>
      </w:pPr>
    </w:p>
    <w:p w14:paraId="1041CF9C" w14:textId="77777777" w:rsidR="00E76414" w:rsidRPr="005E2EFD" w:rsidRDefault="00E76414" w:rsidP="005E2EFD">
      <w:pPr>
        <w:keepNext/>
        <w:pBdr>
          <w:top w:val="nil"/>
          <w:left w:val="nil"/>
          <w:bottom w:val="nil"/>
          <w:right w:val="nil"/>
          <w:between w:val="nil"/>
        </w:pBdr>
        <w:tabs>
          <w:tab w:val="left" w:pos="284"/>
        </w:tabs>
        <w:spacing w:after="0" w:line="240" w:lineRule="auto"/>
        <w:ind w:left="720" w:right="-2" w:hanging="360"/>
        <w:rPr>
          <w:rFonts w:ascii="Times New Roman" w:eastAsia="Times New Roman" w:hAnsi="Times New Roman"/>
          <w:sz w:val="14"/>
          <w:szCs w:val="14"/>
        </w:rPr>
      </w:pPr>
      <w:r w:rsidRPr="005E2EFD">
        <w:rPr>
          <w:rFonts w:ascii="Times New Roman" w:eastAsia="Times New Roman" w:hAnsi="Times New Roman"/>
          <w:sz w:val="14"/>
          <w:szCs w:val="14"/>
        </w:rPr>
        <w:t>Rezultate obţinute la concursurile de titularizare din 2023, 2022 sau 2021:</w:t>
      </w:r>
    </w:p>
    <w:p w14:paraId="47C641D4"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b/>
          <w:sz w:val="14"/>
          <w:szCs w:val="14"/>
        </w:rPr>
      </w:pPr>
      <w:r w:rsidRPr="005E2EFD">
        <w:rPr>
          <w:rFonts w:ascii="Times New Roman" w:eastAsia="Times New Roman" w:hAnsi="Times New Roman"/>
          <w:b/>
          <w:sz w:val="14"/>
          <w:szCs w:val="14"/>
        </w:rPr>
        <w:t xml:space="preserve">Concurs de titularizare 2021:         </w:t>
      </w:r>
    </w:p>
    <w:p w14:paraId="1BD837A9"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2021:____________________________________________________________________________________________________</w:t>
      </w:r>
    </w:p>
    <w:p w14:paraId="50DC1979" w14:textId="77777777" w:rsidR="00E76414" w:rsidRPr="005E2EFD" w:rsidRDefault="00E76414" w:rsidP="005E2EFD">
      <w:pPr>
        <w:tabs>
          <w:tab w:val="left" w:pos="1980"/>
          <w:tab w:val="left" w:pos="6120"/>
          <w:tab w:val="left" w:pos="7020"/>
          <w:tab w:val="left" w:pos="1008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2021: ______________________________________          </w:t>
      </w:r>
    </w:p>
    <w:p w14:paraId="26CA10F3"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2021: __________________________________________________________________________</w:t>
      </w:r>
    </w:p>
    <w:p w14:paraId="30F8F386"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2021: ________________________</w:t>
      </w:r>
    </w:p>
    <w:p w14:paraId="59A32CD3" w14:textId="77777777" w:rsidR="00E76414" w:rsidRPr="005E2EFD" w:rsidRDefault="00E76414" w:rsidP="005E2EFD">
      <w:pPr>
        <w:tabs>
          <w:tab w:val="left" w:pos="6840"/>
          <w:tab w:val="left" w:pos="9540"/>
        </w:tabs>
        <w:spacing w:after="0" w:line="240" w:lineRule="auto"/>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Proba orală la limba de predare 1 din 2021: _____________________________________________________________________ </w:t>
      </w:r>
    </w:p>
    <w:p w14:paraId="63FB8FFD" w14:textId="77777777" w:rsidR="00E76414" w:rsidRPr="005E2EFD" w:rsidRDefault="00E76414" w:rsidP="005E2EFD">
      <w:pPr>
        <w:tabs>
          <w:tab w:val="left" w:pos="6840"/>
          <w:tab w:val="left" w:pos="9540"/>
        </w:tabs>
        <w:spacing w:after="0" w:line="240" w:lineRule="auto"/>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2021: ____________________________</w:t>
      </w:r>
    </w:p>
    <w:p w14:paraId="44CFC7FC" w14:textId="77777777" w:rsidR="00E76414" w:rsidRPr="005E2EFD" w:rsidRDefault="00E76414" w:rsidP="005E2EFD">
      <w:pPr>
        <w:tabs>
          <w:tab w:val="left" w:pos="6840"/>
          <w:tab w:val="left" w:pos="9540"/>
        </w:tabs>
        <w:spacing w:after="0" w:line="240" w:lineRule="auto"/>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2021: ________________________</w:t>
      </w:r>
    </w:p>
    <w:p w14:paraId="7237D7AD" w14:textId="77777777" w:rsidR="00E76414" w:rsidRPr="005E2EFD" w:rsidRDefault="00E76414" w:rsidP="005E2EFD">
      <w:pPr>
        <w:tabs>
          <w:tab w:val="left" w:pos="6840"/>
          <w:tab w:val="left" w:pos="9540"/>
        </w:tabs>
        <w:spacing w:after="0" w:line="240" w:lineRule="auto"/>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2021: ____________________________</w:t>
      </w:r>
    </w:p>
    <w:p w14:paraId="6359EC79" w14:textId="77777777" w:rsidR="00E76414" w:rsidRPr="005E2EFD" w:rsidRDefault="00E76414" w:rsidP="005E2EFD">
      <w:pPr>
        <w:tabs>
          <w:tab w:val="left" w:pos="6840"/>
          <w:tab w:val="left" w:pos="9540"/>
        </w:tabs>
        <w:spacing w:after="0"/>
        <w:ind w:left="180" w:right="-2"/>
        <w:rPr>
          <w:rFonts w:ascii="Times New Roman" w:eastAsia="Times New Roman" w:hAnsi="Times New Roman"/>
          <w:b/>
          <w:sz w:val="16"/>
          <w:szCs w:val="16"/>
        </w:rPr>
      </w:pPr>
      <w:r w:rsidRPr="005E2EFD">
        <w:rPr>
          <w:rFonts w:ascii="Times New Roman" w:eastAsia="Times New Roman" w:hAnsi="Times New Roman"/>
          <w:b/>
          <w:sz w:val="16"/>
          <w:szCs w:val="16"/>
        </w:rPr>
        <w:t xml:space="preserve">Concurs de titularizare 2022:   </w:t>
      </w:r>
      <w:r w:rsidRPr="005E2EFD">
        <w:rPr>
          <w:rFonts w:ascii="Times New Roman" w:eastAsia="Times New Roman" w:hAnsi="Times New Roman"/>
          <w:b/>
          <w:sz w:val="16"/>
          <w:szCs w:val="16"/>
        </w:rPr>
        <w:tab/>
        <w:t xml:space="preserve">  </w:t>
      </w:r>
    </w:p>
    <w:p w14:paraId="0BD1DC11"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2022:__________________________________________________________________________________________</w:t>
      </w:r>
    </w:p>
    <w:p w14:paraId="0CF42031"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Media de repart. cu inspecţie:  _____________________________. Media de repart. cu proba practică:____________________        </w:t>
      </w:r>
      <w:r w:rsidRPr="005E2EFD">
        <w:rPr>
          <w:rFonts w:ascii="Times New Roman" w:eastAsia="Times New Roman" w:hAnsi="Times New Roman"/>
          <w:sz w:val="14"/>
          <w:szCs w:val="14"/>
        </w:rPr>
        <w:tab/>
      </w:r>
    </w:p>
    <w:p w14:paraId="0C83AB21"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3248D4BA"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2022: ______________________________________      </w:t>
      </w:r>
      <w:r w:rsidRPr="005E2EFD">
        <w:rPr>
          <w:rFonts w:ascii="Times New Roman" w:eastAsia="Times New Roman" w:hAnsi="Times New Roman"/>
          <w:sz w:val="14"/>
          <w:szCs w:val="14"/>
        </w:rPr>
        <w:tab/>
      </w:r>
    </w:p>
    <w:p w14:paraId="2F159ED7"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Rezultatul la inspecţie specială la clasă din 2022:____________________               </w:t>
      </w:r>
      <w:r w:rsidRPr="005E2EFD">
        <w:rPr>
          <w:rFonts w:ascii="Times New Roman" w:eastAsia="Times New Roman" w:hAnsi="Times New Roman"/>
          <w:sz w:val="14"/>
          <w:szCs w:val="14"/>
        </w:rPr>
        <w:tab/>
      </w:r>
    </w:p>
    <w:p w14:paraId="6B7B6B94"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practică din 2022:_____________________________________________________________________________________</w:t>
      </w:r>
    </w:p>
    <w:p w14:paraId="78DB05EC"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practice din 2022: ______________________________</w:t>
      </w:r>
    </w:p>
    <w:p w14:paraId="057F2400"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2022: __________________________________________________________________________</w:t>
      </w:r>
    </w:p>
    <w:p w14:paraId="7994D1D0"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2022: ________________________</w:t>
      </w:r>
    </w:p>
    <w:p w14:paraId="5D421325"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2022: _____________________________________________________________________</w:t>
      </w:r>
    </w:p>
    <w:p w14:paraId="4AE55293"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2022: ____________________________</w:t>
      </w:r>
    </w:p>
    <w:p w14:paraId="5A9DACF7"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2022: ________________________</w:t>
      </w:r>
    </w:p>
    <w:p w14:paraId="6E015838"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2022: ____________________________</w:t>
      </w:r>
    </w:p>
    <w:p w14:paraId="44A24A0A" w14:textId="77777777" w:rsidR="00E76414" w:rsidRPr="005E2EFD" w:rsidRDefault="00E76414" w:rsidP="005E2EFD">
      <w:pPr>
        <w:tabs>
          <w:tab w:val="left" w:pos="6840"/>
          <w:tab w:val="left" w:pos="9540"/>
        </w:tabs>
        <w:spacing w:after="0"/>
        <w:ind w:left="180" w:right="-2"/>
        <w:rPr>
          <w:rFonts w:ascii="Times New Roman" w:eastAsia="Times New Roman" w:hAnsi="Times New Roman"/>
          <w:b/>
          <w:sz w:val="16"/>
          <w:szCs w:val="16"/>
        </w:rPr>
      </w:pPr>
      <w:r w:rsidRPr="005E2EFD">
        <w:rPr>
          <w:rFonts w:ascii="Times New Roman" w:eastAsia="Times New Roman" w:hAnsi="Times New Roman"/>
          <w:b/>
          <w:sz w:val="16"/>
          <w:szCs w:val="16"/>
        </w:rPr>
        <w:t xml:space="preserve">Concurs de titularizare 2023:   </w:t>
      </w:r>
      <w:r w:rsidRPr="005E2EFD">
        <w:rPr>
          <w:rFonts w:ascii="Times New Roman" w:eastAsia="Times New Roman" w:hAnsi="Times New Roman"/>
          <w:b/>
          <w:sz w:val="16"/>
          <w:szCs w:val="16"/>
        </w:rPr>
        <w:tab/>
        <w:t xml:space="preserve">  </w:t>
      </w:r>
    </w:p>
    <w:p w14:paraId="20FF387A"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Disciplina de examen 2023:__________________________________________________________________________________________</w:t>
      </w:r>
    </w:p>
    <w:p w14:paraId="7A2667CC"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Media de repart. cu proba intensiv/bilingv: _________________________</w:t>
      </w:r>
    </w:p>
    <w:p w14:paraId="2E690841"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 xml:space="preserve">Nota la ex. scris din 2023: ______________________________________      </w:t>
      </w:r>
      <w:r w:rsidRPr="005E2EFD">
        <w:rPr>
          <w:rFonts w:ascii="Times New Roman" w:eastAsia="Times New Roman" w:hAnsi="Times New Roman"/>
          <w:sz w:val="14"/>
          <w:szCs w:val="14"/>
        </w:rPr>
        <w:tab/>
      </w:r>
    </w:p>
    <w:p w14:paraId="0E6E64EE"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limbă intensiv-bilingv din 2023: __________________________________________________________________________</w:t>
      </w:r>
    </w:p>
    <w:p w14:paraId="3C22C498"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intensiv-bilingv din 2023: ________________________</w:t>
      </w:r>
    </w:p>
    <w:p w14:paraId="1CDCD5A9"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1 din 2023: _____________________________________________________________________</w:t>
      </w:r>
    </w:p>
    <w:p w14:paraId="5EFD7116"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1 din 2023: ____________________________</w:t>
      </w:r>
    </w:p>
    <w:p w14:paraId="3BE837C7"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Proba orală la limba de predare 2 din 2023: ________________________</w:t>
      </w:r>
    </w:p>
    <w:p w14:paraId="56B09E84" w14:textId="77777777" w:rsidR="00E76414" w:rsidRPr="005E2EFD" w:rsidRDefault="00E76414" w:rsidP="005E2EFD">
      <w:pPr>
        <w:tabs>
          <w:tab w:val="left" w:pos="6840"/>
          <w:tab w:val="left" w:pos="9540"/>
        </w:tabs>
        <w:spacing w:after="0"/>
        <w:ind w:left="180" w:right="-2"/>
        <w:rPr>
          <w:rFonts w:ascii="Times New Roman" w:eastAsia="Times New Roman" w:hAnsi="Times New Roman"/>
          <w:sz w:val="14"/>
          <w:szCs w:val="14"/>
        </w:rPr>
      </w:pPr>
      <w:r w:rsidRPr="005E2EFD">
        <w:rPr>
          <w:rFonts w:ascii="Times New Roman" w:eastAsia="Times New Roman" w:hAnsi="Times New Roman"/>
          <w:sz w:val="14"/>
          <w:szCs w:val="14"/>
        </w:rPr>
        <w:t>Rezultatul probei de limbă 2 din 2023: ____________________________</w:t>
      </w:r>
    </w:p>
    <w:p w14:paraId="50BE03E5" w14:textId="77777777" w:rsidR="00E76414" w:rsidRPr="005E2EFD" w:rsidRDefault="00E76414" w:rsidP="005E2EFD">
      <w:pPr>
        <w:tabs>
          <w:tab w:val="left" w:pos="6840"/>
          <w:tab w:val="left" w:pos="9540"/>
        </w:tabs>
        <w:spacing w:after="0" w:line="240" w:lineRule="auto"/>
        <w:ind w:left="181" w:right="-2"/>
        <w:rPr>
          <w:rFonts w:ascii="Times New Roman" w:eastAsia="Times New Roman" w:hAnsi="Times New Roman"/>
          <w:b/>
          <w:sz w:val="16"/>
          <w:szCs w:val="16"/>
        </w:rPr>
      </w:pPr>
    </w:p>
    <w:p w14:paraId="24A84F25"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2) Studii finalizate cu examen de absolvire/ licenţă/ bacalaureat:</w:t>
      </w:r>
    </w:p>
    <w:p w14:paraId="24CAB006" w14:textId="1EC29BC6" w:rsidR="00E76414" w:rsidRPr="005E2EFD" w:rsidRDefault="00E76414" w:rsidP="005E2EFD">
      <w:pPr>
        <w:pStyle w:val="Listparagraf"/>
        <w:numPr>
          <w:ilvl w:val="0"/>
          <w:numId w:val="186"/>
        </w:numPr>
        <w:ind w:left="576" w:hanging="288"/>
        <w:jc w:val="both"/>
        <w:rPr>
          <w:sz w:val="14"/>
          <w:szCs w:val="14"/>
        </w:rPr>
      </w:pPr>
      <w:r w:rsidRPr="005E2EFD">
        <w:rPr>
          <w:sz w:val="14"/>
          <w:szCs w:val="14"/>
        </w:rPr>
        <w:t>Univ., Institutul, Academia, I.P. 3 ani, Colegiul, Şc. postliceală, Şc. de maiştri, Lic. Ped. etc. ___________</w:t>
      </w:r>
      <w:r w:rsidR="00FF27AA" w:rsidRPr="005E2EFD">
        <w:rPr>
          <w:sz w:val="14"/>
          <w:szCs w:val="14"/>
        </w:rPr>
        <w:t>____________________</w:t>
      </w:r>
      <w:r w:rsidRPr="005E2EFD">
        <w:rPr>
          <w:sz w:val="14"/>
          <w:szCs w:val="14"/>
        </w:rPr>
        <w:t>_</w:t>
      </w:r>
      <w:r w:rsidR="00FF27AA" w:rsidRPr="005E2EFD">
        <w:rPr>
          <w:sz w:val="14"/>
          <w:szCs w:val="14"/>
        </w:rPr>
        <w:t>____</w:t>
      </w:r>
      <w:r w:rsidRPr="005E2EFD">
        <w:rPr>
          <w:sz w:val="14"/>
          <w:szCs w:val="14"/>
        </w:rPr>
        <w:t>_________________________ _______________________________________________________________________________________________________________________</w:t>
      </w:r>
      <w:r w:rsidR="00FF27AA" w:rsidRPr="005E2EFD">
        <w:rPr>
          <w:sz w:val="14"/>
          <w:szCs w:val="14"/>
        </w:rPr>
        <w:t>______________________</w:t>
      </w:r>
      <w:r w:rsidRPr="005E2EFD">
        <w:rPr>
          <w:sz w:val="14"/>
          <w:szCs w:val="14"/>
        </w:rPr>
        <w:t>,</w:t>
      </w:r>
      <w:r w:rsidR="00FF27AA" w:rsidRPr="005E2EFD">
        <w:rPr>
          <w:sz w:val="14"/>
          <w:szCs w:val="14"/>
        </w:rPr>
        <w:t xml:space="preserve"> </w:t>
      </w:r>
      <w:r w:rsidRPr="005E2EFD">
        <w:rPr>
          <w:sz w:val="14"/>
          <w:szCs w:val="14"/>
        </w:rPr>
        <w:t>Facultatea ______________________________________________________________________________________________________________</w:t>
      </w:r>
      <w:r w:rsidR="00FF27AA" w:rsidRPr="005E2EFD">
        <w:rPr>
          <w:sz w:val="14"/>
          <w:szCs w:val="14"/>
        </w:rPr>
        <w:t>____</w:t>
      </w:r>
      <w:r w:rsidRPr="005E2EFD">
        <w:rPr>
          <w:sz w:val="14"/>
          <w:szCs w:val="14"/>
        </w:rPr>
        <w:t xml:space="preserve"> nivelul studiilor (medii, postliceale, universitare de scurtă durată, ciclul I de studii universitare de licenţă, universitare de lungă durată, ciclul II de studii universitare de masterat) ____________________</w:t>
      </w:r>
      <w:r w:rsidR="00FF27AA" w:rsidRPr="005E2EFD">
        <w:rPr>
          <w:sz w:val="14"/>
          <w:szCs w:val="14"/>
        </w:rPr>
        <w:t>_</w:t>
      </w:r>
      <w:r w:rsidRPr="005E2EFD">
        <w:rPr>
          <w:sz w:val="14"/>
          <w:szCs w:val="14"/>
        </w:rPr>
        <w:t xml:space="preserve">, </w:t>
      </w:r>
      <w:r w:rsidR="00FF27AA" w:rsidRPr="005E2EFD">
        <w:rPr>
          <w:sz w:val="14"/>
          <w:szCs w:val="14"/>
        </w:rPr>
        <w:t xml:space="preserve">_________________________________________________________ </w:t>
      </w:r>
      <w:r w:rsidRPr="005E2EFD">
        <w:rPr>
          <w:sz w:val="14"/>
          <w:szCs w:val="14"/>
        </w:rPr>
        <w:t>cu durata studiilor de _____ ani (zi, seral, f.f., f.r., id.)  promoţia ______ cu specialitatea/ specializările ________________________________________________________________________________________________________________________</w:t>
      </w:r>
      <w:r w:rsidR="00FF27AA" w:rsidRPr="005E2EFD">
        <w:rPr>
          <w:sz w:val="14"/>
          <w:szCs w:val="14"/>
        </w:rPr>
        <w:t>_____</w:t>
      </w:r>
      <w:r w:rsidRPr="005E2EFD">
        <w:rPr>
          <w:sz w:val="14"/>
          <w:szCs w:val="14"/>
        </w:rPr>
        <w:t xml:space="preserve">________________, cu media la examenul de stat (licenţă)/ absolvire ____________________________________, media de departajare (**) _______________________; </w:t>
      </w:r>
    </w:p>
    <w:p w14:paraId="4D36A8CE" w14:textId="605C8110" w:rsidR="00E76414" w:rsidRPr="005E2EFD" w:rsidRDefault="00E76414" w:rsidP="005E2EFD">
      <w:pPr>
        <w:pStyle w:val="Listparagraf"/>
        <w:numPr>
          <w:ilvl w:val="0"/>
          <w:numId w:val="186"/>
        </w:numPr>
        <w:ind w:left="576" w:hanging="288"/>
        <w:jc w:val="both"/>
        <w:rPr>
          <w:sz w:val="14"/>
          <w:szCs w:val="14"/>
        </w:rPr>
      </w:pPr>
      <w:r w:rsidRPr="005E2EFD">
        <w:rPr>
          <w:sz w:val="14"/>
          <w:szCs w:val="14"/>
        </w:rPr>
        <w:t>Univ., Institutul, Academia, I.P. 3 ani, Colegiul, Şc. postliceală, Şc. de maiştri, Lic. Ped. etc. ______</w:t>
      </w:r>
      <w:r w:rsidR="00FF27AA" w:rsidRPr="005E2EFD">
        <w:rPr>
          <w:sz w:val="14"/>
          <w:szCs w:val="14"/>
        </w:rPr>
        <w:t>_______________________________</w:t>
      </w:r>
      <w:r w:rsidRPr="005E2EFD">
        <w:rPr>
          <w:sz w:val="14"/>
          <w:szCs w:val="14"/>
        </w:rPr>
        <w:t>_______________________________ ______________________________________________________________________________________________________________________</w:t>
      </w:r>
      <w:r w:rsidR="00FF27AA" w:rsidRPr="005E2EFD">
        <w:rPr>
          <w:sz w:val="14"/>
          <w:szCs w:val="14"/>
        </w:rPr>
        <w:t>______________________</w:t>
      </w:r>
      <w:r w:rsidRPr="005E2EFD">
        <w:rPr>
          <w:sz w:val="14"/>
          <w:szCs w:val="14"/>
        </w:rPr>
        <w:t>_,</w:t>
      </w:r>
      <w:r w:rsidR="00FF27AA" w:rsidRPr="005E2EFD">
        <w:rPr>
          <w:sz w:val="14"/>
          <w:szCs w:val="14"/>
        </w:rPr>
        <w:t xml:space="preserve"> </w:t>
      </w:r>
      <w:r w:rsidRPr="005E2EFD">
        <w:rPr>
          <w:sz w:val="14"/>
          <w:szCs w:val="14"/>
        </w:rPr>
        <w:t>Facultatea _____________________________________________________________________________________________________________</w:t>
      </w:r>
      <w:r w:rsidR="00FF27AA" w:rsidRPr="005E2EFD">
        <w:rPr>
          <w:sz w:val="14"/>
          <w:szCs w:val="14"/>
        </w:rPr>
        <w:t>____</w:t>
      </w:r>
      <w:r w:rsidRPr="005E2EFD">
        <w:rPr>
          <w:sz w:val="14"/>
          <w:szCs w:val="14"/>
        </w:rPr>
        <w:t>_ nivelul studiilor (medii, postliceale, universitare de scurtă durată, ciclul I de studii universitare de licenţă, universitare de lungă durată, ciclul II de studii universitare de masterat) _________________</w:t>
      </w:r>
      <w:r w:rsidR="00FF27AA" w:rsidRPr="005E2EFD">
        <w:rPr>
          <w:sz w:val="14"/>
          <w:szCs w:val="14"/>
        </w:rPr>
        <w:t xml:space="preserve"> </w:t>
      </w:r>
      <w:r w:rsidRPr="005E2EFD">
        <w:rPr>
          <w:sz w:val="14"/>
          <w:szCs w:val="14"/>
        </w:rPr>
        <w:t>____________________</w:t>
      </w:r>
      <w:r w:rsidR="00FF27AA" w:rsidRPr="005E2EFD">
        <w:rPr>
          <w:sz w:val="14"/>
          <w:szCs w:val="14"/>
        </w:rPr>
        <w:t>_______________________________________</w:t>
      </w:r>
      <w:r w:rsidRPr="005E2EFD">
        <w:rPr>
          <w:sz w:val="14"/>
          <w:szCs w:val="14"/>
        </w:rPr>
        <w:t>_, cu durata studiilor de _____ ani (zi, seral, f.f., f.r., id.)  promoţia ______ cu specialitatea/ specializările _______________________________________________________________________________________________________________________________________</w:t>
      </w:r>
      <w:r w:rsidR="00FF27AA" w:rsidRPr="005E2EFD">
        <w:rPr>
          <w:sz w:val="14"/>
          <w:szCs w:val="14"/>
        </w:rPr>
        <w:t>_____</w:t>
      </w:r>
      <w:r w:rsidRPr="005E2EFD">
        <w:rPr>
          <w:sz w:val="14"/>
          <w:szCs w:val="14"/>
        </w:rPr>
        <w:t xml:space="preserve">_, cu media la examenul de stat (licenţă)/ absolvire ____________________________________, media de departajare (**) _______________________; </w:t>
      </w:r>
    </w:p>
    <w:p w14:paraId="473F560F" w14:textId="6DD2C9F7" w:rsidR="00E76414" w:rsidRPr="005E2EFD" w:rsidRDefault="00E76414" w:rsidP="005E2EFD">
      <w:pPr>
        <w:pStyle w:val="Listparagraf"/>
        <w:numPr>
          <w:ilvl w:val="0"/>
          <w:numId w:val="186"/>
        </w:numPr>
        <w:ind w:left="576" w:hanging="288"/>
        <w:jc w:val="both"/>
        <w:rPr>
          <w:sz w:val="14"/>
          <w:szCs w:val="14"/>
        </w:rPr>
      </w:pPr>
      <w:r w:rsidRPr="005E2EFD">
        <w:rPr>
          <w:sz w:val="14"/>
          <w:szCs w:val="14"/>
        </w:rPr>
        <w:t>Univ., Institutul, Academia, I.P. 3 ani, Colegiul, Şc. postliceală, Şc. de maiştri, Lic. Ped. etc. ____________</w:t>
      </w:r>
      <w:r w:rsidR="00FF27AA" w:rsidRPr="005E2EFD">
        <w:rPr>
          <w:sz w:val="14"/>
          <w:szCs w:val="14"/>
        </w:rPr>
        <w:t>________________________________</w:t>
      </w:r>
      <w:r w:rsidRPr="005E2EFD">
        <w:rPr>
          <w:sz w:val="14"/>
          <w:szCs w:val="14"/>
        </w:rPr>
        <w:t>_________________________ _______________________________________________________________________________________________________________________</w:t>
      </w:r>
      <w:r w:rsidR="00FF27AA" w:rsidRPr="005E2EFD">
        <w:rPr>
          <w:sz w:val="14"/>
          <w:szCs w:val="14"/>
        </w:rPr>
        <w:t>______________________</w:t>
      </w:r>
      <w:r w:rsidRPr="005E2EFD">
        <w:rPr>
          <w:sz w:val="14"/>
          <w:szCs w:val="14"/>
        </w:rPr>
        <w:t>,</w:t>
      </w:r>
      <w:r w:rsidR="00FF27AA" w:rsidRPr="005E2EFD">
        <w:rPr>
          <w:sz w:val="14"/>
          <w:szCs w:val="14"/>
        </w:rPr>
        <w:t xml:space="preserve"> </w:t>
      </w:r>
      <w:r w:rsidRPr="005E2EFD">
        <w:rPr>
          <w:sz w:val="14"/>
          <w:szCs w:val="14"/>
        </w:rPr>
        <w:t>Facultatea __________________________________________________________________________________________________________</w:t>
      </w:r>
      <w:r w:rsidR="00FF27AA" w:rsidRPr="005E2EFD">
        <w:rPr>
          <w:sz w:val="14"/>
          <w:szCs w:val="14"/>
        </w:rPr>
        <w:t>____</w:t>
      </w:r>
      <w:r w:rsidRPr="005E2EFD">
        <w:rPr>
          <w:sz w:val="14"/>
          <w:szCs w:val="14"/>
        </w:rPr>
        <w:t>____ nivelul studiilor (medii, postliceale, universitare de scurtă durată, ciclul I de studii universitare de licenţă, universitare de lungă durată, ciclul II de studii universitare de masterat) _____________________________________</w:t>
      </w:r>
      <w:r w:rsidR="00FF27AA" w:rsidRPr="005E2EFD">
        <w:rPr>
          <w:sz w:val="14"/>
          <w:szCs w:val="14"/>
        </w:rPr>
        <w:t>______________________</w:t>
      </w:r>
      <w:r w:rsidRPr="005E2EFD">
        <w:rPr>
          <w:sz w:val="14"/>
          <w:szCs w:val="14"/>
        </w:rPr>
        <w:t>_, cu durata studiilor de _____ ani (zi, seral, f.f., f.r., id.)  promoţia ______ cu specialitatea/ specializările _________________________________________________________________________________________________________________________________</w:t>
      </w:r>
      <w:r w:rsidR="00FF27AA" w:rsidRPr="005E2EFD">
        <w:rPr>
          <w:sz w:val="14"/>
          <w:szCs w:val="14"/>
        </w:rPr>
        <w:t>_____</w:t>
      </w:r>
      <w:r w:rsidRPr="005E2EFD">
        <w:rPr>
          <w:sz w:val="14"/>
          <w:szCs w:val="14"/>
        </w:rPr>
        <w:t xml:space="preserve">_______, cu media la examenul de stat (licenţă)/ absolvire ____________________________________, media de departajare (**) _______________________; </w:t>
      </w:r>
    </w:p>
    <w:p w14:paraId="63D5459A" w14:textId="77777777" w:rsidR="00E76414" w:rsidRPr="005E2EFD" w:rsidRDefault="00E76414" w:rsidP="005E2EFD">
      <w:pPr>
        <w:spacing w:after="0" w:line="240" w:lineRule="auto"/>
        <w:ind w:right="-2"/>
        <w:jc w:val="both"/>
        <w:rPr>
          <w:rFonts w:ascii="Times New Roman" w:eastAsia="Times New Roman" w:hAnsi="Times New Roman"/>
          <w:sz w:val="14"/>
          <w:szCs w:val="14"/>
        </w:rPr>
      </w:pPr>
    </w:p>
    <w:p w14:paraId="07DC2214"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3) După absolvirea cu diplomă de licenţă a studiilor universitare de lungă durată am absolvit cursuri postuniversitare (studii aprofundate, studii academice postuniversitare, studii postuniversitare de specializare) sau programe de conversie profesională, după cum urmează:</w:t>
      </w:r>
    </w:p>
    <w:p w14:paraId="231419C8" w14:textId="079D1C5A" w:rsidR="00E76414" w:rsidRPr="005E2EFD" w:rsidRDefault="00E76414" w:rsidP="005E2EFD">
      <w:pPr>
        <w:pStyle w:val="Listparagraf"/>
        <w:numPr>
          <w:ilvl w:val="0"/>
          <w:numId w:val="187"/>
        </w:numPr>
        <w:tabs>
          <w:tab w:val="left" w:pos="142"/>
          <w:tab w:val="left" w:pos="284"/>
        </w:tabs>
        <w:ind w:left="576" w:hanging="288"/>
        <w:jc w:val="both"/>
        <w:rPr>
          <w:sz w:val="14"/>
          <w:szCs w:val="14"/>
        </w:rPr>
      </w:pPr>
      <w:r w:rsidRPr="005E2EFD">
        <w:rPr>
          <w:sz w:val="14"/>
          <w:szCs w:val="14"/>
        </w:rPr>
        <w:t>Instituţia (Univ., Institutul, Academia)</w:t>
      </w:r>
      <w:r w:rsidR="00FF27AA" w:rsidRPr="005E2EFD">
        <w:rPr>
          <w:sz w:val="14"/>
          <w:szCs w:val="14"/>
        </w:rPr>
        <w:t xml:space="preserve"> ____________________</w:t>
      </w:r>
      <w:r w:rsidRPr="005E2EFD">
        <w:rPr>
          <w:sz w:val="14"/>
          <w:szCs w:val="14"/>
        </w:rPr>
        <w:t>______________________________________________________________________________________, _____________________________________________________________________________________</w:t>
      </w:r>
      <w:r w:rsidR="00FF27AA" w:rsidRPr="005E2EFD">
        <w:rPr>
          <w:sz w:val="14"/>
          <w:szCs w:val="14"/>
        </w:rPr>
        <w:t>___________</w:t>
      </w:r>
      <w:r w:rsidRPr="005E2EFD">
        <w:rPr>
          <w:sz w:val="14"/>
          <w:szCs w:val="14"/>
        </w:rPr>
        <w:t>________________________________, cu specializarea ______________________________________________________________________________________________________</w:t>
      </w:r>
      <w:r w:rsidR="00FF27AA" w:rsidRPr="005E2EFD">
        <w:rPr>
          <w:sz w:val="14"/>
          <w:szCs w:val="14"/>
        </w:rPr>
        <w:t>___________</w:t>
      </w:r>
      <w:r w:rsidRPr="005E2EFD">
        <w:rPr>
          <w:sz w:val="14"/>
          <w:szCs w:val="14"/>
        </w:rPr>
        <w:t>__, cu durata studiilor de _____ ani, promoţia _______ (zi, seral, f.f., f.r., id.), media de absolvire _______, media de departajare(**) _____________;</w:t>
      </w:r>
    </w:p>
    <w:p w14:paraId="5CD873F8" w14:textId="77777777" w:rsidR="00FF27AA" w:rsidRPr="005E2EFD" w:rsidRDefault="00FF27AA" w:rsidP="005E2EFD">
      <w:pPr>
        <w:tabs>
          <w:tab w:val="left" w:pos="142"/>
          <w:tab w:val="left" w:pos="284"/>
          <w:tab w:val="left" w:pos="567"/>
        </w:tabs>
        <w:spacing w:after="0" w:line="240" w:lineRule="auto"/>
        <w:ind w:right="-2"/>
        <w:jc w:val="both"/>
        <w:rPr>
          <w:rFonts w:ascii="Times New Roman" w:eastAsia="Times New Roman" w:hAnsi="Times New Roman"/>
          <w:sz w:val="14"/>
          <w:szCs w:val="14"/>
        </w:rPr>
      </w:pPr>
    </w:p>
    <w:p w14:paraId="55FE6E97" w14:textId="4B6BDB6D" w:rsidR="00E76414" w:rsidRPr="005E2EFD" w:rsidRDefault="00E76414" w:rsidP="005E2EFD">
      <w:pPr>
        <w:pStyle w:val="Listparagraf"/>
        <w:numPr>
          <w:ilvl w:val="0"/>
          <w:numId w:val="187"/>
        </w:numPr>
        <w:tabs>
          <w:tab w:val="left" w:pos="142"/>
          <w:tab w:val="left" w:pos="284"/>
          <w:tab w:val="left" w:pos="567"/>
        </w:tabs>
        <w:ind w:right="-2"/>
        <w:jc w:val="both"/>
        <w:rPr>
          <w:sz w:val="14"/>
          <w:szCs w:val="14"/>
        </w:rPr>
      </w:pPr>
      <w:r w:rsidRPr="005E2EFD">
        <w:rPr>
          <w:sz w:val="14"/>
          <w:szCs w:val="14"/>
        </w:rPr>
        <w:lastRenderedPageBreak/>
        <w:t>Instituţia (Univ., Institutul, Academia)</w:t>
      </w:r>
      <w:r w:rsidR="00FF27AA" w:rsidRPr="005E2EFD">
        <w:rPr>
          <w:sz w:val="14"/>
          <w:szCs w:val="14"/>
        </w:rPr>
        <w:t xml:space="preserve"> ______________________________</w:t>
      </w:r>
      <w:r w:rsidRPr="005E2EFD">
        <w:rPr>
          <w:sz w:val="14"/>
          <w:szCs w:val="14"/>
        </w:rPr>
        <w:t>_______________________________________________________________________________, _______________________________________________________________________________________</w:t>
      </w:r>
      <w:r w:rsidR="00FF27AA" w:rsidRPr="005E2EFD">
        <w:rPr>
          <w:sz w:val="14"/>
          <w:szCs w:val="14"/>
        </w:rPr>
        <w:t>______________</w:t>
      </w:r>
      <w:r w:rsidRPr="005E2EFD">
        <w:rPr>
          <w:sz w:val="14"/>
          <w:szCs w:val="14"/>
        </w:rPr>
        <w:t>_________________________, cu specializarea ________________________________________________________________________________________________</w:t>
      </w:r>
      <w:r w:rsidR="00FF27AA" w:rsidRPr="005E2EFD">
        <w:rPr>
          <w:sz w:val="14"/>
          <w:szCs w:val="14"/>
        </w:rPr>
        <w:t>_________</w:t>
      </w:r>
      <w:r w:rsidRPr="005E2EFD">
        <w:rPr>
          <w:sz w:val="14"/>
          <w:szCs w:val="14"/>
        </w:rPr>
        <w:t>________, cu durata studiilor de _____ ani, promoţia _______</w:t>
      </w:r>
      <w:r w:rsidR="00FF27AA" w:rsidRPr="005E2EFD">
        <w:rPr>
          <w:sz w:val="14"/>
          <w:szCs w:val="14"/>
        </w:rPr>
        <w:t xml:space="preserve"> </w:t>
      </w:r>
      <w:r w:rsidRPr="005E2EFD">
        <w:rPr>
          <w:sz w:val="14"/>
          <w:szCs w:val="14"/>
        </w:rPr>
        <w:t>(zi, seral, f.f., f.r., id.), media de absolvire _______, media de departajare(**) _____________;</w:t>
      </w:r>
    </w:p>
    <w:p w14:paraId="1CE58A06" w14:textId="6964D8CC" w:rsidR="00E76414" w:rsidRPr="005E2EFD" w:rsidRDefault="00E76414" w:rsidP="005E2EFD">
      <w:pPr>
        <w:pStyle w:val="Listparagraf"/>
        <w:numPr>
          <w:ilvl w:val="0"/>
          <w:numId w:val="187"/>
        </w:numPr>
        <w:tabs>
          <w:tab w:val="left" w:pos="142"/>
          <w:tab w:val="left" w:pos="284"/>
          <w:tab w:val="left" w:pos="567"/>
        </w:tabs>
        <w:ind w:right="-2"/>
        <w:jc w:val="both"/>
        <w:rPr>
          <w:sz w:val="14"/>
          <w:szCs w:val="14"/>
        </w:rPr>
      </w:pPr>
      <w:r w:rsidRPr="005E2EFD">
        <w:rPr>
          <w:sz w:val="14"/>
          <w:szCs w:val="14"/>
        </w:rPr>
        <w:t>Instituţia (Univ., Institutul, Academia)</w:t>
      </w:r>
      <w:r w:rsidR="00FF27AA" w:rsidRPr="005E2EFD">
        <w:rPr>
          <w:sz w:val="14"/>
          <w:szCs w:val="14"/>
        </w:rPr>
        <w:t xml:space="preserve"> _______________________________</w:t>
      </w:r>
      <w:r w:rsidRPr="005E2EFD">
        <w:rPr>
          <w:sz w:val="14"/>
          <w:szCs w:val="14"/>
        </w:rPr>
        <w:t>_______________________________________________________________________________, _______________________________________________________________________________________________________</w:t>
      </w:r>
      <w:r w:rsidR="00FF27AA" w:rsidRPr="005E2EFD">
        <w:rPr>
          <w:sz w:val="14"/>
          <w:szCs w:val="14"/>
        </w:rPr>
        <w:t>______________</w:t>
      </w:r>
      <w:r w:rsidRPr="005E2EFD">
        <w:rPr>
          <w:sz w:val="14"/>
          <w:szCs w:val="14"/>
        </w:rPr>
        <w:t>_________, cu specializarea _____________________________________________________________________________________________________</w:t>
      </w:r>
      <w:r w:rsidR="00FF27AA" w:rsidRPr="005E2EFD">
        <w:rPr>
          <w:sz w:val="14"/>
          <w:szCs w:val="14"/>
        </w:rPr>
        <w:t>______</w:t>
      </w:r>
      <w:r w:rsidRPr="005E2EFD">
        <w:rPr>
          <w:sz w:val="14"/>
          <w:szCs w:val="14"/>
        </w:rPr>
        <w:t>___, cu durata studiilor de _____ ani, promoţia _______(zi, seral, f.f., f.r., id.), media de absolvire _______, media de departajare(**) _____________.</w:t>
      </w:r>
    </w:p>
    <w:p w14:paraId="2CECC2A0"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4) După absolvirea cu diplomă de licenţă a ciclului I de studii universitare de licenţă am absolvit studii postuniversitare de specializare sau programe de conversie profesională, după cum urmează:</w:t>
      </w:r>
    </w:p>
    <w:p w14:paraId="11F341AE" w14:textId="0515E6A4" w:rsidR="00E76414" w:rsidRPr="005E2EFD" w:rsidRDefault="00E76414" w:rsidP="005E2EFD">
      <w:pPr>
        <w:pStyle w:val="Listparagraf"/>
        <w:numPr>
          <w:ilvl w:val="0"/>
          <w:numId w:val="188"/>
        </w:numPr>
        <w:ind w:right="-2"/>
        <w:jc w:val="both"/>
        <w:rPr>
          <w:sz w:val="14"/>
          <w:szCs w:val="14"/>
        </w:rPr>
      </w:pPr>
      <w:r w:rsidRPr="005E2EFD">
        <w:rPr>
          <w:sz w:val="14"/>
          <w:szCs w:val="14"/>
        </w:rPr>
        <w:t>Instituţia (Univ., Institutul, Academia)</w:t>
      </w:r>
      <w:r w:rsidR="00FF27AA" w:rsidRPr="005E2EFD">
        <w:rPr>
          <w:sz w:val="14"/>
          <w:szCs w:val="14"/>
        </w:rPr>
        <w:t xml:space="preserve"> _______________________</w:t>
      </w:r>
      <w:r w:rsidRPr="005E2EFD">
        <w:rPr>
          <w:sz w:val="14"/>
          <w:szCs w:val="14"/>
        </w:rPr>
        <w:t>_____________________________________________________________________________________ _______________________________________________________________________________________________________________</w:t>
      </w:r>
      <w:r w:rsidR="00FF27AA" w:rsidRPr="005E2EFD">
        <w:rPr>
          <w:sz w:val="14"/>
          <w:szCs w:val="14"/>
        </w:rPr>
        <w:t>__</w:t>
      </w:r>
      <w:r w:rsidRPr="005E2EFD">
        <w:rPr>
          <w:sz w:val="14"/>
          <w:szCs w:val="14"/>
        </w:rPr>
        <w:t>_______________________, cu specializarea</w:t>
      </w:r>
      <w:r w:rsidR="00FF27AA" w:rsidRPr="005E2EFD">
        <w:rPr>
          <w:sz w:val="14"/>
          <w:szCs w:val="14"/>
        </w:rPr>
        <w:t xml:space="preserve"> </w:t>
      </w:r>
      <w:r w:rsidRPr="005E2EFD">
        <w:rPr>
          <w:sz w:val="14"/>
          <w:szCs w:val="14"/>
        </w:rPr>
        <w:t>______________________________________________________________________________________________________________________________, cu durata studiilor de _____ ani, promoţia _______, media de absolvire _______, media de departajare _____________ ;</w:t>
      </w:r>
    </w:p>
    <w:p w14:paraId="3C2B639D" w14:textId="027FC14E" w:rsidR="00E76414" w:rsidRPr="005E2EFD" w:rsidRDefault="00E76414" w:rsidP="005E2EFD">
      <w:pPr>
        <w:pStyle w:val="Listparagraf"/>
        <w:numPr>
          <w:ilvl w:val="0"/>
          <w:numId w:val="188"/>
        </w:numPr>
        <w:ind w:right="-2"/>
        <w:jc w:val="both"/>
        <w:rPr>
          <w:sz w:val="14"/>
          <w:szCs w:val="14"/>
        </w:rPr>
      </w:pPr>
      <w:r w:rsidRPr="005E2EFD">
        <w:rPr>
          <w:sz w:val="14"/>
          <w:szCs w:val="14"/>
        </w:rPr>
        <w:t>Instituţia (Univ., Institutul, Academia)</w:t>
      </w:r>
      <w:r w:rsidR="00FF27AA" w:rsidRPr="005E2EFD">
        <w:rPr>
          <w:sz w:val="14"/>
          <w:szCs w:val="14"/>
        </w:rPr>
        <w:t xml:space="preserve"> </w:t>
      </w:r>
      <w:r w:rsidRPr="005E2EFD">
        <w:rPr>
          <w:sz w:val="14"/>
          <w:szCs w:val="14"/>
        </w:rPr>
        <w:t>_____________________________________</w:t>
      </w:r>
      <w:r w:rsidR="00FF27AA" w:rsidRPr="005E2EFD">
        <w:rPr>
          <w:sz w:val="14"/>
          <w:szCs w:val="14"/>
        </w:rPr>
        <w:t>_______________________</w:t>
      </w:r>
      <w:r w:rsidRPr="005E2EFD">
        <w:rPr>
          <w:sz w:val="14"/>
          <w:szCs w:val="14"/>
        </w:rPr>
        <w:t>________________________________________________ _______________________________________________________________________________________</w:t>
      </w:r>
      <w:r w:rsidR="00C370B6" w:rsidRPr="005E2EFD">
        <w:rPr>
          <w:sz w:val="14"/>
          <w:szCs w:val="14"/>
        </w:rPr>
        <w:t>_________________</w:t>
      </w:r>
      <w:r w:rsidRPr="005E2EFD">
        <w:rPr>
          <w:sz w:val="14"/>
          <w:szCs w:val="14"/>
        </w:rPr>
        <w:t>________________________________, cu specializarea</w:t>
      </w:r>
      <w:r w:rsidR="00C370B6" w:rsidRPr="005E2EFD">
        <w:rPr>
          <w:sz w:val="14"/>
          <w:szCs w:val="14"/>
        </w:rPr>
        <w:t xml:space="preserve">  __</w:t>
      </w:r>
      <w:r w:rsidRPr="005E2EFD">
        <w:rPr>
          <w:sz w:val="14"/>
          <w:szCs w:val="14"/>
        </w:rPr>
        <w:t>______________________________________________________________________________________________________________________________, cu durata studiilor de _____ ani, promoţia _______, media de absolvire _______, media de departajare _____________ .</w:t>
      </w:r>
    </w:p>
    <w:p w14:paraId="679948BD" w14:textId="77777777" w:rsidR="00E76414" w:rsidRPr="005E2EFD" w:rsidRDefault="00E76414" w:rsidP="005E2EFD">
      <w:pPr>
        <w:spacing w:after="0" w:line="240" w:lineRule="auto"/>
        <w:ind w:right="-2"/>
        <w:jc w:val="both"/>
        <w:rPr>
          <w:rFonts w:ascii="Times New Roman" w:eastAsia="Times New Roman" w:hAnsi="Times New Roman"/>
          <w:sz w:val="14"/>
          <w:szCs w:val="14"/>
        </w:rPr>
      </w:pPr>
    </w:p>
    <w:p w14:paraId="7E88582B"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5) Am obţinut </w:t>
      </w:r>
      <w:r w:rsidRPr="005E2EFD">
        <w:rPr>
          <w:rFonts w:ascii="Times New Roman" w:eastAsia="Times New Roman" w:hAnsi="Times New Roman"/>
          <w:b/>
          <w:i/>
          <w:sz w:val="14"/>
          <w:szCs w:val="14"/>
        </w:rPr>
        <w:t>definitivatul</w:t>
      </w:r>
      <w:r w:rsidRPr="005E2EFD">
        <w:rPr>
          <w:rFonts w:ascii="Times New Roman" w:eastAsia="Times New Roman" w:hAnsi="Times New Roman"/>
          <w:sz w:val="14"/>
          <w:szCs w:val="14"/>
        </w:rPr>
        <w:t xml:space="preserve">  în anul ________,  cu media ________, </w:t>
      </w:r>
      <w:r w:rsidRPr="005E2EFD">
        <w:rPr>
          <w:rFonts w:ascii="Times New Roman" w:eastAsia="Times New Roman" w:hAnsi="Times New Roman"/>
          <w:b/>
          <w:i/>
          <w:sz w:val="14"/>
          <w:szCs w:val="14"/>
        </w:rPr>
        <w:t>gradul II</w:t>
      </w:r>
      <w:r w:rsidRPr="005E2EFD">
        <w:rPr>
          <w:rFonts w:ascii="Times New Roman" w:eastAsia="Times New Roman" w:hAnsi="Times New Roman"/>
          <w:sz w:val="14"/>
          <w:szCs w:val="14"/>
        </w:rPr>
        <w:t xml:space="preserve"> </w:t>
      </w:r>
      <w:r w:rsidRPr="005E2EFD">
        <w:rPr>
          <w:rFonts w:ascii="Times New Roman" w:eastAsia="Times New Roman" w:hAnsi="Times New Roman"/>
          <w:b/>
          <w:i/>
          <w:sz w:val="14"/>
          <w:szCs w:val="14"/>
        </w:rPr>
        <w:t xml:space="preserve"> </w:t>
      </w:r>
      <w:r w:rsidRPr="005E2EFD">
        <w:rPr>
          <w:rFonts w:ascii="Times New Roman" w:eastAsia="Times New Roman" w:hAnsi="Times New Roman"/>
          <w:sz w:val="14"/>
          <w:szCs w:val="14"/>
        </w:rPr>
        <w:t xml:space="preserve">în anul ________, cu media ________, </w:t>
      </w:r>
      <w:r w:rsidRPr="005E2EFD">
        <w:rPr>
          <w:rFonts w:ascii="Times New Roman" w:eastAsia="Times New Roman" w:hAnsi="Times New Roman"/>
          <w:b/>
          <w:i/>
          <w:sz w:val="14"/>
          <w:szCs w:val="14"/>
        </w:rPr>
        <w:t xml:space="preserve">gradul I  </w:t>
      </w:r>
      <w:r w:rsidRPr="005E2EFD">
        <w:rPr>
          <w:rFonts w:ascii="Times New Roman" w:eastAsia="Times New Roman" w:hAnsi="Times New Roman"/>
          <w:sz w:val="14"/>
          <w:szCs w:val="14"/>
        </w:rPr>
        <w:t xml:space="preserve">în anul __________, cu media _________,  </w:t>
      </w:r>
      <w:r w:rsidRPr="005E2EFD">
        <w:rPr>
          <w:rFonts w:ascii="Times New Roman" w:eastAsia="Times New Roman" w:hAnsi="Times New Roman"/>
          <w:b/>
          <w:i/>
          <w:sz w:val="14"/>
          <w:szCs w:val="14"/>
        </w:rPr>
        <w:t xml:space="preserve">doctoratul  </w:t>
      </w:r>
      <w:r w:rsidRPr="005E2EFD">
        <w:rPr>
          <w:rFonts w:ascii="Times New Roman" w:eastAsia="Times New Roman" w:hAnsi="Times New Roman"/>
          <w:sz w:val="14"/>
          <w:szCs w:val="14"/>
        </w:rPr>
        <w:t>în anul _________, la specialitatea ________________________________________________.</w:t>
      </w:r>
    </w:p>
    <w:p w14:paraId="4FAB5DD6"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p>
    <w:p w14:paraId="7C3BAA17" w14:textId="77777777" w:rsidR="00E76414" w:rsidRPr="005E2EFD" w:rsidRDefault="00E76414" w:rsidP="005E2EFD">
      <w:pPr>
        <w:spacing w:after="0"/>
        <w:ind w:right="-2"/>
        <w:rPr>
          <w:rFonts w:ascii="Times New Roman" w:eastAsia="Times New Roman" w:hAnsi="Times New Roman"/>
          <w:sz w:val="14"/>
          <w:szCs w:val="14"/>
        </w:rPr>
      </w:pPr>
      <w:r w:rsidRPr="005E2EFD">
        <w:rPr>
          <w:rFonts w:ascii="Times New Roman" w:eastAsia="Times New Roman" w:hAnsi="Times New Roman"/>
          <w:sz w:val="14"/>
          <w:szCs w:val="14"/>
        </w:rPr>
        <w:t>6) La data de 1 septembrie 2023 am avut _________ ani întregi vechime efectivă la catedră (inclusiv perioada rezervării catedrei).</w:t>
      </w:r>
    </w:p>
    <w:p w14:paraId="17F91BE9"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7) Am întrerupt activitatea în învăţământ pentru motivul _____________________________, cu (fără) acordul </w:t>
      </w:r>
      <w:r w:rsidRPr="005E2EFD">
        <w:rPr>
          <w:rFonts w:ascii="Times New Roman" w:eastAsia="Times New Roman" w:hAnsi="Times New Roman"/>
          <w:sz w:val="16"/>
          <w:szCs w:val="16"/>
        </w:rPr>
        <w:t xml:space="preserve">inspectoratului şcolar </w:t>
      </w:r>
      <w:r w:rsidRPr="005E2EFD">
        <w:rPr>
          <w:rFonts w:ascii="Times New Roman" w:eastAsia="Times New Roman" w:hAnsi="Times New Roman"/>
          <w:sz w:val="14"/>
          <w:szCs w:val="14"/>
        </w:rPr>
        <w:t>_____________________, prin decizia nr. ____________, conform art. ___________ din Codul Muncii.</w:t>
      </w:r>
    </w:p>
    <w:p w14:paraId="4AB06E52"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8)</w:t>
      </w:r>
      <w:r w:rsidRPr="005E2EFD">
        <w:rPr>
          <w:rFonts w:ascii="Times New Roman" w:eastAsia="Times New Roman" w:hAnsi="Times New Roman"/>
          <w:b/>
          <w:sz w:val="14"/>
          <w:szCs w:val="14"/>
        </w:rPr>
        <w:t xml:space="preserve"> </w:t>
      </w:r>
      <w:r w:rsidRPr="005E2EFD">
        <w:rPr>
          <w:rFonts w:ascii="Times New Roman" w:eastAsia="Times New Roman" w:hAnsi="Times New Roman"/>
          <w:sz w:val="14"/>
          <w:szCs w:val="14"/>
        </w:rPr>
        <w:t xml:space="preserve">Sunt/nu sunt unic întreţinător de familie.  Am ______ copii în întreţinere. Soţul/ soţia este/ nu este angajat(ă) în muncă. </w:t>
      </w:r>
    </w:p>
    <w:p w14:paraId="6D850DDD" w14:textId="77777777" w:rsidR="00E76414" w:rsidRPr="005E2EFD" w:rsidRDefault="00E76414" w:rsidP="005E2EFD">
      <w:pPr>
        <w:tabs>
          <w:tab w:val="left" w:pos="36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9) Prezint avizul/ adeverinţa medical(ă) nr. _______________, din data ____________, emis de un medic sau cabinet de medicină a muncii _______________________________, din care rezultă că sunt </w:t>
      </w:r>
      <w:r w:rsidRPr="005E2EFD">
        <w:rPr>
          <w:rFonts w:ascii="Times New Roman" w:eastAsia="Times New Roman" w:hAnsi="Times New Roman"/>
          <w:b/>
          <w:sz w:val="14"/>
          <w:szCs w:val="14"/>
        </w:rPr>
        <w:t>apt(ă) pentru a preda în învăţământ</w:t>
      </w:r>
      <w:r w:rsidRPr="005E2EFD">
        <w:rPr>
          <w:rFonts w:ascii="Times New Roman" w:eastAsia="Times New Roman" w:hAnsi="Times New Roman"/>
          <w:sz w:val="14"/>
          <w:szCs w:val="14"/>
        </w:rPr>
        <w:t xml:space="preserve"> şi declar pe proprie răspundere că nu desfăşor activităţi incompatibile cu demnitatea funcţiei didactice şi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2471BB77" w14:textId="77777777" w:rsidR="00E76414" w:rsidRPr="005E2EFD" w:rsidRDefault="00E76414" w:rsidP="005E2EFD">
      <w:pPr>
        <w:tabs>
          <w:tab w:val="left" w:pos="720"/>
        </w:tabs>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10) Declar pe propria răspundere că în perioada în care sunt angajat nu voi primi ajutor de şomaj.</w:t>
      </w:r>
    </w:p>
    <w:p w14:paraId="3A319887"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11) Cunosc faptul că repartizarea pe posturi se face în şedinţă publică, iar în cazul neparticipării mele la datele fixate de inspectoratul şcolar</w:t>
      </w:r>
      <w:r w:rsidRPr="005E2EFD">
        <w:rPr>
          <w:rFonts w:ascii="Times New Roman" w:eastAsia="Times New Roman" w:hAnsi="Times New Roman"/>
          <w:sz w:val="16"/>
          <w:szCs w:val="16"/>
        </w:rPr>
        <w:t xml:space="preserve"> </w:t>
      </w:r>
      <w:r w:rsidRPr="005E2EFD">
        <w:rPr>
          <w:rFonts w:ascii="Times New Roman" w:eastAsia="Times New Roman" w:hAnsi="Times New Roman"/>
          <w:sz w:val="14"/>
          <w:szCs w:val="14"/>
        </w:rPr>
        <w:t>nu voi avea obiecţii.</w:t>
      </w:r>
    </w:p>
    <w:p w14:paraId="1BB533C9" w14:textId="77777777" w:rsidR="00E76414" w:rsidRPr="005E2EFD" w:rsidRDefault="00E76414" w:rsidP="005E2EFD">
      <w:pPr>
        <w:spacing w:after="0" w:line="240" w:lineRule="auto"/>
        <w:ind w:right="-2"/>
        <w:jc w:val="both"/>
        <w:rPr>
          <w:rFonts w:ascii="Times New Roman" w:eastAsia="Times New Roman" w:hAnsi="Times New Roman"/>
          <w:b/>
          <w:sz w:val="14"/>
          <w:szCs w:val="14"/>
        </w:rPr>
      </w:pPr>
      <w:r w:rsidRPr="005E2EFD">
        <w:rPr>
          <w:rFonts w:ascii="Times New Roman" w:eastAsia="Times New Roman" w:hAnsi="Times New Roman"/>
          <w:sz w:val="14"/>
          <w:szCs w:val="14"/>
        </w:rPr>
        <w:t>12) Declar pe propria răspundere că ulterior obținerii rezultatelor precizate mai sus nu am participat sau nu am obținut note sub 5,00 (cinci) la concursul naţional pentru ocuparea posturilor didactice/catedrelor din învățământul preuniversitar.</w:t>
      </w:r>
      <w:r w:rsidRPr="005E2EFD">
        <w:rPr>
          <w:rFonts w:ascii="Times New Roman" w:eastAsia="Times New Roman" w:hAnsi="Times New Roman"/>
          <w:b/>
          <w:sz w:val="14"/>
          <w:szCs w:val="14"/>
        </w:rPr>
        <w:t xml:space="preserve"> </w:t>
      </w:r>
    </w:p>
    <w:p w14:paraId="1190571A" w14:textId="77777777" w:rsidR="00E76414" w:rsidRPr="005E2EFD" w:rsidRDefault="00E76414" w:rsidP="005E2EFD">
      <w:pPr>
        <w:spacing w:after="0" w:line="240" w:lineRule="auto"/>
        <w:ind w:right="-2"/>
        <w:jc w:val="both"/>
        <w:rPr>
          <w:rFonts w:ascii="Times New Roman" w:eastAsia="Times New Roman" w:hAnsi="Times New Roman"/>
          <w:sz w:val="10"/>
          <w:szCs w:val="10"/>
        </w:rPr>
      </w:pPr>
    </w:p>
    <w:p w14:paraId="696A32F2"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2A315817" w14:textId="77777777" w:rsidR="00E76414" w:rsidRPr="005E2EFD" w:rsidRDefault="00E76414" w:rsidP="005E2EFD">
      <w:pPr>
        <w:spacing w:after="0" w:line="240" w:lineRule="auto"/>
        <w:ind w:right="-2"/>
        <w:jc w:val="both"/>
        <w:rPr>
          <w:rFonts w:ascii="Times New Roman" w:eastAsia="Times New Roman" w:hAnsi="Times New Roman"/>
          <w:i/>
          <w:sz w:val="14"/>
          <w:szCs w:val="14"/>
        </w:rPr>
      </w:pPr>
      <w:r w:rsidRPr="005E2EFD">
        <w:rPr>
          <w:rFonts w:ascii="Times New Roman" w:eastAsia="Times New Roman" w:hAnsi="Times New Roman"/>
          <w:i/>
          <w:sz w:val="14"/>
          <w:szCs w:val="14"/>
        </w:rPr>
        <w:t>(**) Media de departajare este media aritmetică cu patru zecimale, calculată prin trunchiere, conform anexei nr. 15 la Metodologie.</w:t>
      </w:r>
    </w:p>
    <w:p w14:paraId="420D2C98" w14:textId="77777777" w:rsidR="00E76414" w:rsidRPr="005E2EFD" w:rsidRDefault="00E76414" w:rsidP="005E2EFD">
      <w:pPr>
        <w:spacing w:after="0" w:line="240" w:lineRule="auto"/>
        <w:ind w:right="-2"/>
        <w:jc w:val="both"/>
        <w:rPr>
          <w:rFonts w:ascii="Times New Roman" w:eastAsia="Times New Roman" w:hAnsi="Times New Roman"/>
          <w:i/>
          <w:sz w:val="14"/>
          <w:szCs w:val="14"/>
        </w:rPr>
      </w:pPr>
      <w:r w:rsidRPr="005E2EFD">
        <w:rPr>
          <w:rFonts w:ascii="Times New Roman" w:eastAsia="Times New Roman" w:hAnsi="Times New Roman"/>
          <w:i/>
          <w:sz w:val="14"/>
          <w:szCs w:val="14"/>
        </w:rPr>
        <w:t>*** 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0E748C94" w14:textId="77777777" w:rsidR="00E76414" w:rsidRPr="005E2EFD" w:rsidRDefault="00E76414" w:rsidP="005E2EFD">
      <w:pPr>
        <w:spacing w:after="0" w:line="240" w:lineRule="auto"/>
        <w:ind w:right="-2"/>
        <w:jc w:val="both"/>
        <w:rPr>
          <w:rFonts w:ascii="Times New Roman" w:eastAsia="Times New Roman" w:hAnsi="Times New Roman"/>
          <w:i/>
          <w:sz w:val="14"/>
          <w:szCs w:val="14"/>
        </w:rPr>
      </w:pPr>
    </w:p>
    <w:p w14:paraId="2841B693" w14:textId="77777777" w:rsidR="00E76414" w:rsidRPr="005E2EFD" w:rsidRDefault="00E76414" w:rsidP="005E2EFD">
      <w:pPr>
        <w:spacing w:after="0" w:line="240" w:lineRule="auto"/>
        <w:ind w:right="-2" w:firstLine="567"/>
        <w:jc w:val="both"/>
        <w:rPr>
          <w:rFonts w:ascii="Times New Roman" w:eastAsia="Times New Roman" w:hAnsi="Times New Roman"/>
          <w:b/>
          <w:sz w:val="14"/>
          <w:szCs w:val="14"/>
        </w:rPr>
      </w:pPr>
      <w:r w:rsidRPr="005E2EFD">
        <w:rPr>
          <w:rFonts w:ascii="Times New Roman" w:eastAsia="Times New Roman" w:hAnsi="Times New Roman"/>
          <w:b/>
          <w:sz w:val="14"/>
          <w:szCs w:val="14"/>
        </w:rPr>
        <w:t>RĂSPUND de exactitatea datelor înscrise în această cerere şi declar că voi suporta consecinţele dacă am comunicat date eronate.</w:t>
      </w:r>
    </w:p>
    <w:p w14:paraId="7C05F0B4" w14:textId="77777777" w:rsidR="00E76414" w:rsidRPr="005E2EFD" w:rsidRDefault="00E76414" w:rsidP="005E2EFD">
      <w:pPr>
        <w:spacing w:after="0" w:line="240" w:lineRule="auto"/>
        <w:ind w:right="-2" w:firstLine="720"/>
        <w:rPr>
          <w:rFonts w:ascii="Times New Roman" w:eastAsia="Times New Roman" w:hAnsi="Times New Roman"/>
          <w:sz w:val="10"/>
          <w:szCs w:val="10"/>
        </w:rPr>
      </w:pPr>
    </w:p>
    <w:p w14:paraId="0AF0184A" w14:textId="7A277951" w:rsidR="00E76414" w:rsidRPr="005E2EFD" w:rsidRDefault="00E76414" w:rsidP="005E2EFD">
      <w:pPr>
        <w:spacing w:after="0" w:line="240" w:lineRule="auto"/>
        <w:ind w:right="-2" w:firstLine="720"/>
        <w:rPr>
          <w:rFonts w:ascii="Times New Roman" w:eastAsia="Times New Roman" w:hAnsi="Times New Roman"/>
          <w:sz w:val="16"/>
          <w:szCs w:val="16"/>
        </w:rPr>
      </w:pPr>
      <w:r w:rsidRPr="005E2EFD">
        <w:rPr>
          <w:rFonts w:ascii="Times New Roman" w:eastAsia="Times New Roman" w:hAnsi="Times New Roman"/>
          <w:sz w:val="16"/>
          <w:szCs w:val="16"/>
        </w:rPr>
        <w:t>Data</w:t>
      </w:r>
      <w:r w:rsidR="00C370B6"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____________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Semnătura____________</w:t>
      </w:r>
    </w:p>
    <w:p w14:paraId="37E07BC4" w14:textId="77777777" w:rsidR="00E76414" w:rsidRPr="005E2EFD" w:rsidRDefault="00E76414" w:rsidP="005E2EFD">
      <w:pPr>
        <w:spacing w:after="0" w:line="240" w:lineRule="auto"/>
        <w:ind w:right="-2" w:firstLine="720"/>
        <w:rPr>
          <w:rFonts w:ascii="Times New Roman" w:eastAsia="Times New Roman" w:hAnsi="Times New Roman"/>
          <w:sz w:val="16"/>
          <w:szCs w:val="16"/>
        </w:rPr>
      </w:pPr>
    </w:p>
    <w:p w14:paraId="39F8E07A" w14:textId="77777777" w:rsidR="00E76414" w:rsidRPr="005E2EFD" w:rsidRDefault="00E76414" w:rsidP="005E2EFD">
      <w:pPr>
        <w:spacing w:after="0" w:line="240" w:lineRule="auto"/>
        <w:ind w:right="-2" w:firstLine="567"/>
        <w:rPr>
          <w:rFonts w:ascii="Times New Roman" w:eastAsia="Times New Roman" w:hAnsi="Times New Roman"/>
          <w:sz w:val="10"/>
          <w:szCs w:val="10"/>
        </w:rPr>
      </w:pPr>
    </w:p>
    <w:p w14:paraId="1BC86CBB"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b/>
          <w:sz w:val="14"/>
          <w:szCs w:val="14"/>
        </w:rPr>
        <w:t>ANEXEZ, ÎN URMĂTOAREA ORDINE, actele</w:t>
      </w:r>
      <w:r w:rsidRPr="005E2EFD">
        <w:rPr>
          <w:rFonts w:ascii="Times New Roman" w:eastAsia="Times New Roman" w:hAnsi="Times New Roman"/>
          <w:b/>
          <w:sz w:val="14"/>
          <w:szCs w:val="14"/>
          <w:vertAlign w:val="superscript"/>
        </w:rPr>
        <w:t>*</w:t>
      </w:r>
      <w:r w:rsidRPr="005E2EFD">
        <w:rPr>
          <w:rFonts w:ascii="Times New Roman" w:eastAsia="Times New Roman" w:hAnsi="Times New Roman"/>
          <w:b/>
          <w:sz w:val="14"/>
          <w:szCs w:val="14"/>
        </w:rPr>
        <w:t xml:space="preserve"> în original, respectiv în copie, CERTIFICATE</w:t>
      </w:r>
      <w:r w:rsidRPr="005E2EFD">
        <w:rPr>
          <w:rFonts w:ascii="Times New Roman" w:eastAsia="Times New Roman" w:hAnsi="Times New Roman"/>
          <w:sz w:val="14"/>
          <w:szCs w:val="14"/>
        </w:rPr>
        <w:t xml:space="preserve"> pentru conformitate cu originalul de către directorul unităţii la care funcţionez în anul şcolar 2023 - 2024 (pentru completarea dosarului din anul precedent)</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466A255E" w14:textId="712861BC"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copie a actului de identitate (B.I./ C.I.) din care să rezulte domiciliul şi de pe actele doveditoare privind schimbarea numelui, dacă este cazul</w:t>
      </w:r>
      <w:r w:rsidR="00C370B6" w:rsidRPr="005E2EFD">
        <w:rPr>
          <w:sz w:val="14"/>
          <w:szCs w:val="14"/>
        </w:rPr>
        <w:t>;</w:t>
      </w:r>
    </w:p>
    <w:p w14:paraId="0CA0E4F8"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copii de pe actele de studii, foaia matricolă şi certificat profesional (ultimul pentru absolvenţii liceului pedagogic);</w:t>
      </w:r>
    </w:p>
    <w:p w14:paraId="7934C395"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copie a certificatelor de obţinere a definitivatului şi a tuturor gradelor didactice obţinute (dacă este cazul);</w:t>
      </w:r>
    </w:p>
    <w:p w14:paraId="61C17990"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copii de pe atestate (învățământ special etc.)/ avize (culte etc.) - dacă este cazul;</w:t>
      </w:r>
    </w:p>
    <w:p w14:paraId="72F8D110"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copie după adeverinţa care atestă nota/ media obţinută la concursul 2021/ 2022/ 2023 (pentru candidaţii care au susţinut probele concursului în alte judeţe, dacă e cazul);</w:t>
      </w:r>
    </w:p>
    <w:p w14:paraId="01217BCB"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adeverinţa de vechime efectivă la catedră (inclusiv perioada rezervării catedrei), în original;</w:t>
      </w:r>
    </w:p>
    <w:p w14:paraId="6C13B221"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rPr>
          <w:sz w:val="14"/>
          <w:szCs w:val="14"/>
        </w:rPr>
      </w:pPr>
      <w:r w:rsidRPr="005E2EFD">
        <w:rPr>
          <w:sz w:val="14"/>
          <w:szCs w:val="14"/>
        </w:rPr>
        <w:t>acordul Ministerului Educației, inspectoratului şcolar, întreprinderii de întrerupere a activităţii (dacă este cazul), în original;</w:t>
      </w:r>
    </w:p>
    <w:p w14:paraId="71AA6CCA"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copia filei corespunzătoare din registrul general de evidenţă a salariaţilor sau copie de pe carnetul de muncă dacă a mai fost angajat(ă) anterior anului 2011 și ulterior nu a mai avut calitatea de angajat(ă);</w:t>
      </w:r>
    </w:p>
    <w:p w14:paraId="660B2C9E"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 xml:space="preserve">avizul/ adeverinţa medical(ă), emis(ă) de un medic sau cabinet de medicină a muncii, din care să rezulte că </w:t>
      </w:r>
      <w:r w:rsidRPr="005E2EFD">
        <w:rPr>
          <w:b/>
          <w:sz w:val="14"/>
          <w:szCs w:val="14"/>
        </w:rPr>
        <w:t>sunt apt(ă) pentru a preda în învăţământ</w:t>
      </w:r>
      <w:r w:rsidRPr="005E2EFD">
        <w:rPr>
          <w:sz w:val="14"/>
          <w:szCs w:val="14"/>
        </w:rPr>
        <w:t>;</w:t>
      </w:r>
    </w:p>
    <w:p w14:paraId="7EA86271"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declaraţie pe proprie răspundere că nu desfăşor activităţi incompatibile cu demnitatea funcţiei didactice şi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 şi că în perioada angajării pe perioadă determinată în învăţământ nu voi primi ajutor de şomaj;</w:t>
      </w:r>
    </w:p>
    <w:p w14:paraId="70E7454F"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adeverință/ adeverinţe eliberată/ eliberate de unitatea/ unitățile de învăţământ la care am fost angajat(ă) privind sancţiunile disciplinare din ultimii 2 ani şcolari încheiaţi şi de pe parcursul anului școlar în curs;</w:t>
      </w:r>
    </w:p>
    <w:p w14:paraId="6B76626B"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s>
        <w:ind w:left="576" w:hanging="288"/>
        <w:jc w:val="both"/>
        <w:rPr>
          <w:sz w:val="14"/>
          <w:szCs w:val="14"/>
        </w:rPr>
      </w:pPr>
      <w:r w:rsidRPr="005E2EFD">
        <w:rPr>
          <w:sz w:val="14"/>
          <w:szCs w:val="14"/>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4C6C82D3" w14:textId="77777777" w:rsidR="00C370B6" w:rsidRPr="005E2EFD" w:rsidRDefault="00E76414" w:rsidP="005E2EFD">
      <w:pPr>
        <w:pStyle w:val="Listparagraf"/>
        <w:numPr>
          <w:ilvl w:val="0"/>
          <w:numId w:val="189"/>
        </w:numPr>
        <w:pBdr>
          <w:top w:val="nil"/>
          <w:left w:val="nil"/>
          <w:bottom w:val="nil"/>
          <w:right w:val="nil"/>
          <w:between w:val="nil"/>
        </w:pBdr>
        <w:tabs>
          <w:tab w:val="left" w:pos="450"/>
          <w:tab w:val="left" w:pos="540"/>
          <w:tab w:val="left" w:pos="851"/>
        </w:tabs>
        <w:ind w:left="576" w:hanging="288"/>
        <w:jc w:val="both"/>
        <w:rPr>
          <w:sz w:val="14"/>
          <w:szCs w:val="14"/>
        </w:rPr>
      </w:pPr>
      <w:r w:rsidRPr="005E2EFD">
        <w:rPr>
          <w:sz w:val="14"/>
          <w:szCs w:val="14"/>
        </w:rPr>
        <w:t>certificatul/ adeverinţa de integritate comportamentală, în original</w:t>
      </w:r>
      <w:r w:rsidRPr="005E2EFD">
        <w:rPr>
          <w:sz w:val="14"/>
          <w:szCs w:val="14"/>
          <w:vertAlign w:val="superscript"/>
        </w:rPr>
        <w:t>***</w:t>
      </w:r>
      <w:r w:rsidRPr="005E2EFD">
        <w:rPr>
          <w:sz w:val="14"/>
          <w:szCs w:val="14"/>
        </w:rPr>
        <w:t>;</w:t>
      </w:r>
    </w:p>
    <w:p w14:paraId="08EEEE29" w14:textId="079724D4" w:rsidR="00E76414" w:rsidRPr="005E2EFD" w:rsidRDefault="00E76414" w:rsidP="005E2EFD">
      <w:pPr>
        <w:pStyle w:val="Listparagraf"/>
        <w:numPr>
          <w:ilvl w:val="0"/>
          <w:numId w:val="189"/>
        </w:numPr>
        <w:pBdr>
          <w:top w:val="nil"/>
          <w:left w:val="nil"/>
          <w:bottom w:val="nil"/>
          <w:right w:val="nil"/>
          <w:between w:val="nil"/>
        </w:pBdr>
        <w:tabs>
          <w:tab w:val="left" w:pos="450"/>
          <w:tab w:val="left" w:pos="540"/>
          <w:tab w:val="left" w:pos="851"/>
        </w:tabs>
        <w:ind w:left="576" w:hanging="288"/>
        <w:jc w:val="both"/>
        <w:rPr>
          <w:sz w:val="14"/>
          <w:szCs w:val="14"/>
        </w:rPr>
      </w:pPr>
      <w:r w:rsidRPr="005E2EFD">
        <w:rPr>
          <w:sz w:val="14"/>
          <w:szCs w:val="14"/>
        </w:rPr>
        <w:t>declaraţie privind postul didactic de predare/catedra ocupat(ă) în etapele anterioare ale mobilităţii personalului didactic.</w:t>
      </w:r>
    </w:p>
    <w:p w14:paraId="51335543" w14:textId="77777777" w:rsidR="00E76414" w:rsidRPr="005E2EFD" w:rsidRDefault="00E76414" w:rsidP="005E2EFD">
      <w:pPr>
        <w:tabs>
          <w:tab w:val="left" w:pos="567"/>
        </w:tabs>
        <w:spacing w:after="0" w:line="240" w:lineRule="auto"/>
        <w:ind w:left="284" w:right="-2"/>
        <w:jc w:val="both"/>
        <w:rPr>
          <w:rFonts w:ascii="Times New Roman" w:eastAsia="Times New Roman" w:hAnsi="Times New Roman"/>
          <w:sz w:val="14"/>
          <w:szCs w:val="14"/>
        </w:rPr>
      </w:pPr>
    </w:p>
    <w:p w14:paraId="395AD849" w14:textId="03B68AD9" w:rsidR="00E76414" w:rsidRPr="005E2EFD" w:rsidRDefault="00E76414" w:rsidP="005E2EFD">
      <w:pPr>
        <w:spacing w:after="0" w:line="240" w:lineRule="auto"/>
        <w:ind w:left="360" w:right="-2"/>
        <w:jc w:val="both"/>
        <w:rPr>
          <w:rFonts w:ascii="Times New Roman" w:eastAsia="Times New Roman" w:hAnsi="Times New Roman"/>
          <w:i/>
          <w:sz w:val="14"/>
          <w:szCs w:val="14"/>
        </w:rPr>
      </w:pPr>
      <w:r w:rsidRPr="005E2EFD">
        <w:rPr>
          <w:rFonts w:ascii="Times New Roman" w:eastAsia="Times New Roman" w:hAnsi="Times New Roman"/>
          <w:i/>
          <w:sz w:val="14"/>
          <w:szCs w:val="14"/>
          <w:vertAlign w:val="superscript"/>
        </w:rPr>
        <w:t xml:space="preserve">  </w:t>
      </w:r>
      <w:r w:rsidRPr="005E2EFD">
        <w:rPr>
          <w:rFonts w:ascii="Times New Roman" w:eastAsia="Times New Roman" w:hAnsi="Times New Roman"/>
          <w:i/>
          <w:sz w:val="14"/>
          <w:szCs w:val="14"/>
        </w:rPr>
        <w:t xml:space="preserve"> * Depunerea dosarelor se poate realiza și în mediul online, conform procedurilor stabilite la nivelul comisiei de mobilitate din cadrul inspectoratului şcolar</w:t>
      </w:r>
      <w:r w:rsidR="00F46E59" w:rsidRPr="005E2EFD">
        <w:rPr>
          <w:rFonts w:ascii="Times New Roman" w:eastAsia="Times New Roman" w:hAnsi="Times New Roman"/>
          <w:i/>
          <w:sz w:val="14"/>
          <w:szCs w:val="14"/>
        </w:rPr>
        <w:t>.</w:t>
      </w:r>
    </w:p>
    <w:p w14:paraId="6D284667" w14:textId="0CF94B67" w:rsidR="00E76414" w:rsidRPr="005E2EFD" w:rsidRDefault="00E76414" w:rsidP="005E2EFD">
      <w:pPr>
        <w:spacing w:after="0" w:line="240" w:lineRule="auto"/>
        <w:ind w:left="360" w:right="-2"/>
        <w:jc w:val="both"/>
        <w:rPr>
          <w:rFonts w:ascii="Times New Roman" w:eastAsia="Times New Roman" w:hAnsi="Times New Roman"/>
          <w:i/>
          <w:sz w:val="14"/>
          <w:szCs w:val="14"/>
        </w:rPr>
      </w:pPr>
      <w:r w:rsidRPr="005E2EFD">
        <w:rPr>
          <w:rFonts w:ascii="Times New Roman" w:eastAsia="Times New Roman" w:hAnsi="Times New Roman"/>
          <w:i/>
          <w:sz w:val="14"/>
          <w:szCs w:val="14"/>
        </w:rPr>
        <w:t>**Documentele anexate pot fi certificate pentru conformitate cu originalul și la depunerea dosarului</w:t>
      </w:r>
      <w:r w:rsidR="00F46E59" w:rsidRPr="005E2EFD">
        <w:rPr>
          <w:rFonts w:ascii="Times New Roman" w:eastAsia="Times New Roman" w:hAnsi="Times New Roman"/>
          <w:i/>
          <w:sz w:val="14"/>
          <w:szCs w:val="14"/>
        </w:rPr>
        <w:t>,</w:t>
      </w:r>
      <w:r w:rsidRPr="005E2EFD">
        <w:rPr>
          <w:rFonts w:ascii="Times New Roman" w:eastAsia="Times New Roman" w:hAnsi="Times New Roman"/>
          <w:i/>
          <w:sz w:val="14"/>
          <w:szCs w:val="14"/>
        </w:rPr>
        <w:t xml:space="preserve"> în acest caz fiind necesară prezentarea documentului în original și a unei copii a acestuia.</w:t>
      </w:r>
    </w:p>
    <w:p w14:paraId="3D21CE1C" w14:textId="77777777" w:rsidR="00E76414" w:rsidRPr="005E2EFD" w:rsidRDefault="00E76414" w:rsidP="005E2EFD">
      <w:pPr>
        <w:spacing w:after="0" w:line="240" w:lineRule="auto"/>
        <w:ind w:left="360" w:right="-2"/>
        <w:jc w:val="both"/>
        <w:rPr>
          <w:rFonts w:ascii="Times New Roman" w:eastAsia="Times New Roman" w:hAnsi="Times New Roman"/>
          <w:i/>
          <w:sz w:val="14"/>
          <w:szCs w:val="14"/>
        </w:rPr>
      </w:pPr>
      <w:r w:rsidRPr="005E2EFD">
        <w:rPr>
          <w:rFonts w:ascii="Times New Roman" w:eastAsia="Times New Roman" w:hAnsi="Times New Roman"/>
          <w:i/>
          <w:sz w:val="14"/>
          <w:szCs w:val="14"/>
        </w:rPr>
        <w:t>*** În cazuri excepționale, dacă un candidat/cadru didactic nu prezintă certificatul de integritate comportamentală la dosar în perioada de înscriere/validare, acesta se depune obligatoriu la unitatea de învățământ, la data prezentării pentru încheierea noului contract individual de muncă.</w:t>
      </w:r>
    </w:p>
    <w:p w14:paraId="54ECE934" w14:textId="77777777" w:rsidR="00E76414" w:rsidRPr="005E2EFD" w:rsidRDefault="00E76414" w:rsidP="005E2EFD">
      <w:pPr>
        <w:spacing w:after="0" w:line="240" w:lineRule="auto"/>
        <w:ind w:right="-2"/>
        <w:rPr>
          <w:rFonts w:ascii="Times New Roman" w:eastAsia="Times New Roman" w:hAnsi="Times New Roman"/>
          <w:sz w:val="10"/>
          <w:szCs w:val="10"/>
        </w:rPr>
      </w:pPr>
    </w:p>
    <w:p w14:paraId="1FBB5259" w14:textId="77777777" w:rsidR="00E76414" w:rsidRPr="005E2EFD" w:rsidRDefault="00E76414" w:rsidP="005E2EFD">
      <w:pPr>
        <w:spacing w:after="0" w:line="240" w:lineRule="auto"/>
        <w:ind w:right="-2"/>
        <w:jc w:val="center"/>
        <w:rPr>
          <w:rFonts w:ascii="Times New Roman" w:eastAsia="Times New Roman" w:hAnsi="Times New Roman"/>
          <w:sz w:val="14"/>
          <w:szCs w:val="14"/>
        </w:rPr>
      </w:pPr>
    </w:p>
    <w:p w14:paraId="7052EDBB" w14:textId="77777777" w:rsidR="00E76414" w:rsidRPr="005E2EFD" w:rsidRDefault="00E76414" w:rsidP="005E2EFD">
      <w:pPr>
        <w:spacing w:after="0" w:line="240" w:lineRule="auto"/>
        <w:ind w:right="-2"/>
        <w:jc w:val="center"/>
        <w:rPr>
          <w:rFonts w:ascii="Times New Roman" w:eastAsia="Times New Roman" w:hAnsi="Times New Roman"/>
          <w:sz w:val="14"/>
          <w:szCs w:val="14"/>
        </w:rPr>
      </w:pPr>
      <w:r w:rsidRPr="005E2EFD">
        <w:rPr>
          <w:rFonts w:ascii="Times New Roman" w:eastAsia="Times New Roman" w:hAnsi="Times New Roman"/>
          <w:sz w:val="14"/>
          <w:szCs w:val="14"/>
        </w:rPr>
        <w:t>SE COMPLETEAZĂ DUPĂ REPARTIZAREA PE POSTURI</w:t>
      </w:r>
    </w:p>
    <w:p w14:paraId="38771120" w14:textId="77777777" w:rsidR="00E76414" w:rsidRPr="005E2EFD" w:rsidRDefault="00E76414" w:rsidP="005E2EFD">
      <w:pPr>
        <w:spacing w:after="0" w:line="240" w:lineRule="auto"/>
        <w:ind w:right="-2"/>
        <w:jc w:val="center"/>
        <w:rPr>
          <w:rFonts w:ascii="Times New Roman" w:eastAsia="Times New Roman" w:hAnsi="Times New Roman"/>
          <w:sz w:val="14"/>
          <w:szCs w:val="14"/>
        </w:rPr>
      </w:pPr>
    </w:p>
    <w:p w14:paraId="4AD8CB92" w14:textId="77777777"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ab/>
        <w:t>Subsemnatul(a) _____________________________________, obţinând nota/media ________ la concurs, accept repartizarea pentru angajare cu contract individual de muncă pe perioadă determinată, începând cu data de _____________________________ pe/ la postul/ catedra obţinut(ă):</w:t>
      </w:r>
    </w:p>
    <w:p w14:paraId="7A067CCC" w14:textId="77777777" w:rsidR="00E76414" w:rsidRPr="005E2EFD" w:rsidRDefault="00E76414" w:rsidP="005E2EFD">
      <w:pPr>
        <w:spacing w:after="0" w:line="240" w:lineRule="auto"/>
        <w:ind w:right="-2"/>
        <w:rPr>
          <w:rFonts w:ascii="Times New Roman" w:eastAsia="Times New Roman" w:hAnsi="Times New Roman"/>
          <w:sz w:val="14"/>
          <w:szCs w:val="14"/>
        </w:rPr>
      </w:pPr>
    </w:p>
    <w:tbl>
      <w:tblPr>
        <w:tblStyle w:val="Tabelgri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5"/>
        <w:gridCol w:w="2340"/>
        <w:gridCol w:w="4009"/>
      </w:tblGrid>
      <w:tr w:rsidR="005E2EFD" w:rsidRPr="005E2EFD" w14:paraId="5522B275" w14:textId="77777777" w:rsidTr="001568F6">
        <w:tc>
          <w:tcPr>
            <w:tcW w:w="4135" w:type="dxa"/>
            <w:vAlign w:val="center"/>
          </w:tcPr>
          <w:p w14:paraId="7B67E0A9" w14:textId="0CFE5B63" w:rsidR="00C370B6" w:rsidRPr="005E2EFD" w:rsidRDefault="00E76414" w:rsidP="005E2EFD">
            <w:pPr>
              <w:spacing w:after="0" w:line="240" w:lineRule="auto"/>
              <w:ind w:right="-2"/>
              <w:rPr>
                <w:rFonts w:ascii="Times New Roman" w:eastAsia="Times New Roman" w:hAnsi="Times New Roman"/>
                <w:sz w:val="16"/>
                <w:szCs w:val="16"/>
              </w:rPr>
            </w:pPr>
            <w:r w:rsidRPr="005E2EFD">
              <w:rPr>
                <w:noProof/>
              </w:rPr>
              <mc:AlternateContent>
                <mc:Choice Requires="wps">
                  <w:drawing>
                    <wp:anchor distT="0" distB="0" distL="114300" distR="114300" simplePos="0" relativeHeight="251699200" behindDoc="0" locked="0" layoutInCell="1" hidden="0" allowOverlap="1" wp14:anchorId="0C906960" wp14:editId="1B273463">
                      <wp:simplePos x="0" y="0"/>
                      <wp:positionH relativeFrom="column">
                        <wp:posOffset>12701</wp:posOffset>
                      </wp:positionH>
                      <wp:positionV relativeFrom="paragraph">
                        <wp:posOffset>0</wp:posOffset>
                      </wp:positionV>
                      <wp:extent cx="0" cy="19050"/>
                      <wp:effectExtent l="0" t="0" r="0" b="0"/>
                      <wp:wrapNone/>
                      <wp:docPr id="57" name="Straight Arrow Connector 57"/>
                      <wp:cNvGraphicFramePr/>
                      <a:graphic xmlns:a="http://schemas.openxmlformats.org/drawingml/2006/main">
                        <a:graphicData uri="http://schemas.microsoft.com/office/word/2010/wordprocessingShape">
                          <wps:wsp>
                            <wps:cNvCnPr/>
                            <wps:spPr>
                              <a:xfrm>
                                <a:off x="2013520" y="3780000"/>
                                <a:ext cx="666496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w:pict>
                    <v:shape w14:anchorId="38D95C30" id="Straight Arrow Connector 57" o:spid="_x0000_s1026" type="#_x0000_t32" style="position:absolute;margin-left:1pt;margin-top:0;width:0;height: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" strokeweight="1.5pt">
                      <v:stroke startarrowwidth="narrow" startarrowlength="short" endarrowwidth="narrow" endarrowlength="short"/>
                    </v:shape>
                  </w:pict>
                </mc:Fallback>
              </mc:AlternateContent>
            </w:r>
            <w:r w:rsidR="00C370B6" w:rsidRPr="005E2EFD">
              <w:rPr>
                <w:rFonts w:ascii="Times New Roman" w:eastAsia="Times New Roman" w:hAnsi="Times New Roman"/>
                <w:sz w:val="14"/>
                <w:szCs w:val="14"/>
              </w:rPr>
              <w:t>Unitatea de învăţământ</w:t>
            </w:r>
          </w:p>
        </w:tc>
        <w:tc>
          <w:tcPr>
            <w:tcW w:w="2340" w:type="dxa"/>
            <w:vAlign w:val="center"/>
          </w:tcPr>
          <w:p w14:paraId="5B22AB21" w14:textId="77777777" w:rsidR="00C370B6" w:rsidRPr="005E2EFD" w:rsidRDefault="00C370B6"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4"/>
                <w:szCs w:val="14"/>
              </w:rPr>
              <w:t>Localitatea (Sectorul)</w:t>
            </w:r>
          </w:p>
        </w:tc>
        <w:tc>
          <w:tcPr>
            <w:tcW w:w="4009" w:type="dxa"/>
            <w:vAlign w:val="center"/>
          </w:tcPr>
          <w:p w14:paraId="5C0BF504" w14:textId="77777777" w:rsidR="00C370B6" w:rsidRPr="005E2EFD" w:rsidRDefault="00C370B6"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Post/catedră</w:t>
            </w:r>
          </w:p>
          <w:p w14:paraId="51C38719" w14:textId="77777777" w:rsidR="00C370B6" w:rsidRPr="005E2EFD" w:rsidRDefault="00C370B6"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r>
      <w:tr w:rsidR="005E2EFD" w:rsidRPr="005E2EFD" w14:paraId="52B5BA56" w14:textId="77777777" w:rsidTr="001568F6">
        <w:tc>
          <w:tcPr>
            <w:tcW w:w="4135" w:type="dxa"/>
          </w:tcPr>
          <w:p w14:paraId="2F250D51" w14:textId="77777777" w:rsidR="00C370B6" w:rsidRPr="005E2EFD" w:rsidRDefault="00C370B6" w:rsidP="005E2EFD">
            <w:pPr>
              <w:spacing w:after="0" w:line="240" w:lineRule="auto"/>
              <w:ind w:right="-2"/>
              <w:rPr>
                <w:rFonts w:ascii="Times New Roman" w:eastAsia="Times New Roman" w:hAnsi="Times New Roman"/>
                <w:sz w:val="16"/>
                <w:szCs w:val="16"/>
              </w:rPr>
            </w:pPr>
          </w:p>
          <w:p w14:paraId="3B7CBBF6"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2340" w:type="dxa"/>
          </w:tcPr>
          <w:p w14:paraId="3B43968C"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4009" w:type="dxa"/>
          </w:tcPr>
          <w:p w14:paraId="2AF34BF5" w14:textId="77777777" w:rsidR="00C370B6" w:rsidRPr="005E2EFD" w:rsidRDefault="00C370B6" w:rsidP="005E2EFD">
            <w:pPr>
              <w:spacing w:after="0" w:line="240" w:lineRule="auto"/>
              <w:ind w:right="-2"/>
              <w:rPr>
                <w:rFonts w:ascii="Times New Roman" w:eastAsia="Times New Roman" w:hAnsi="Times New Roman"/>
                <w:sz w:val="16"/>
                <w:szCs w:val="16"/>
              </w:rPr>
            </w:pPr>
          </w:p>
        </w:tc>
      </w:tr>
      <w:tr w:rsidR="005E2EFD" w:rsidRPr="005E2EFD" w14:paraId="667AFDD3" w14:textId="77777777" w:rsidTr="001568F6">
        <w:tc>
          <w:tcPr>
            <w:tcW w:w="4135" w:type="dxa"/>
          </w:tcPr>
          <w:p w14:paraId="20BA6842" w14:textId="77777777" w:rsidR="00C370B6" w:rsidRPr="005E2EFD" w:rsidRDefault="00C370B6" w:rsidP="005E2EFD">
            <w:pPr>
              <w:spacing w:after="0" w:line="240" w:lineRule="auto"/>
              <w:ind w:right="-2"/>
              <w:rPr>
                <w:rFonts w:ascii="Times New Roman" w:eastAsia="Times New Roman" w:hAnsi="Times New Roman"/>
                <w:sz w:val="16"/>
                <w:szCs w:val="16"/>
              </w:rPr>
            </w:pPr>
          </w:p>
          <w:p w14:paraId="2A3E7ED9"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2340" w:type="dxa"/>
          </w:tcPr>
          <w:p w14:paraId="3A9520A0"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4009" w:type="dxa"/>
          </w:tcPr>
          <w:p w14:paraId="06117325" w14:textId="77777777" w:rsidR="00C370B6" w:rsidRPr="005E2EFD" w:rsidRDefault="00C370B6" w:rsidP="005E2EFD">
            <w:pPr>
              <w:spacing w:after="0" w:line="240" w:lineRule="auto"/>
              <w:ind w:right="-2"/>
              <w:rPr>
                <w:rFonts w:ascii="Times New Roman" w:eastAsia="Times New Roman" w:hAnsi="Times New Roman"/>
                <w:sz w:val="16"/>
                <w:szCs w:val="16"/>
              </w:rPr>
            </w:pPr>
          </w:p>
        </w:tc>
      </w:tr>
      <w:tr w:rsidR="005E2EFD" w:rsidRPr="005E2EFD" w14:paraId="3B2EC9BE" w14:textId="77777777" w:rsidTr="001568F6">
        <w:tc>
          <w:tcPr>
            <w:tcW w:w="4135" w:type="dxa"/>
          </w:tcPr>
          <w:p w14:paraId="17686803" w14:textId="77777777" w:rsidR="00C370B6" w:rsidRPr="005E2EFD" w:rsidRDefault="00C370B6" w:rsidP="005E2EFD">
            <w:pPr>
              <w:spacing w:after="0" w:line="240" w:lineRule="auto"/>
              <w:ind w:right="-2"/>
              <w:rPr>
                <w:rFonts w:ascii="Times New Roman" w:eastAsia="Times New Roman" w:hAnsi="Times New Roman"/>
                <w:sz w:val="16"/>
                <w:szCs w:val="16"/>
              </w:rPr>
            </w:pPr>
          </w:p>
          <w:p w14:paraId="1B6B0532"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2340" w:type="dxa"/>
          </w:tcPr>
          <w:p w14:paraId="73B31B4A" w14:textId="77777777" w:rsidR="00C370B6" w:rsidRPr="005E2EFD" w:rsidRDefault="00C370B6" w:rsidP="005E2EFD">
            <w:pPr>
              <w:spacing w:after="0" w:line="240" w:lineRule="auto"/>
              <w:ind w:right="-2"/>
              <w:rPr>
                <w:rFonts w:ascii="Times New Roman" w:eastAsia="Times New Roman" w:hAnsi="Times New Roman"/>
                <w:sz w:val="16"/>
                <w:szCs w:val="16"/>
              </w:rPr>
            </w:pPr>
          </w:p>
        </w:tc>
        <w:tc>
          <w:tcPr>
            <w:tcW w:w="4009" w:type="dxa"/>
          </w:tcPr>
          <w:p w14:paraId="392AD4B4" w14:textId="77777777" w:rsidR="00C370B6" w:rsidRPr="005E2EFD" w:rsidRDefault="00C370B6" w:rsidP="005E2EFD">
            <w:pPr>
              <w:spacing w:after="0" w:line="240" w:lineRule="auto"/>
              <w:ind w:right="-2"/>
              <w:rPr>
                <w:rFonts w:ascii="Times New Roman" w:eastAsia="Times New Roman" w:hAnsi="Times New Roman"/>
                <w:sz w:val="16"/>
                <w:szCs w:val="16"/>
              </w:rPr>
            </w:pPr>
          </w:p>
        </w:tc>
      </w:tr>
    </w:tbl>
    <w:p w14:paraId="19AA87DD" w14:textId="35E9FC5E"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Data</w:t>
      </w:r>
      <w:r w:rsidR="00C470D3" w:rsidRPr="005E2EFD">
        <w:rPr>
          <w:rFonts w:ascii="Times New Roman" w:eastAsia="Times New Roman" w:hAnsi="Times New Roman"/>
          <w:sz w:val="14"/>
          <w:szCs w:val="14"/>
        </w:rPr>
        <w:t>:</w:t>
      </w:r>
      <w:r w:rsidRPr="005E2EFD">
        <w:rPr>
          <w:rFonts w:ascii="Times New Roman" w:eastAsia="Times New Roman" w:hAnsi="Times New Roman"/>
          <w:sz w:val="14"/>
          <w:szCs w:val="14"/>
        </w:rPr>
        <w:t>_______________</w:t>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t xml:space="preserve">          </w:t>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t xml:space="preserve">                                                            Semnătura_____________</w:t>
      </w:r>
    </w:p>
    <w:p w14:paraId="3E2ADC9D" w14:textId="77777777" w:rsidR="00E76414" w:rsidRPr="005E2EFD" w:rsidRDefault="00E76414" w:rsidP="005E2EFD">
      <w:pPr>
        <w:spacing w:after="0" w:line="240" w:lineRule="auto"/>
        <w:ind w:right="-2" w:firstLine="720"/>
        <w:rPr>
          <w:rFonts w:ascii="Times New Roman" w:eastAsia="Times New Roman" w:hAnsi="Times New Roman"/>
          <w:sz w:val="10"/>
          <w:szCs w:val="10"/>
        </w:rPr>
      </w:pPr>
    </w:p>
    <w:p w14:paraId="0D5E36C6" w14:textId="77777777" w:rsidR="00E76414" w:rsidRPr="005E2EFD" w:rsidRDefault="00E76414" w:rsidP="005E2EFD">
      <w:pPr>
        <w:spacing w:after="0" w:line="240" w:lineRule="auto"/>
        <w:ind w:right="-2" w:firstLine="720"/>
        <w:rPr>
          <w:rFonts w:ascii="Times New Roman" w:eastAsia="Times New Roman" w:hAnsi="Times New Roman"/>
          <w:sz w:val="14"/>
          <w:szCs w:val="14"/>
        </w:rPr>
      </w:pPr>
    </w:p>
    <w:p w14:paraId="72680532" w14:textId="77777777" w:rsidR="00E76414" w:rsidRPr="005E2EFD" w:rsidRDefault="00E76414" w:rsidP="005E2EFD">
      <w:pP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VERIFICAT</w:t>
      </w:r>
    </w:p>
    <w:p w14:paraId="1B9C4301" w14:textId="4D58C113" w:rsidR="00E76414" w:rsidRPr="005E2EFD" w:rsidRDefault="00E76414" w:rsidP="005E2EFD">
      <w:pP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           </w:t>
      </w:r>
      <w:r w:rsidR="00C370B6" w:rsidRPr="005E2EFD">
        <w:rPr>
          <w:rFonts w:ascii="Times New Roman" w:eastAsia="Times New Roman" w:hAnsi="Times New Roman"/>
          <w:sz w:val="14"/>
          <w:szCs w:val="14"/>
        </w:rPr>
        <w:t xml:space="preserve">     </w:t>
      </w:r>
      <w:r w:rsidRPr="005E2EFD">
        <w:rPr>
          <w:rFonts w:ascii="Times New Roman" w:eastAsia="Times New Roman" w:hAnsi="Times New Roman"/>
          <w:sz w:val="14"/>
          <w:szCs w:val="14"/>
        </w:rPr>
        <w:t xml:space="preserve"> Inspector şcolar</w:t>
      </w:r>
    </w:p>
    <w:p w14:paraId="507D77A9" w14:textId="77777777" w:rsidR="00F46E59" w:rsidRPr="005E2EFD" w:rsidRDefault="00F46E59" w:rsidP="005E2EFD">
      <w:pPr>
        <w:spacing w:after="0" w:line="240" w:lineRule="auto"/>
        <w:ind w:right="-2"/>
        <w:jc w:val="center"/>
        <w:rPr>
          <w:rFonts w:ascii="Times New Roman" w:eastAsia="Times New Roman" w:hAnsi="Times New Roman"/>
          <w:i/>
          <w:sz w:val="16"/>
          <w:szCs w:val="16"/>
        </w:rPr>
      </w:pPr>
    </w:p>
    <w:p w14:paraId="3ED5D4C1" w14:textId="52CE541B"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lastRenderedPageBreak/>
        <w:t xml:space="preserve">Cerere de încadrare, în anul şcolar 2024-2025, în sistemul de PLATA CU ORA </w:t>
      </w:r>
    </w:p>
    <w:p w14:paraId="2C4FBE1D"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 xml:space="preserve">  Nr. ___________ /_______2024</w:t>
      </w:r>
    </w:p>
    <w:tbl>
      <w:tblPr>
        <w:tblpPr w:leftFromText="180" w:rightFromText="180" w:vertAnchor="text" w:tblpX="7390" w:tblpY="122"/>
        <w:tblW w:w="3686" w:type="dxa"/>
        <w:tblLayout w:type="fixed"/>
        <w:tblLook w:val="0400" w:firstRow="0" w:lastRow="0" w:firstColumn="0" w:lastColumn="0" w:noHBand="0" w:noVBand="1"/>
      </w:tblPr>
      <w:tblGrid>
        <w:gridCol w:w="3686"/>
      </w:tblGrid>
      <w:tr w:rsidR="005E2EFD" w:rsidRPr="005E2EFD" w14:paraId="56215092" w14:textId="77777777">
        <w:tc>
          <w:tcPr>
            <w:tcW w:w="3686" w:type="dxa"/>
            <w:shd w:val="clear" w:color="auto" w:fill="auto"/>
          </w:tcPr>
          <w:p w14:paraId="0A3D3BC0" w14:textId="5B9BEA3B"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De acord,</w:t>
            </w:r>
          </w:p>
          <w:p w14:paraId="6A29E6BA" w14:textId="2B6117D5"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DIRECTOR</w:t>
            </w:r>
          </w:p>
          <w:p w14:paraId="64854D54"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L.S. __________________________</w:t>
            </w:r>
          </w:p>
          <w:p w14:paraId="68F46E99"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p>
          <w:p w14:paraId="0443D0AE" w14:textId="77777777" w:rsidR="00E76414" w:rsidRPr="005E2EFD" w:rsidRDefault="00E76414" w:rsidP="005E2EFD">
            <w:pPr>
              <w:spacing w:after="0" w:line="240" w:lineRule="auto"/>
              <w:ind w:right="-2"/>
              <w:rPr>
                <w:rFonts w:ascii="Times New Roman" w:eastAsia="Times New Roman" w:hAnsi="Times New Roman"/>
                <w:sz w:val="16"/>
                <w:szCs w:val="16"/>
              </w:rPr>
            </w:pPr>
          </w:p>
          <w:p w14:paraId="38A968AC"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tc>
      </w:tr>
    </w:tbl>
    <w:p w14:paraId="571CD2D2"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p>
    <w:p w14:paraId="07D09DB5"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Inspector şcolar pentru managementul resurselor umane</w:t>
      </w:r>
    </w:p>
    <w:p w14:paraId="693ECCF1"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w:t>
      </w:r>
    </w:p>
    <w:p w14:paraId="29492F7D" w14:textId="77777777"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p>
    <w:p w14:paraId="77AFA480" w14:textId="77777777" w:rsidR="00E76414" w:rsidRPr="005E2EFD" w:rsidRDefault="00E76414" w:rsidP="005E2EFD">
      <w:pPr>
        <w:spacing w:after="0" w:line="240" w:lineRule="auto"/>
        <w:ind w:right="-2"/>
        <w:jc w:val="center"/>
        <w:rPr>
          <w:rFonts w:ascii="Times New Roman" w:eastAsia="Times New Roman" w:hAnsi="Times New Roman"/>
          <w:b/>
          <w:sz w:val="18"/>
          <w:szCs w:val="18"/>
        </w:rPr>
      </w:pPr>
      <w:r w:rsidRPr="005E2EFD">
        <w:rPr>
          <w:rFonts w:ascii="Times New Roman" w:eastAsia="Times New Roman" w:hAnsi="Times New Roman"/>
          <w:b/>
          <w:sz w:val="18"/>
          <w:szCs w:val="18"/>
        </w:rPr>
        <w:t xml:space="preserve">                                                   </w:t>
      </w:r>
    </w:p>
    <w:p w14:paraId="2846B764" w14:textId="77777777" w:rsidR="00E76414" w:rsidRPr="005E2EFD" w:rsidRDefault="00E76414" w:rsidP="005E2EFD">
      <w:pPr>
        <w:spacing w:after="0" w:line="240" w:lineRule="auto"/>
        <w:ind w:right="-2"/>
        <w:jc w:val="center"/>
        <w:rPr>
          <w:rFonts w:ascii="Times New Roman" w:eastAsia="Times New Roman" w:hAnsi="Times New Roman"/>
          <w:b/>
          <w:sz w:val="18"/>
          <w:szCs w:val="18"/>
        </w:rPr>
      </w:pPr>
    </w:p>
    <w:p w14:paraId="3BF63897" w14:textId="77777777" w:rsidR="00E76414" w:rsidRPr="005E2EFD" w:rsidRDefault="00E76414" w:rsidP="005E2EFD">
      <w:pPr>
        <w:spacing w:after="0" w:line="240" w:lineRule="auto"/>
        <w:ind w:right="-2"/>
        <w:jc w:val="center"/>
        <w:rPr>
          <w:rFonts w:ascii="Times New Roman" w:eastAsia="Times New Roman" w:hAnsi="Times New Roman"/>
          <w:b/>
          <w:sz w:val="18"/>
          <w:szCs w:val="18"/>
        </w:rPr>
      </w:pPr>
      <w:r w:rsidRPr="005E2EFD">
        <w:rPr>
          <w:rFonts w:ascii="Times New Roman" w:eastAsia="Times New Roman" w:hAnsi="Times New Roman"/>
          <w:b/>
          <w:sz w:val="18"/>
          <w:szCs w:val="18"/>
        </w:rPr>
        <w:t xml:space="preserve"> </w:t>
      </w:r>
    </w:p>
    <w:p w14:paraId="6FE5DAB6" w14:textId="77777777" w:rsidR="00E76414" w:rsidRPr="005E2EFD" w:rsidRDefault="00E76414" w:rsidP="005E2EFD">
      <w:pPr>
        <w:spacing w:after="0" w:line="240" w:lineRule="auto"/>
        <w:ind w:right="-2"/>
        <w:jc w:val="center"/>
        <w:rPr>
          <w:rFonts w:ascii="Times New Roman" w:eastAsia="Times New Roman" w:hAnsi="Times New Roman"/>
          <w:b/>
          <w:sz w:val="18"/>
          <w:szCs w:val="18"/>
        </w:rPr>
      </w:pPr>
      <w:r w:rsidRPr="005E2EFD">
        <w:rPr>
          <w:rFonts w:ascii="Times New Roman" w:eastAsia="Times New Roman" w:hAnsi="Times New Roman"/>
          <w:b/>
          <w:sz w:val="18"/>
          <w:szCs w:val="18"/>
        </w:rPr>
        <w:t>Domnule Inspector Şcolar General / Domnule Director,</w:t>
      </w:r>
    </w:p>
    <w:p w14:paraId="60045A7F" w14:textId="20CB6E76"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Subsemnatul(a) numele (iniţiala tatălui) prenumele, _____________________________________________________________________,  numele anterior __________________________, fiul/ fiica lui ___________________ și _____________________, născut(ă) la data de ________</w:t>
      </w:r>
      <w:r w:rsidR="00C370B6"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___</w:t>
      </w:r>
      <w:r w:rsidR="00C370B6" w:rsidRPr="005E2EFD">
        <w:rPr>
          <w:rFonts w:ascii="Times New Roman" w:eastAsia="Times New Roman" w:hAnsi="Times New Roman"/>
          <w:sz w:val="16"/>
          <w:szCs w:val="16"/>
        </w:rPr>
        <w:t>,</w:t>
      </w:r>
    </w:p>
    <w:p w14:paraId="796E2756" w14:textId="77777777" w:rsidR="00C370B6" w:rsidRPr="005E2EFD" w:rsidRDefault="00C370B6" w:rsidP="005E2EFD">
      <w:pPr>
        <w:spacing w:after="0" w:line="240" w:lineRule="auto"/>
        <w:ind w:right="-2"/>
        <w:jc w:val="both"/>
        <w:rPr>
          <w:rFonts w:ascii="Times New Roman" w:eastAsia="Times New Roman" w:hAnsi="Times New Roman"/>
          <w:sz w:val="16"/>
          <w:szCs w:val="16"/>
        </w:rPr>
      </w:pPr>
    </w:p>
    <w:p w14:paraId="2210A702" w14:textId="3A88ED86" w:rsidR="00E76414" w:rsidRPr="005E2EFD" w:rsidRDefault="00C370B6"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COD NUMERIC PERSONAL:</w:t>
      </w:r>
    </w:p>
    <w:tbl>
      <w:tblPr>
        <w:tblW w:w="3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7"/>
        <w:gridCol w:w="308"/>
        <w:gridCol w:w="307"/>
        <w:gridCol w:w="307"/>
        <w:gridCol w:w="307"/>
        <w:gridCol w:w="308"/>
        <w:gridCol w:w="307"/>
        <w:gridCol w:w="307"/>
        <w:gridCol w:w="307"/>
      </w:tblGrid>
      <w:tr w:rsidR="00E76414" w:rsidRPr="005E2EFD" w14:paraId="2279FFC2" w14:textId="77777777">
        <w:trPr>
          <w:trHeight w:val="273"/>
          <w:jc w:val="center"/>
        </w:trPr>
        <w:tc>
          <w:tcPr>
            <w:tcW w:w="307" w:type="dxa"/>
          </w:tcPr>
          <w:p w14:paraId="73E3CEA4"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057B5E65"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68E1030F"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1B3F436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65095793"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8" w:type="dxa"/>
          </w:tcPr>
          <w:p w14:paraId="3271931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4A24E0C0"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03CF0836"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387AA6A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8" w:type="dxa"/>
          </w:tcPr>
          <w:p w14:paraId="545846DC"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59A338DE"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65C97968"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c>
          <w:tcPr>
            <w:tcW w:w="307" w:type="dxa"/>
          </w:tcPr>
          <w:p w14:paraId="7D438609" w14:textId="77777777" w:rsidR="00E76414" w:rsidRPr="005E2EFD" w:rsidRDefault="00E76414" w:rsidP="005E2EFD">
            <w:pPr>
              <w:pBdr>
                <w:top w:val="nil"/>
                <w:left w:val="nil"/>
                <w:bottom w:val="nil"/>
                <w:right w:val="nil"/>
                <w:between w:val="nil"/>
              </w:pBdr>
              <w:spacing w:after="0" w:line="240" w:lineRule="auto"/>
              <w:ind w:right="-2"/>
              <w:jc w:val="center"/>
              <w:rPr>
                <w:rFonts w:ascii="Garamond" w:eastAsia="Garamond" w:hAnsi="Garamond" w:cs="Garamond"/>
                <w:sz w:val="20"/>
                <w:szCs w:val="20"/>
              </w:rPr>
            </w:pPr>
          </w:p>
        </w:tc>
      </w:tr>
    </w:tbl>
    <w:p w14:paraId="3D556BF3"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7DF707A" w14:textId="2AC33CC5"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 </w:t>
      </w:r>
      <w:r w:rsidRPr="005E2EFD">
        <w:rPr>
          <w:rFonts w:ascii="Times New Roman" w:eastAsia="Times New Roman" w:hAnsi="Times New Roman"/>
          <w:sz w:val="16"/>
          <w:szCs w:val="16"/>
        </w:rPr>
        <w:t>cu domiciliul în localitatea</w:t>
      </w:r>
      <w:r w:rsidR="00C370B6" w:rsidRPr="005E2EFD">
        <w:rPr>
          <w:rFonts w:ascii="Times New Roman" w:eastAsia="Times New Roman" w:hAnsi="Times New Roman"/>
          <w:sz w:val="16"/>
          <w:szCs w:val="16"/>
        </w:rPr>
        <w:t xml:space="preserve"> _________________________________________________________</w:t>
      </w:r>
      <w:r w:rsidRPr="005E2EFD">
        <w:rPr>
          <w:rFonts w:ascii="Times New Roman" w:eastAsia="Times New Roman" w:hAnsi="Times New Roman"/>
          <w:sz w:val="16"/>
          <w:szCs w:val="16"/>
        </w:rPr>
        <w:t>___________________________________________________ _______________________________________________________________________________________, judeţul (sectorul)</w:t>
      </w:r>
      <w:r w:rsidR="00C370B6" w:rsidRPr="005E2EFD">
        <w:rPr>
          <w:rFonts w:ascii="Times New Roman" w:eastAsia="Times New Roman" w:hAnsi="Times New Roman"/>
          <w:sz w:val="16"/>
          <w:szCs w:val="16"/>
        </w:rPr>
        <w:t xml:space="preserve"> ___</w:t>
      </w:r>
      <w:r w:rsidRPr="005E2EFD">
        <w:rPr>
          <w:rFonts w:ascii="Times New Roman" w:eastAsia="Times New Roman" w:hAnsi="Times New Roman"/>
          <w:sz w:val="16"/>
          <w:szCs w:val="16"/>
        </w:rPr>
        <w:t>_________________________, str.</w:t>
      </w:r>
      <w:r w:rsidRPr="005E2EFD">
        <w:rPr>
          <w:rFonts w:ascii="Times New Roman" w:eastAsia="Times New Roman" w:hAnsi="Times New Roman"/>
          <w:sz w:val="16"/>
          <w:szCs w:val="16"/>
          <w:u w:val="single"/>
        </w:rPr>
        <w:t>___________________________________________________</w:t>
      </w:r>
      <w:r w:rsidRPr="005E2EFD">
        <w:rPr>
          <w:rFonts w:ascii="Times New Roman" w:eastAsia="Times New Roman" w:hAnsi="Times New Roman"/>
          <w:sz w:val="16"/>
          <w:szCs w:val="16"/>
        </w:rPr>
        <w:t xml:space="preserve">, nr. </w:t>
      </w:r>
      <w:r w:rsidRPr="005E2EFD">
        <w:rPr>
          <w:rFonts w:ascii="Times New Roman" w:eastAsia="Times New Roman" w:hAnsi="Times New Roman"/>
          <w:sz w:val="16"/>
          <w:szCs w:val="16"/>
          <w:u w:val="single"/>
        </w:rPr>
        <w:t>____</w:t>
      </w:r>
      <w:r w:rsidRPr="005E2EFD">
        <w:rPr>
          <w:rFonts w:ascii="Times New Roman" w:eastAsia="Times New Roman" w:hAnsi="Times New Roman"/>
          <w:sz w:val="16"/>
          <w:szCs w:val="16"/>
        </w:rPr>
        <w:t>, bl._</w:t>
      </w:r>
      <w:r w:rsidRPr="005E2EFD">
        <w:rPr>
          <w:rFonts w:ascii="Times New Roman" w:eastAsia="Times New Roman" w:hAnsi="Times New Roman"/>
          <w:sz w:val="16"/>
          <w:szCs w:val="16"/>
          <w:u w:val="single"/>
        </w:rPr>
        <w:t>____</w:t>
      </w:r>
      <w:r w:rsidRPr="005E2EFD">
        <w:rPr>
          <w:rFonts w:ascii="Times New Roman" w:eastAsia="Times New Roman" w:hAnsi="Times New Roman"/>
          <w:sz w:val="16"/>
          <w:szCs w:val="16"/>
        </w:rPr>
        <w:t>, sc.____, ap.</w:t>
      </w:r>
      <w:r w:rsidRPr="005E2EFD">
        <w:rPr>
          <w:rFonts w:ascii="Times New Roman" w:eastAsia="Times New Roman" w:hAnsi="Times New Roman"/>
          <w:sz w:val="16"/>
          <w:szCs w:val="16"/>
          <w:u w:val="single"/>
        </w:rPr>
        <w:t>____</w:t>
      </w:r>
      <w:r w:rsidRPr="005E2EFD">
        <w:rPr>
          <w:rFonts w:ascii="Times New Roman" w:eastAsia="Times New Roman" w:hAnsi="Times New Roman"/>
          <w:sz w:val="16"/>
          <w:szCs w:val="16"/>
        </w:rPr>
        <w:t xml:space="preserve">, TELEFON </w:t>
      </w:r>
      <w:r w:rsidRPr="005E2EFD">
        <w:rPr>
          <w:rFonts w:ascii="Times New Roman" w:eastAsia="Times New Roman" w:hAnsi="Times New Roman"/>
          <w:sz w:val="16"/>
          <w:szCs w:val="16"/>
          <w:u w:val="single"/>
        </w:rPr>
        <w:t>_______________________</w:t>
      </w:r>
      <w:r w:rsidRPr="005E2EFD">
        <w:rPr>
          <w:rFonts w:ascii="Times New Roman" w:eastAsia="Times New Roman" w:hAnsi="Times New Roman"/>
          <w:sz w:val="16"/>
          <w:szCs w:val="16"/>
        </w:rPr>
        <w:t xml:space="preserve">, posesor(oare) al B.I./C.I. seria _______, nr.__________, eliberat(ă) de </w:t>
      </w:r>
      <w:proofErr w:type="spellStart"/>
      <w:r w:rsidRPr="005E2EFD">
        <w:rPr>
          <w:rFonts w:ascii="Times New Roman" w:eastAsia="Times New Roman" w:hAnsi="Times New Roman"/>
          <w:sz w:val="16"/>
          <w:szCs w:val="16"/>
        </w:rPr>
        <w:t>Poliţia</w:t>
      </w:r>
      <w:proofErr w:type="spellEnd"/>
      <w:r w:rsidRPr="005E2EFD">
        <w:rPr>
          <w:rFonts w:ascii="Times New Roman" w:eastAsia="Times New Roman" w:hAnsi="Times New Roman"/>
          <w:sz w:val="16"/>
          <w:szCs w:val="16"/>
        </w:rPr>
        <w:t xml:space="preserve">__________________, la data de _____________, vă rog să-mi </w:t>
      </w:r>
      <w:proofErr w:type="spellStart"/>
      <w:r w:rsidRPr="005E2EFD">
        <w:rPr>
          <w:rFonts w:ascii="Times New Roman" w:eastAsia="Times New Roman" w:hAnsi="Times New Roman"/>
          <w:sz w:val="16"/>
          <w:szCs w:val="16"/>
        </w:rPr>
        <w:t>aprobaţi</w:t>
      </w:r>
      <w:proofErr w:type="spellEnd"/>
      <w:r w:rsidRPr="005E2EFD">
        <w:rPr>
          <w:rFonts w:ascii="Times New Roman" w:eastAsia="Times New Roman" w:hAnsi="Times New Roman"/>
          <w:sz w:val="16"/>
          <w:szCs w:val="16"/>
        </w:rPr>
        <w:t xml:space="preserve"> încadrarea în anul </w:t>
      </w:r>
      <w:proofErr w:type="spellStart"/>
      <w:r w:rsidRPr="005E2EFD">
        <w:rPr>
          <w:rFonts w:ascii="Times New Roman" w:eastAsia="Times New Roman" w:hAnsi="Times New Roman"/>
          <w:sz w:val="16"/>
          <w:szCs w:val="16"/>
        </w:rPr>
        <w:t>şcolar</w:t>
      </w:r>
      <w:proofErr w:type="spellEnd"/>
      <w:r w:rsidRPr="005E2EFD">
        <w:rPr>
          <w:rFonts w:ascii="Times New Roman" w:eastAsia="Times New Roman" w:hAnsi="Times New Roman"/>
          <w:sz w:val="16"/>
          <w:szCs w:val="16"/>
        </w:rPr>
        <w:t xml:space="preserve"> 2024-2025 în sistemul de PLATA CU ORA pe/ la postul/ catedra de ____________</w:t>
      </w:r>
      <w:r w:rsidR="00C370B6" w:rsidRPr="005E2EFD">
        <w:rPr>
          <w:rFonts w:ascii="Times New Roman" w:eastAsia="Times New Roman" w:hAnsi="Times New Roman"/>
          <w:sz w:val="16"/>
          <w:szCs w:val="16"/>
        </w:rPr>
        <w:t>_________________________</w:t>
      </w:r>
      <w:r w:rsidRPr="005E2EFD">
        <w:rPr>
          <w:rFonts w:ascii="Times New Roman" w:eastAsia="Times New Roman" w:hAnsi="Times New Roman"/>
          <w:sz w:val="16"/>
          <w:szCs w:val="16"/>
        </w:rPr>
        <w:t>______________________</w:t>
      </w:r>
      <w:r w:rsidR="00C370B6"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_____________ ________________________________________________________________________________________________</w:t>
      </w:r>
      <w:r w:rsidR="00C370B6" w:rsidRPr="005E2EFD">
        <w:rPr>
          <w:rFonts w:ascii="Times New Roman" w:eastAsia="Times New Roman" w:hAnsi="Times New Roman"/>
          <w:sz w:val="16"/>
          <w:szCs w:val="16"/>
        </w:rPr>
        <w:t>________</w:t>
      </w:r>
      <w:r w:rsidRPr="005E2EFD">
        <w:rPr>
          <w:rFonts w:ascii="Times New Roman" w:eastAsia="Times New Roman" w:hAnsi="Times New Roman"/>
          <w:sz w:val="16"/>
          <w:szCs w:val="16"/>
        </w:rPr>
        <w:t xml:space="preserve">_______________________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w:t>
      </w:r>
      <w:proofErr w:type="spellStart"/>
      <w:r w:rsidRPr="005E2EFD">
        <w:rPr>
          <w:rFonts w:ascii="Times New Roman" w:eastAsia="Times New Roman" w:hAnsi="Times New Roman"/>
          <w:sz w:val="16"/>
          <w:szCs w:val="16"/>
        </w:rPr>
        <w:t>grădiniţa</w:t>
      </w:r>
      <w:proofErr w:type="spellEnd"/>
      <w:r w:rsidRPr="005E2EFD">
        <w:rPr>
          <w:rFonts w:ascii="Times New Roman" w:eastAsia="Times New Roman" w:hAnsi="Times New Roman"/>
          <w:sz w:val="16"/>
          <w:szCs w:val="16"/>
        </w:rPr>
        <w:t xml:space="preserve">, </w:t>
      </w:r>
      <w:proofErr w:type="spellStart"/>
      <w:r w:rsidRPr="005E2EFD">
        <w:rPr>
          <w:rFonts w:ascii="Times New Roman" w:eastAsia="Times New Roman" w:hAnsi="Times New Roman"/>
          <w:sz w:val="16"/>
          <w:szCs w:val="16"/>
        </w:rPr>
        <w:t>şcoala</w:t>
      </w:r>
      <w:proofErr w:type="spellEnd"/>
      <w:r w:rsidRPr="005E2EFD">
        <w:rPr>
          <w:rFonts w:ascii="Times New Roman" w:eastAsia="Times New Roman" w:hAnsi="Times New Roman"/>
          <w:sz w:val="16"/>
          <w:szCs w:val="16"/>
        </w:rPr>
        <w:t>, liceul, grupul şcolar, colegiul etc.) ________________________</w:t>
      </w:r>
      <w:r w:rsidR="00C370B6"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_________________________________________________ ______________________________________________________________________________________</w:t>
      </w:r>
      <w:r w:rsidR="00C370B6"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______________________________ din localitatea ______________________________________________________________, judeţul (sectorul)</w:t>
      </w:r>
      <w:r w:rsidR="00C370B6"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 _________________________ </w:t>
      </w:r>
      <w:r w:rsidR="00C370B6" w:rsidRPr="005E2EFD">
        <w:rPr>
          <w:rFonts w:ascii="Times New Roman" w:eastAsia="Times New Roman" w:hAnsi="Times New Roman"/>
          <w:sz w:val="16"/>
          <w:szCs w:val="16"/>
        </w:rPr>
        <w:t xml:space="preserve"> </w:t>
      </w:r>
      <w:r w:rsidRPr="005E2EFD">
        <w:rPr>
          <w:rFonts w:ascii="Times New Roman" w:eastAsia="Times New Roman" w:hAnsi="Times New Roman"/>
          <w:b/>
          <w:sz w:val="16"/>
          <w:szCs w:val="16"/>
        </w:rPr>
        <w:t>pentru care</w:t>
      </w:r>
      <w:r w:rsidRPr="005E2EFD">
        <w:rPr>
          <w:rFonts w:ascii="Times New Roman" w:eastAsia="Times New Roman" w:hAnsi="Times New Roman"/>
          <w:sz w:val="16"/>
          <w:szCs w:val="16"/>
        </w:rPr>
        <w:t xml:space="preserve"> </w:t>
      </w:r>
      <w:r w:rsidRPr="005E2EFD">
        <w:rPr>
          <w:rFonts w:ascii="Times New Roman" w:eastAsia="Times New Roman" w:hAnsi="Times New Roman"/>
          <w:b/>
          <w:sz w:val="16"/>
          <w:szCs w:val="16"/>
        </w:rPr>
        <w:t>AM/ NU AM acordul consiliului de administrație al unității de învățământ</w:t>
      </w:r>
      <w:r w:rsidRPr="005E2EFD">
        <w:rPr>
          <w:rFonts w:ascii="Times New Roman" w:eastAsia="Times New Roman" w:hAnsi="Times New Roman"/>
          <w:sz w:val="16"/>
          <w:szCs w:val="16"/>
        </w:rPr>
        <w:t>.</w:t>
      </w:r>
    </w:p>
    <w:p w14:paraId="11EAD0AA" w14:textId="77777777" w:rsidR="00E76414" w:rsidRPr="005E2EFD" w:rsidRDefault="00E76414" w:rsidP="005E2EFD">
      <w:pPr>
        <w:spacing w:after="0" w:line="240" w:lineRule="auto"/>
        <w:ind w:right="-2" w:firstLine="567"/>
        <w:jc w:val="both"/>
        <w:rPr>
          <w:rFonts w:ascii="Times New Roman" w:eastAsia="Times New Roman" w:hAnsi="Times New Roman"/>
          <w:sz w:val="10"/>
          <w:szCs w:val="10"/>
        </w:rPr>
      </w:pPr>
    </w:p>
    <w:p w14:paraId="7853C326" w14:textId="77777777" w:rsidR="00E76414" w:rsidRPr="005E2EFD" w:rsidRDefault="00E76414" w:rsidP="005E2EFD">
      <w:pPr>
        <w:spacing w:after="0" w:line="240" w:lineRule="auto"/>
        <w:ind w:right="-2" w:firstLine="567"/>
        <w:jc w:val="both"/>
        <w:rPr>
          <w:rFonts w:ascii="Times New Roman" w:eastAsia="Times New Roman" w:hAnsi="Times New Roman"/>
          <w:b/>
          <w:sz w:val="16"/>
          <w:szCs w:val="16"/>
        </w:rPr>
      </w:pPr>
      <w:r w:rsidRPr="005E2EFD">
        <w:rPr>
          <w:rFonts w:ascii="Times New Roman" w:eastAsia="Times New Roman" w:hAnsi="Times New Roman"/>
          <w:b/>
          <w:sz w:val="16"/>
          <w:szCs w:val="16"/>
        </w:rPr>
        <w:t>Prezint următoarea situaţie:</w:t>
      </w:r>
    </w:p>
    <w:p w14:paraId="40728E41" w14:textId="77777777" w:rsidR="00E76414" w:rsidRPr="005E2EFD" w:rsidRDefault="00E76414" w:rsidP="005E2EFD">
      <w:pPr>
        <w:numPr>
          <w:ilvl w:val="0"/>
          <w:numId w:val="133"/>
        </w:numPr>
        <w:tabs>
          <w:tab w:val="left" w:pos="90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Studii finalizate cu examen de absolvire/licenţă/bacalaureat:</w:t>
      </w:r>
    </w:p>
    <w:p w14:paraId="05C81A6D" w14:textId="41BCD1F0" w:rsidR="00E76414" w:rsidRPr="005E2EFD" w:rsidRDefault="00E76414" w:rsidP="005E2EFD">
      <w:pPr>
        <w:pStyle w:val="Listparagraf"/>
        <w:numPr>
          <w:ilvl w:val="0"/>
          <w:numId w:val="190"/>
        </w:numPr>
        <w:spacing w:after="120"/>
        <w:ind w:left="576" w:hanging="288"/>
        <w:jc w:val="both"/>
        <w:rPr>
          <w:sz w:val="16"/>
          <w:szCs w:val="16"/>
        </w:rPr>
      </w:pPr>
      <w:r w:rsidRPr="005E2EFD">
        <w:rPr>
          <w:sz w:val="16"/>
          <w:szCs w:val="16"/>
        </w:rPr>
        <w:t>Univ., Institutul, Academia, I.P. 3 ani, Colegiul, Şc. postliceală, Şc. de maiştri, Lic. Ped. etc. _</w:t>
      </w:r>
      <w:r w:rsidR="00C370B6" w:rsidRPr="005E2EFD">
        <w:rPr>
          <w:sz w:val="16"/>
          <w:szCs w:val="16"/>
        </w:rPr>
        <w:t>__________________________________</w:t>
      </w:r>
      <w:r w:rsidRPr="005E2EFD">
        <w:rPr>
          <w:sz w:val="16"/>
          <w:szCs w:val="16"/>
        </w:rPr>
        <w:t>________________ _________________________________________________________________________________________________________</w:t>
      </w:r>
      <w:r w:rsidR="00C370B6" w:rsidRPr="005E2EFD">
        <w:rPr>
          <w:sz w:val="16"/>
          <w:szCs w:val="16"/>
        </w:rPr>
        <w:t>_______</w:t>
      </w:r>
      <w:r w:rsidRPr="005E2EFD">
        <w:rPr>
          <w:sz w:val="16"/>
          <w:szCs w:val="16"/>
        </w:rPr>
        <w:t>__, Facultatea _____________________________________________________________________________</w:t>
      </w:r>
      <w:r w:rsidR="00C370B6" w:rsidRPr="005E2EFD">
        <w:rPr>
          <w:sz w:val="16"/>
          <w:szCs w:val="16"/>
        </w:rPr>
        <w:t>____</w:t>
      </w:r>
      <w:r w:rsidRPr="005E2EFD">
        <w:rPr>
          <w:sz w:val="16"/>
          <w:szCs w:val="16"/>
        </w:rPr>
        <w:t>_</w:t>
      </w:r>
      <w:r w:rsidR="00C370B6" w:rsidRPr="005E2EFD">
        <w:rPr>
          <w:sz w:val="16"/>
          <w:szCs w:val="16"/>
        </w:rPr>
        <w:t>_____________</w:t>
      </w:r>
      <w:r w:rsidRPr="005E2EFD">
        <w:rPr>
          <w:sz w:val="16"/>
          <w:szCs w:val="16"/>
        </w:rPr>
        <w:t xml:space="preserve"> nivelul studiilor (medii, postliceale, universitare de scurtă durată, ciclul I de studii universitare de licenţă, universitare de lungă durată, ciclul II de studii universitare de masterat)</w:t>
      </w:r>
      <w:r w:rsidR="00C370B6" w:rsidRPr="005E2EFD">
        <w:rPr>
          <w:sz w:val="16"/>
          <w:szCs w:val="16"/>
        </w:rPr>
        <w:t xml:space="preserve"> </w:t>
      </w:r>
      <w:r w:rsidRPr="005E2EFD">
        <w:rPr>
          <w:sz w:val="16"/>
          <w:szCs w:val="16"/>
        </w:rPr>
        <w:t>__________________________________________________________________</w:t>
      </w:r>
      <w:r w:rsidR="00C370B6" w:rsidRPr="005E2EFD">
        <w:rPr>
          <w:sz w:val="16"/>
          <w:szCs w:val="16"/>
        </w:rPr>
        <w:t>______</w:t>
      </w:r>
      <w:r w:rsidRPr="005E2EFD">
        <w:rPr>
          <w:sz w:val="16"/>
          <w:szCs w:val="16"/>
        </w:rPr>
        <w:t>____, cu durata studiilor de _______ ani (zi, seral, f.r., id)  promoţia ____________ cu specializarea/specializările _______________</w:t>
      </w:r>
      <w:r w:rsidR="00C370B6" w:rsidRPr="005E2EFD">
        <w:rPr>
          <w:sz w:val="16"/>
          <w:szCs w:val="16"/>
        </w:rPr>
        <w:t>___</w:t>
      </w:r>
      <w:r w:rsidRPr="005E2EFD">
        <w:rPr>
          <w:sz w:val="16"/>
          <w:szCs w:val="16"/>
        </w:rPr>
        <w:t>_____________________________________________________________ ___________________________________________________________________________________________________________</w:t>
      </w:r>
      <w:r w:rsidR="00C370B6" w:rsidRPr="005E2EFD">
        <w:rPr>
          <w:sz w:val="16"/>
          <w:szCs w:val="16"/>
        </w:rPr>
        <w:t>______</w:t>
      </w:r>
      <w:r w:rsidRPr="005E2EFD">
        <w:rPr>
          <w:sz w:val="16"/>
          <w:szCs w:val="16"/>
        </w:rPr>
        <w:t xml:space="preserve">__________,  cu media la examenul de stat (licenţă)/absolvire ________________; </w:t>
      </w:r>
    </w:p>
    <w:p w14:paraId="68AA6DA9" w14:textId="48784EE8" w:rsidR="00E76414" w:rsidRPr="005E2EFD" w:rsidRDefault="00E76414" w:rsidP="005E2EFD">
      <w:pPr>
        <w:pStyle w:val="Listparagraf"/>
        <w:numPr>
          <w:ilvl w:val="0"/>
          <w:numId w:val="190"/>
        </w:numPr>
        <w:spacing w:after="120"/>
        <w:ind w:left="576" w:hanging="288"/>
        <w:jc w:val="both"/>
        <w:rPr>
          <w:sz w:val="16"/>
          <w:szCs w:val="16"/>
        </w:rPr>
      </w:pPr>
      <w:r w:rsidRPr="005E2EFD">
        <w:rPr>
          <w:sz w:val="16"/>
          <w:szCs w:val="16"/>
        </w:rPr>
        <w:t>Univ., Institutul, Academia, I.P. 3 ani, Colegiul, Şc. postliceală, Şc. de maiştri, Lic. Ped. etc._____</w:t>
      </w:r>
      <w:r w:rsidR="008C5095" w:rsidRPr="005E2EFD">
        <w:rPr>
          <w:sz w:val="16"/>
          <w:szCs w:val="16"/>
        </w:rPr>
        <w:t>__________________________________</w:t>
      </w:r>
      <w:r w:rsidRPr="005E2EFD">
        <w:rPr>
          <w:sz w:val="16"/>
          <w:szCs w:val="16"/>
        </w:rPr>
        <w:t>____________ __________________________________________________________________________________________________________</w:t>
      </w:r>
      <w:r w:rsidR="008C5095" w:rsidRPr="005E2EFD">
        <w:rPr>
          <w:sz w:val="16"/>
          <w:szCs w:val="16"/>
        </w:rPr>
        <w:t>_______</w:t>
      </w:r>
      <w:r w:rsidRPr="005E2EFD">
        <w:rPr>
          <w:sz w:val="16"/>
          <w:szCs w:val="16"/>
        </w:rPr>
        <w:t>_, Facultatea ______________________________________________________________________________</w:t>
      </w:r>
      <w:r w:rsidR="008C5095" w:rsidRPr="005E2EFD">
        <w:rPr>
          <w:sz w:val="16"/>
          <w:szCs w:val="16"/>
        </w:rPr>
        <w:t>______________</w:t>
      </w:r>
      <w:r w:rsidRPr="005E2EFD">
        <w:rPr>
          <w:sz w:val="16"/>
          <w:szCs w:val="16"/>
        </w:rPr>
        <w:t xml:space="preserve"> nivelul studiilor (medii, postliceale, universitare de scurtă durată, ciclul I de studii universitare de licenţă, universitare de lungă durată, ciclul II de studii universitare de masterat) ______________________________________________________________________</w:t>
      </w:r>
      <w:r w:rsidR="008C5095" w:rsidRPr="005E2EFD">
        <w:rPr>
          <w:sz w:val="16"/>
          <w:szCs w:val="16"/>
        </w:rPr>
        <w:t>____________</w:t>
      </w:r>
      <w:r w:rsidRPr="005E2EFD">
        <w:rPr>
          <w:sz w:val="16"/>
          <w:szCs w:val="16"/>
        </w:rPr>
        <w:t>, cu durata studiilor de _______ ani (zi, seral, f.r., id)  promoţia ____________ cu specializarea/ specializările _______________________________________</w:t>
      </w:r>
      <w:r w:rsidR="008C5095" w:rsidRPr="005E2EFD">
        <w:rPr>
          <w:sz w:val="16"/>
          <w:szCs w:val="16"/>
        </w:rPr>
        <w:t>_____________</w:t>
      </w:r>
      <w:r w:rsidRPr="005E2EFD">
        <w:rPr>
          <w:sz w:val="16"/>
          <w:szCs w:val="16"/>
        </w:rPr>
        <w:t>________________________</w:t>
      </w:r>
      <w:r w:rsidR="008C5095" w:rsidRPr="005E2EFD">
        <w:rPr>
          <w:sz w:val="16"/>
          <w:szCs w:val="16"/>
        </w:rPr>
        <w:t xml:space="preserve"> </w:t>
      </w:r>
      <w:r w:rsidRPr="005E2EFD">
        <w:rPr>
          <w:sz w:val="16"/>
          <w:szCs w:val="16"/>
        </w:rPr>
        <w:t>___________________________________________________________________________________________________________________________,  cu media la examenul de stat (licenţă)/ absolvire _________________;</w:t>
      </w:r>
    </w:p>
    <w:p w14:paraId="6D3DD0B9" w14:textId="6222DB41" w:rsidR="00E76414" w:rsidRPr="005E2EFD" w:rsidRDefault="00E76414" w:rsidP="005E2EFD">
      <w:pPr>
        <w:pStyle w:val="Listparagraf"/>
        <w:numPr>
          <w:ilvl w:val="0"/>
          <w:numId w:val="190"/>
        </w:numPr>
        <w:spacing w:after="120"/>
        <w:ind w:left="576" w:hanging="288"/>
        <w:jc w:val="both"/>
        <w:rPr>
          <w:sz w:val="16"/>
          <w:szCs w:val="16"/>
        </w:rPr>
      </w:pPr>
      <w:r w:rsidRPr="005E2EFD">
        <w:rPr>
          <w:sz w:val="16"/>
          <w:szCs w:val="16"/>
        </w:rPr>
        <w:t>Univ., Institutul, Academia, I.P. 3 ani, Colegiul, Şc. postliceală, Şc. de maiştri, Lic. Ped. etc. ___</w:t>
      </w:r>
      <w:r w:rsidR="008C5095" w:rsidRPr="005E2EFD">
        <w:rPr>
          <w:sz w:val="16"/>
          <w:szCs w:val="16"/>
        </w:rPr>
        <w:t>__________________________________</w:t>
      </w:r>
      <w:r w:rsidRPr="005E2EFD">
        <w:rPr>
          <w:sz w:val="16"/>
          <w:szCs w:val="16"/>
        </w:rPr>
        <w:t>______________ __________________________________________________________________________________________________________</w:t>
      </w:r>
      <w:r w:rsidR="008C5095" w:rsidRPr="005E2EFD">
        <w:rPr>
          <w:sz w:val="16"/>
          <w:szCs w:val="16"/>
        </w:rPr>
        <w:t>_______</w:t>
      </w:r>
      <w:r w:rsidRPr="005E2EFD">
        <w:rPr>
          <w:sz w:val="16"/>
          <w:szCs w:val="16"/>
        </w:rPr>
        <w:t>_, Facultatea ______________________________________________________________________________</w:t>
      </w:r>
      <w:r w:rsidR="008C5095" w:rsidRPr="005E2EFD">
        <w:rPr>
          <w:sz w:val="16"/>
          <w:szCs w:val="16"/>
        </w:rPr>
        <w:t>_________________</w:t>
      </w:r>
      <w:r w:rsidRPr="005E2EFD">
        <w:rPr>
          <w:sz w:val="16"/>
          <w:szCs w:val="16"/>
        </w:rPr>
        <w:t xml:space="preserve"> nivelul studiilor (medii, postliceale, universitare de scurtă durată, ciclul I de studii universitare de licenţă, universitare de lungă durată, ciclul II de studii universitare de masterat) _____________________________________________________________________</w:t>
      </w:r>
      <w:r w:rsidR="008C5095" w:rsidRPr="005E2EFD">
        <w:rPr>
          <w:sz w:val="16"/>
          <w:szCs w:val="16"/>
        </w:rPr>
        <w:t>_____________</w:t>
      </w:r>
      <w:r w:rsidRPr="005E2EFD">
        <w:rPr>
          <w:sz w:val="16"/>
          <w:szCs w:val="16"/>
        </w:rPr>
        <w:t>, cu durata studiilor de _______ ani (zi, seral, f.r., id)  promoţia ____________ cu specializarea/ specializările ___________________________________________________________</w:t>
      </w:r>
      <w:r w:rsidR="008C5095" w:rsidRPr="005E2EFD">
        <w:rPr>
          <w:sz w:val="16"/>
          <w:szCs w:val="16"/>
        </w:rPr>
        <w:t>__</w:t>
      </w:r>
      <w:r w:rsidRPr="005E2EFD">
        <w:rPr>
          <w:sz w:val="16"/>
          <w:szCs w:val="16"/>
        </w:rPr>
        <w:t>_____________</w:t>
      </w:r>
      <w:r w:rsidR="008C5095" w:rsidRPr="005E2EFD">
        <w:rPr>
          <w:sz w:val="16"/>
          <w:szCs w:val="16"/>
        </w:rPr>
        <w:t xml:space="preserve"> </w:t>
      </w:r>
      <w:r w:rsidRPr="005E2EFD">
        <w:rPr>
          <w:sz w:val="16"/>
          <w:szCs w:val="16"/>
        </w:rPr>
        <w:t xml:space="preserve">___________________________________________________________________________________________________________________________,  cu media la examenul de stat (licenţă)/ absolvire ________________. </w:t>
      </w:r>
    </w:p>
    <w:p w14:paraId="777D2B5C" w14:textId="77777777" w:rsidR="00E76414" w:rsidRPr="005E2EFD" w:rsidRDefault="00E76414" w:rsidP="005E2EFD">
      <w:pPr>
        <w:numPr>
          <w:ilvl w:val="0"/>
          <w:numId w:val="133"/>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După absolvirea cu diplomă de licenţă a studiilor universitare de lungă durată/ ciclului II de studii universitare de masterat am absolvit studii postuniversitare (studii aprofundate, studii academice postuniversitare, studii postuniversitare de specializare) cu durata de minimum 3 semestre (1,5 ani) sau programe de conversie profesională, după cum urmează:</w:t>
      </w:r>
    </w:p>
    <w:p w14:paraId="17F566D4" w14:textId="697D62D0" w:rsidR="00E76414" w:rsidRPr="005E2EFD" w:rsidRDefault="00E76414" w:rsidP="005E2EFD">
      <w:pPr>
        <w:pStyle w:val="Listparagraf"/>
        <w:numPr>
          <w:ilvl w:val="0"/>
          <w:numId w:val="191"/>
        </w:numPr>
        <w:spacing w:after="120"/>
        <w:ind w:left="576" w:hanging="288"/>
        <w:jc w:val="both"/>
        <w:rPr>
          <w:sz w:val="16"/>
          <w:szCs w:val="16"/>
        </w:rPr>
      </w:pPr>
      <w:r w:rsidRPr="005E2EFD">
        <w:rPr>
          <w:sz w:val="16"/>
          <w:szCs w:val="16"/>
        </w:rPr>
        <w:t>Instituţia (Univ., Institutul, Academia)</w:t>
      </w:r>
      <w:r w:rsidR="008C5095" w:rsidRPr="005E2EFD">
        <w:rPr>
          <w:sz w:val="16"/>
          <w:szCs w:val="16"/>
        </w:rPr>
        <w:t xml:space="preserve"> ______</w:t>
      </w:r>
      <w:r w:rsidRPr="005E2EFD">
        <w:rPr>
          <w:sz w:val="16"/>
          <w:szCs w:val="16"/>
        </w:rPr>
        <w:t>_______________________________________________________________________________________ _____________________________________________________________________________________________________</w:t>
      </w:r>
      <w:r w:rsidR="008C5095" w:rsidRPr="005E2EFD">
        <w:rPr>
          <w:sz w:val="16"/>
          <w:szCs w:val="16"/>
        </w:rPr>
        <w:t>_______</w:t>
      </w:r>
      <w:r w:rsidRPr="005E2EFD">
        <w:rPr>
          <w:sz w:val="16"/>
          <w:szCs w:val="16"/>
        </w:rPr>
        <w:t>__, cu specializarea __________________________________________________________________________</w:t>
      </w:r>
      <w:r w:rsidR="008C5095" w:rsidRPr="005E2EFD">
        <w:rPr>
          <w:sz w:val="16"/>
          <w:szCs w:val="16"/>
        </w:rPr>
        <w:t>____</w:t>
      </w:r>
      <w:r w:rsidRPr="005E2EFD">
        <w:rPr>
          <w:sz w:val="16"/>
          <w:szCs w:val="16"/>
        </w:rPr>
        <w:t>_, cu durata studiilor de _____ ani, promoţia _______, media de absolvire ____________ ;</w:t>
      </w:r>
    </w:p>
    <w:p w14:paraId="3C7696FA" w14:textId="1B65C8A0" w:rsidR="00E76414" w:rsidRPr="005E2EFD" w:rsidRDefault="00E76414" w:rsidP="005E2EFD">
      <w:pPr>
        <w:pStyle w:val="Listparagraf"/>
        <w:numPr>
          <w:ilvl w:val="0"/>
          <w:numId w:val="191"/>
        </w:numPr>
        <w:spacing w:after="120"/>
        <w:ind w:left="576" w:hanging="288"/>
        <w:jc w:val="both"/>
        <w:rPr>
          <w:sz w:val="16"/>
          <w:szCs w:val="16"/>
        </w:rPr>
      </w:pPr>
      <w:r w:rsidRPr="005E2EFD">
        <w:rPr>
          <w:sz w:val="16"/>
          <w:szCs w:val="16"/>
        </w:rPr>
        <w:t>Instituţia (Univ., Institutul, Academia)</w:t>
      </w:r>
      <w:r w:rsidR="008C5095" w:rsidRPr="005E2EFD">
        <w:rPr>
          <w:sz w:val="16"/>
          <w:szCs w:val="16"/>
        </w:rPr>
        <w:t xml:space="preserve"> ______</w:t>
      </w:r>
      <w:r w:rsidRPr="005E2EFD">
        <w:rPr>
          <w:sz w:val="16"/>
          <w:szCs w:val="16"/>
        </w:rPr>
        <w:t>_______________________________________________________________________________________ _______________________________________________________________________________________________________</w:t>
      </w:r>
      <w:r w:rsidR="008C5095" w:rsidRPr="005E2EFD">
        <w:rPr>
          <w:sz w:val="16"/>
          <w:szCs w:val="16"/>
        </w:rPr>
        <w:t>_______</w:t>
      </w:r>
      <w:r w:rsidRPr="005E2EFD">
        <w:rPr>
          <w:sz w:val="16"/>
          <w:szCs w:val="16"/>
        </w:rPr>
        <w:t>, cu specializarea ___________________________________________________________________________</w:t>
      </w:r>
      <w:r w:rsidR="008C5095" w:rsidRPr="005E2EFD">
        <w:rPr>
          <w:sz w:val="16"/>
          <w:szCs w:val="16"/>
        </w:rPr>
        <w:t>_______</w:t>
      </w:r>
      <w:r w:rsidRPr="005E2EFD">
        <w:rPr>
          <w:sz w:val="16"/>
          <w:szCs w:val="16"/>
        </w:rPr>
        <w:t>, cu durata studiilor de _____ ani, promoţia _______, media de absolvire ____________ ;</w:t>
      </w:r>
    </w:p>
    <w:p w14:paraId="2C8AC4FF" w14:textId="7473A9E3" w:rsidR="00E76414" w:rsidRPr="005E2EFD" w:rsidRDefault="00E76414" w:rsidP="005E2EFD">
      <w:pPr>
        <w:pStyle w:val="Listparagraf"/>
        <w:numPr>
          <w:ilvl w:val="0"/>
          <w:numId w:val="191"/>
        </w:numPr>
        <w:spacing w:after="120"/>
        <w:ind w:left="576" w:hanging="288"/>
        <w:jc w:val="both"/>
        <w:rPr>
          <w:sz w:val="16"/>
          <w:szCs w:val="16"/>
        </w:rPr>
      </w:pPr>
      <w:r w:rsidRPr="005E2EFD">
        <w:rPr>
          <w:sz w:val="16"/>
          <w:szCs w:val="16"/>
        </w:rPr>
        <w:t>Instituţia (Univ., Institutul, Academia)</w:t>
      </w:r>
      <w:r w:rsidR="008C5095" w:rsidRPr="005E2EFD">
        <w:rPr>
          <w:sz w:val="16"/>
          <w:szCs w:val="16"/>
        </w:rPr>
        <w:t xml:space="preserve"> ______</w:t>
      </w:r>
      <w:r w:rsidRPr="005E2EFD">
        <w:rPr>
          <w:sz w:val="16"/>
          <w:szCs w:val="16"/>
        </w:rPr>
        <w:t>_______________________________________________________________________________________ ____________________________________________________________________________________________________</w:t>
      </w:r>
      <w:r w:rsidR="008C5095" w:rsidRPr="005E2EFD">
        <w:rPr>
          <w:sz w:val="16"/>
          <w:szCs w:val="16"/>
        </w:rPr>
        <w:t>_______</w:t>
      </w:r>
      <w:r w:rsidRPr="005E2EFD">
        <w:rPr>
          <w:sz w:val="16"/>
          <w:szCs w:val="16"/>
        </w:rPr>
        <w:t>___, cu specializarea _________________________________________________________________________</w:t>
      </w:r>
      <w:r w:rsidR="008C5095" w:rsidRPr="005E2EFD">
        <w:rPr>
          <w:sz w:val="16"/>
          <w:szCs w:val="16"/>
        </w:rPr>
        <w:t>_______</w:t>
      </w:r>
      <w:r w:rsidRPr="005E2EFD">
        <w:rPr>
          <w:sz w:val="16"/>
          <w:szCs w:val="16"/>
        </w:rPr>
        <w:t>__, cu durata studiilor de _____ ani, promoţia _______, media de absolvire ____________.</w:t>
      </w:r>
    </w:p>
    <w:p w14:paraId="62B42BBF" w14:textId="77777777" w:rsidR="00E76414" w:rsidRPr="005E2EFD" w:rsidRDefault="00E76414" w:rsidP="005E2EFD">
      <w:pPr>
        <w:numPr>
          <w:ilvl w:val="0"/>
          <w:numId w:val="133"/>
        </w:numPr>
        <w:tabs>
          <w:tab w:val="left" w:pos="567"/>
          <w:tab w:val="left" w:pos="709"/>
          <w:tab w:val="left" w:pos="900"/>
        </w:tabs>
        <w:spacing w:after="0" w:line="240" w:lineRule="auto"/>
        <w:ind w:right="-2" w:hanging="76"/>
        <w:jc w:val="both"/>
        <w:rPr>
          <w:rFonts w:ascii="Times New Roman" w:eastAsia="Times New Roman" w:hAnsi="Times New Roman"/>
          <w:sz w:val="16"/>
          <w:szCs w:val="16"/>
        </w:rPr>
      </w:pPr>
      <w:r w:rsidRPr="005E2EFD">
        <w:rPr>
          <w:rFonts w:ascii="Times New Roman" w:eastAsia="Times New Roman" w:hAnsi="Times New Roman"/>
          <w:sz w:val="16"/>
          <w:szCs w:val="16"/>
        </w:rPr>
        <w:t>Alte studii absolvite cu diplomă:</w:t>
      </w:r>
    </w:p>
    <w:p w14:paraId="34FF38AC" w14:textId="7613CABB" w:rsidR="00E76414" w:rsidRPr="005E2EFD" w:rsidRDefault="00E76414" w:rsidP="005E2EFD">
      <w:pPr>
        <w:pStyle w:val="Listparagraf"/>
        <w:numPr>
          <w:ilvl w:val="0"/>
          <w:numId w:val="192"/>
        </w:numPr>
        <w:tabs>
          <w:tab w:val="left" w:pos="360"/>
          <w:tab w:val="left" w:pos="567"/>
          <w:tab w:val="left" w:pos="709"/>
          <w:tab w:val="left" w:pos="1134"/>
        </w:tabs>
        <w:jc w:val="both"/>
        <w:rPr>
          <w:sz w:val="16"/>
          <w:szCs w:val="16"/>
        </w:rPr>
      </w:pPr>
      <w:r w:rsidRPr="005E2EFD">
        <w:rPr>
          <w:sz w:val="16"/>
          <w:szCs w:val="16"/>
        </w:rPr>
        <w:t>Studii postuniversitare de specializare cu durata de _____</w:t>
      </w:r>
      <w:r w:rsidR="008C5095" w:rsidRPr="005E2EFD">
        <w:rPr>
          <w:sz w:val="16"/>
          <w:szCs w:val="16"/>
        </w:rPr>
        <w:t xml:space="preserve"> </w:t>
      </w:r>
      <w:r w:rsidRPr="005E2EFD">
        <w:rPr>
          <w:sz w:val="16"/>
          <w:szCs w:val="16"/>
        </w:rPr>
        <w:t>semestre  _______________________________________________________</w:t>
      </w:r>
      <w:r w:rsidRPr="005E2EFD">
        <w:rPr>
          <w:sz w:val="16"/>
          <w:szCs w:val="16"/>
        </w:rPr>
        <w:tab/>
        <w:t xml:space="preserve">                             </w:t>
      </w:r>
    </w:p>
    <w:p w14:paraId="3E2DE2BF" w14:textId="4AD55B13" w:rsidR="00E76414" w:rsidRPr="005E2EFD" w:rsidRDefault="00E76414" w:rsidP="005E2EFD">
      <w:pPr>
        <w:pStyle w:val="Listparagraf"/>
        <w:numPr>
          <w:ilvl w:val="0"/>
          <w:numId w:val="192"/>
        </w:numPr>
        <w:tabs>
          <w:tab w:val="left" w:pos="360"/>
          <w:tab w:val="left" w:pos="567"/>
          <w:tab w:val="left" w:pos="709"/>
          <w:tab w:val="left" w:pos="1134"/>
        </w:tabs>
        <w:jc w:val="both"/>
        <w:rPr>
          <w:sz w:val="16"/>
          <w:szCs w:val="16"/>
        </w:rPr>
      </w:pPr>
      <w:r w:rsidRPr="005E2EFD">
        <w:rPr>
          <w:sz w:val="16"/>
          <w:szCs w:val="16"/>
        </w:rPr>
        <w:t>Studii academice postuniversitare cu</w:t>
      </w:r>
      <w:r w:rsidRPr="005E2EFD">
        <w:rPr>
          <w:sz w:val="16"/>
          <w:szCs w:val="16"/>
          <w:vertAlign w:val="superscript"/>
        </w:rPr>
        <w:t xml:space="preserve"> </w:t>
      </w:r>
      <w:r w:rsidRPr="005E2EFD">
        <w:rPr>
          <w:sz w:val="16"/>
          <w:szCs w:val="16"/>
        </w:rPr>
        <w:t>durata de _____</w:t>
      </w:r>
      <w:r w:rsidR="008C5095" w:rsidRPr="005E2EFD">
        <w:rPr>
          <w:sz w:val="16"/>
          <w:szCs w:val="16"/>
        </w:rPr>
        <w:t xml:space="preserve"> </w:t>
      </w:r>
      <w:r w:rsidRPr="005E2EFD">
        <w:rPr>
          <w:sz w:val="16"/>
          <w:szCs w:val="16"/>
        </w:rPr>
        <w:t>semestre  __________________________________________________________</w:t>
      </w:r>
      <w:r w:rsidRPr="005E2EFD">
        <w:rPr>
          <w:sz w:val="16"/>
          <w:szCs w:val="16"/>
        </w:rPr>
        <w:tab/>
        <w:t xml:space="preserve">                             </w:t>
      </w:r>
    </w:p>
    <w:p w14:paraId="01607F13" w14:textId="7055582C" w:rsidR="00E76414" w:rsidRPr="005E2EFD" w:rsidRDefault="00E76414" w:rsidP="005E2EFD">
      <w:pPr>
        <w:pStyle w:val="Listparagraf"/>
        <w:numPr>
          <w:ilvl w:val="0"/>
          <w:numId w:val="192"/>
        </w:numPr>
        <w:tabs>
          <w:tab w:val="left" w:pos="360"/>
          <w:tab w:val="left" w:pos="567"/>
          <w:tab w:val="left" w:pos="709"/>
          <w:tab w:val="left" w:pos="1134"/>
        </w:tabs>
        <w:jc w:val="both"/>
        <w:rPr>
          <w:sz w:val="16"/>
          <w:szCs w:val="16"/>
        </w:rPr>
      </w:pPr>
      <w:r w:rsidRPr="005E2EFD">
        <w:rPr>
          <w:sz w:val="16"/>
          <w:szCs w:val="16"/>
        </w:rPr>
        <w:t>Studii aprofundate de specialitate cu durata de _____</w:t>
      </w:r>
      <w:r w:rsidR="008C5095" w:rsidRPr="005E2EFD">
        <w:rPr>
          <w:sz w:val="16"/>
          <w:szCs w:val="16"/>
        </w:rPr>
        <w:t xml:space="preserve"> </w:t>
      </w:r>
      <w:r w:rsidRPr="005E2EFD">
        <w:rPr>
          <w:sz w:val="16"/>
          <w:szCs w:val="16"/>
        </w:rPr>
        <w:t>semestre  __________________________________________________________</w:t>
      </w:r>
      <w:r w:rsidRPr="005E2EFD">
        <w:rPr>
          <w:sz w:val="16"/>
          <w:szCs w:val="16"/>
        </w:rPr>
        <w:tab/>
        <w:t xml:space="preserve">                             </w:t>
      </w:r>
    </w:p>
    <w:p w14:paraId="6DF7AC87" w14:textId="50B50032" w:rsidR="00E76414" w:rsidRPr="005E2EFD" w:rsidRDefault="00E76414" w:rsidP="005E2EFD">
      <w:pPr>
        <w:pStyle w:val="Listparagraf"/>
        <w:numPr>
          <w:ilvl w:val="0"/>
          <w:numId w:val="192"/>
        </w:numPr>
        <w:tabs>
          <w:tab w:val="left" w:pos="360"/>
          <w:tab w:val="left" w:pos="567"/>
          <w:tab w:val="left" w:pos="709"/>
          <w:tab w:val="left" w:pos="1134"/>
        </w:tabs>
        <w:jc w:val="both"/>
        <w:rPr>
          <w:sz w:val="16"/>
          <w:szCs w:val="16"/>
        </w:rPr>
      </w:pPr>
      <w:r w:rsidRPr="005E2EFD">
        <w:rPr>
          <w:sz w:val="16"/>
          <w:szCs w:val="16"/>
        </w:rPr>
        <w:t>Masterat în sistem postuniversitar __________________________________________________________________________________</w:t>
      </w:r>
      <w:r w:rsidR="008C5095" w:rsidRPr="005E2EFD">
        <w:rPr>
          <w:sz w:val="16"/>
          <w:szCs w:val="16"/>
        </w:rPr>
        <w:t>________</w:t>
      </w:r>
    </w:p>
    <w:p w14:paraId="51A2B2D3" w14:textId="15249416" w:rsidR="00E76414" w:rsidRPr="005E2EFD" w:rsidRDefault="00E76414" w:rsidP="005E2EFD">
      <w:pPr>
        <w:pStyle w:val="Listparagraf"/>
        <w:numPr>
          <w:ilvl w:val="0"/>
          <w:numId w:val="192"/>
        </w:numPr>
        <w:tabs>
          <w:tab w:val="left" w:pos="360"/>
          <w:tab w:val="left" w:pos="567"/>
          <w:tab w:val="left" w:pos="709"/>
          <w:tab w:val="left" w:pos="1134"/>
        </w:tabs>
        <w:jc w:val="both"/>
        <w:rPr>
          <w:sz w:val="16"/>
          <w:szCs w:val="16"/>
        </w:rPr>
      </w:pPr>
      <w:r w:rsidRPr="005E2EFD">
        <w:rPr>
          <w:sz w:val="16"/>
          <w:szCs w:val="16"/>
        </w:rPr>
        <w:t>Cursuri de perfecţionare postuniversitare cu durata de _____</w:t>
      </w:r>
      <w:r w:rsidR="008C5095" w:rsidRPr="005E2EFD">
        <w:rPr>
          <w:sz w:val="16"/>
          <w:szCs w:val="16"/>
        </w:rPr>
        <w:t xml:space="preserve"> </w:t>
      </w:r>
      <w:r w:rsidRPr="005E2EFD">
        <w:rPr>
          <w:sz w:val="16"/>
          <w:szCs w:val="16"/>
        </w:rPr>
        <w:t xml:space="preserve">semestre </w:t>
      </w:r>
      <w:r w:rsidRPr="005E2EFD">
        <w:rPr>
          <w:sz w:val="16"/>
          <w:szCs w:val="16"/>
          <w:vertAlign w:val="superscript"/>
        </w:rPr>
        <w:t>(2)</w:t>
      </w:r>
      <w:r w:rsidRPr="005E2EFD">
        <w:rPr>
          <w:sz w:val="16"/>
          <w:szCs w:val="16"/>
        </w:rPr>
        <w:t xml:space="preserve"> ___________________________________________________</w:t>
      </w:r>
      <w:r w:rsidR="008C5095" w:rsidRPr="005E2EFD">
        <w:rPr>
          <w:sz w:val="16"/>
          <w:szCs w:val="16"/>
        </w:rPr>
        <w:t>_________</w:t>
      </w:r>
      <w:r w:rsidRPr="005E2EFD">
        <w:rPr>
          <w:sz w:val="16"/>
          <w:szCs w:val="16"/>
        </w:rPr>
        <w:tab/>
        <w:t xml:space="preserve">                             </w:t>
      </w:r>
    </w:p>
    <w:p w14:paraId="69B330BA" w14:textId="7697ADB8" w:rsidR="00E76414" w:rsidRPr="005E2EFD" w:rsidRDefault="00E76414" w:rsidP="005E2EFD">
      <w:pPr>
        <w:pStyle w:val="Listparagraf"/>
        <w:numPr>
          <w:ilvl w:val="0"/>
          <w:numId w:val="192"/>
        </w:numPr>
        <w:tabs>
          <w:tab w:val="left" w:pos="360"/>
          <w:tab w:val="left" w:pos="567"/>
          <w:tab w:val="left" w:pos="709"/>
          <w:tab w:val="left" w:pos="1134"/>
        </w:tabs>
        <w:jc w:val="both"/>
        <w:rPr>
          <w:sz w:val="16"/>
          <w:szCs w:val="16"/>
        </w:rPr>
      </w:pPr>
      <w:r w:rsidRPr="005E2EFD">
        <w:rPr>
          <w:sz w:val="16"/>
          <w:szCs w:val="16"/>
        </w:rPr>
        <w:t>Studii postuniversitare de specializare, academice postuniversitare cu durata mai mică de 3 semestre___________________________________</w:t>
      </w:r>
      <w:r w:rsidR="008C5095" w:rsidRPr="005E2EFD">
        <w:rPr>
          <w:sz w:val="16"/>
          <w:szCs w:val="16"/>
        </w:rPr>
        <w:t>___</w:t>
      </w:r>
    </w:p>
    <w:p w14:paraId="1A6134E0" w14:textId="22B74C6E" w:rsidR="00E76414" w:rsidRPr="005E2EFD" w:rsidRDefault="00E76414" w:rsidP="005E2EFD">
      <w:pPr>
        <w:pStyle w:val="Listparagraf"/>
        <w:tabs>
          <w:tab w:val="left" w:pos="284"/>
          <w:tab w:val="left" w:pos="360"/>
          <w:tab w:val="left" w:pos="567"/>
          <w:tab w:val="left" w:pos="709"/>
        </w:tabs>
        <w:ind w:left="576"/>
        <w:jc w:val="both"/>
        <w:rPr>
          <w:sz w:val="16"/>
          <w:szCs w:val="16"/>
        </w:rPr>
      </w:pPr>
      <w:r w:rsidRPr="005E2EFD">
        <w:rPr>
          <w:sz w:val="16"/>
          <w:szCs w:val="16"/>
        </w:rPr>
        <w:t>________________________________________________________________________________________</w:t>
      </w:r>
      <w:r w:rsidR="008C5095" w:rsidRPr="005E2EFD">
        <w:rPr>
          <w:sz w:val="16"/>
          <w:szCs w:val="16"/>
        </w:rPr>
        <w:t>______________________________</w:t>
      </w:r>
    </w:p>
    <w:p w14:paraId="1E363F08" w14:textId="518B0785" w:rsidR="00E76414" w:rsidRPr="005E2EFD" w:rsidRDefault="00E76414" w:rsidP="005E2EFD">
      <w:pPr>
        <w:pStyle w:val="Listparagraf"/>
        <w:numPr>
          <w:ilvl w:val="0"/>
          <w:numId w:val="192"/>
        </w:numPr>
        <w:tabs>
          <w:tab w:val="left" w:pos="360"/>
          <w:tab w:val="left" w:pos="567"/>
          <w:tab w:val="left" w:pos="709"/>
          <w:tab w:val="left" w:pos="1134"/>
        </w:tabs>
        <w:jc w:val="both"/>
        <w:rPr>
          <w:sz w:val="16"/>
          <w:szCs w:val="16"/>
        </w:rPr>
      </w:pPr>
      <w:r w:rsidRPr="005E2EFD">
        <w:rPr>
          <w:sz w:val="16"/>
          <w:szCs w:val="16"/>
        </w:rPr>
        <w:t>Studii aprofundate de specialitate, cursuri de perfecţionare postuniversitară cu durata mai mică de 3 semestre</w:t>
      </w:r>
      <w:r w:rsidR="008C5095" w:rsidRPr="005E2EFD">
        <w:rPr>
          <w:sz w:val="16"/>
          <w:szCs w:val="16"/>
        </w:rPr>
        <w:t xml:space="preserve"> _______________</w:t>
      </w:r>
      <w:r w:rsidRPr="005E2EFD">
        <w:rPr>
          <w:sz w:val="16"/>
          <w:szCs w:val="16"/>
        </w:rPr>
        <w:t xml:space="preserve">________________ </w:t>
      </w:r>
    </w:p>
    <w:p w14:paraId="221CDE97" w14:textId="2D8C82C6" w:rsidR="00E76414" w:rsidRPr="005E2EFD" w:rsidRDefault="00E76414" w:rsidP="005E2EFD">
      <w:pPr>
        <w:pStyle w:val="Listparagraf"/>
        <w:tabs>
          <w:tab w:val="left" w:pos="284"/>
          <w:tab w:val="left" w:pos="360"/>
          <w:tab w:val="left" w:pos="567"/>
          <w:tab w:val="left" w:pos="709"/>
        </w:tabs>
        <w:ind w:left="576"/>
        <w:jc w:val="both"/>
        <w:rPr>
          <w:sz w:val="16"/>
          <w:szCs w:val="16"/>
        </w:rPr>
      </w:pPr>
      <w:r w:rsidRPr="005E2EFD">
        <w:rPr>
          <w:sz w:val="16"/>
          <w:szCs w:val="16"/>
        </w:rPr>
        <w:t>_________________________________________________________________________________________</w:t>
      </w:r>
      <w:r w:rsidR="008C5095" w:rsidRPr="005E2EFD">
        <w:rPr>
          <w:sz w:val="16"/>
          <w:szCs w:val="16"/>
        </w:rPr>
        <w:t>______________________________</w:t>
      </w:r>
      <w:r w:rsidRPr="005E2EFD">
        <w:rPr>
          <w:sz w:val="16"/>
          <w:szCs w:val="16"/>
        </w:rPr>
        <w:t xml:space="preserve">     </w:t>
      </w:r>
    </w:p>
    <w:p w14:paraId="489401AD" w14:textId="7AF1951A" w:rsidR="00E76414" w:rsidRPr="005E2EFD" w:rsidRDefault="00E76414" w:rsidP="005E2EFD">
      <w:pPr>
        <w:pStyle w:val="Listparagraf"/>
        <w:numPr>
          <w:ilvl w:val="0"/>
          <w:numId w:val="192"/>
        </w:numPr>
        <w:tabs>
          <w:tab w:val="left" w:pos="360"/>
          <w:tab w:val="left" w:pos="567"/>
          <w:tab w:val="left" w:pos="709"/>
          <w:tab w:val="left" w:pos="1134"/>
        </w:tabs>
        <w:ind w:right="-2"/>
        <w:jc w:val="both"/>
        <w:rPr>
          <w:sz w:val="16"/>
          <w:szCs w:val="16"/>
        </w:rPr>
      </w:pPr>
      <w:r w:rsidRPr="005E2EFD">
        <w:rPr>
          <w:sz w:val="16"/>
          <w:szCs w:val="16"/>
        </w:rPr>
        <w:lastRenderedPageBreak/>
        <w:t>După absolvirea ciclului I de studii universitare de licenţă am absolvit studii postuniversitare/programe de conversie profesională în domeniul _______</w:t>
      </w:r>
      <w:r w:rsidR="008C5095" w:rsidRPr="005E2EFD">
        <w:rPr>
          <w:sz w:val="16"/>
          <w:szCs w:val="16"/>
        </w:rPr>
        <w:t xml:space="preserve"> </w:t>
      </w:r>
      <w:r w:rsidRPr="005E2EFD">
        <w:rPr>
          <w:sz w:val="16"/>
          <w:szCs w:val="16"/>
        </w:rPr>
        <w:t>_____________________________________________________________________________________________________</w:t>
      </w:r>
      <w:r w:rsidR="008C5095" w:rsidRPr="005E2EFD">
        <w:rPr>
          <w:sz w:val="16"/>
          <w:szCs w:val="16"/>
        </w:rPr>
        <w:t>_____________________</w:t>
      </w:r>
    </w:p>
    <w:p w14:paraId="711113E0" w14:textId="77777777" w:rsidR="00E76414" w:rsidRPr="005E2EFD" w:rsidRDefault="00E76414" w:rsidP="005E2EFD">
      <w:pPr>
        <w:tabs>
          <w:tab w:val="left" w:pos="284"/>
          <w:tab w:val="left" w:pos="360"/>
          <w:tab w:val="left" w:pos="567"/>
          <w:tab w:val="left" w:pos="709"/>
        </w:tabs>
        <w:spacing w:after="0" w:line="240" w:lineRule="auto"/>
        <w:ind w:left="284" w:right="-2" w:hanging="76"/>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373463E6" w14:textId="77777777" w:rsidR="00E76414" w:rsidRPr="005E2EFD" w:rsidRDefault="00E76414" w:rsidP="005E2EFD">
      <w:pPr>
        <w:numPr>
          <w:ilvl w:val="0"/>
          <w:numId w:val="133"/>
        </w:numPr>
        <w:tabs>
          <w:tab w:val="left" w:pos="567"/>
          <w:tab w:val="left" w:pos="709"/>
          <w:tab w:val="left" w:pos="900"/>
        </w:tabs>
        <w:spacing w:after="0" w:line="240" w:lineRule="auto"/>
        <w:ind w:right="-2" w:hanging="76"/>
        <w:jc w:val="both"/>
        <w:rPr>
          <w:rFonts w:ascii="Times New Roman" w:eastAsia="Times New Roman" w:hAnsi="Times New Roman"/>
          <w:sz w:val="16"/>
          <w:szCs w:val="16"/>
        </w:rPr>
      </w:pPr>
      <w:r w:rsidRPr="005E2EFD">
        <w:rPr>
          <w:rFonts w:ascii="Times New Roman" w:eastAsia="Times New Roman" w:hAnsi="Times New Roman"/>
          <w:sz w:val="16"/>
          <w:szCs w:val="16"/>
        </w:rPr>
        <w:t>Am obţinut DEFINITIVATUL în anul ________, GRADUL II în anul ________, GRADUL I în anul __________, DOCTORATUL în anul _________, în specialitatea ____________________________________________________.</w:t>
      </w:r>
    </w:p>
    <w:p w14:paraId="6FE93B34" w14:textId="0F77EA55" w:rsidR="00E76414" w:rsidRPr="005E2EFD" w:rsidRDefault="00E76414" w:rsidP="005E2EFD">
      <w:pPr>
        <w:numPr>
          <w:ilvl w:val="0"/>
          <w:numId w:val="133"/>
        </w:numPr>
        <w:tabs>
          <w:tab w:val="left" w:pos="284"/>
          <w:tab w:val="left" w:pos="567"/>
          <w:tab w:val="left" w:pos="709"/>
          <w:tab w:val="left" w:pos="900"/>
        </w:tabs>
        <w:spacing w:after="0" w:line="240" w:lineRule="auto"/>
        <w:ind w:right="-2" w:hanging="76"/>
        <w:jc w:val="both"/>
        <w:rPr>
          <w:rFonts w:ascii="Times New Roman" w:eastAsia="Times New Roman" w:hAnsi="Times New Roman"/>
          <w:sz w:val="16"/>
          <w:szCs w:val="16"/>
        </w:rPr>
      </w:pPr>
      <w:r w:rsidRPr="005E2EFD">
        <w:rPr>
          <w:rFonts w:ascii="Times New Roman" w:eastAsia="Times New Roman" w:hAnsi="Times New Roman"/>
          <w:sz w:val="16"/>
          <w:szCs w:val="16"/>
        </w:rPr>
        <w:t>Sunt încadrat(ă) cu contract de muncă pe perioadă nedeterminată (determinată) la _____________</w:t>
      </w:r>
      <w:r w:rsidR="008C5095" w:rsidRPr="005E2EFD">
        <w:rPr>
          <w:rFonts w:ascii="Times New Roman" w:eastAsia="Times New Roman" w:hAnsi="Times New Roman"/>
          <w:sz w:val="16"/>
          <w:szCs w:val="16"/>
        </w:rPr>
        <w:t>_______________________</w:t>
      </w:r>
      <w:r w:rsidRPr="005E2EFD">
        <w:rPr>
          <w:rFonts w:ascii="Times New Roman" w:eastAsia="Times New Roman" w:hAnsi="Times New Roman"/>
          <w:sz w:val="16"/>
          <w:szCs w:val="16"/>
        </w:rPr>
        <w:t>______________________</w:t>
      </w:r>
      <w:r w:rsidR="008C5095"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w:t>
      </w:r>
      <w:r w:rsidR="008C5095" w:rsidRPr="005E2EFD">
        <w:rPr>
          <w:rFonts w:ascii="Times New Roman" w:eastAsia="Times New Roman" w:hAnsi="Times New Roman"/>
          <w:sz w:val="16"/>
          <w:szCs w:val="16"/>
        </w:rPr>
        <w:t>___________________________</w:t>
      </w:r>
      <w:r w:rsidRPr="005E2EFD">
        <w:rPr>
          <w:rFonts w:ascii="Times New Roman" w:eastAsia="Times New Roman" w:hAnsi="Times New Roman"/>
          <w:sz w:val="16"/>
          <w:szCs w:val="16"/>
        </w:rPr>
        <w:t>_ judeţul (sectorul) ________________, pe/ la postul/ catedra (funcţia) de ____________________________________________________________________________________________</w:t>
      </w:r>
      <w:r w:rsidR="008C5095" w:rsidRPr="005E2EFD">
        <w:rPr>
          <w:rFonts w:ascii="Times New Roman" w:eastAsia="Times New Roman" w:hAnsi="Times New Roman"/>
          <w:sz w:val="16"/>
          <w:szCs w:val="16"/>
        </w:rPr>
        <w:t>__________________________________</w:t>
      </w:r>
      <w:r w:rsidRPr="005E2EFD">
        <w:rPr>
          <w:rFonts w:ascii="Times New Roman" w:eastAsia="Times New Roman" w:hAnsi="Times New Roman"/>
          <w:sz w:val="16"/>
          <w:szCs w:val="16"/>
        </w:rPr>
        <w:t xml:space="preserve">  _______________________________________________________________________________________________________.</w:t>
      </w:r>
    </w:p>
    <w:p w14:paraId="6191331F" w14:textId="20E9A03E" w:rsidR="00E76414" w:rsidRPr="005E2EFD" w:rsidRDefault="00E76414" w:rsidP="005E2EFD">
      <w:pPr>
        <w:numPr>
          <w:ilvl w:val="0"/>
          <w:numId w:val="133"/>
        </w:numPr>
        <w:tabs>
          <w:tab w:val="left" w:pos="284"/>
          <w:tab w:val="left" w:pos="567"/>
          <w:tab w:val="left" w:pos="709"/>
          <w:tab w:val="left" w:pos="900"/>
        </w:tabs>
        <w:spacing w:after="0" w:line="240" w:lineRule="auto"/>
        <w:ind w:right="-2" w:hanging="76"/>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În anul şcolar 2023-2024 am fost încadrat(ă) în sistemul de </w:t>
      </w:r>
      <w:r w:rsidRPr="005E2EFD">
        <w:rPr>
          <w:rFonts w:ascii="Times New Roman" w:eastAsia="Times New Roman" w:hAnsi="Times New Roman"/>
          <w:b/>
          <w:sz w:val="16"/>
          <w:szCs w:val="16"/>
        </w:rPr>
        <w:t>PLATA CU ORA</w:t>
      </w:r>
      <w:r w:rsidRPr="005E2EFD">
        <w:rPr>
          <w:rFonts w:ascii="Times New Roman" w:eastAsia="Times New Roman" w:hAnsi="Times New Roman"/>
          <w:sz w:val="16"/>
          <w:szCs w:val="16"/>
        </w:rPr>
        <w:t xml:space="preserve"> pe postul/ catedra (vacant(ă), rezervat(ă)) ____________________________</w:t>
      </w:r>
      <w:r w:rsidR="008C5095"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_______________________________________________________________________________________, având în încadrare un număr de ________ore, de la</w:t>
      </w:r>
      <w:r w:rsidR="003B20A8" w:rsidRPr="005E2EFD">
        <w:rPr>
          <w:rFonts w:ascii="Times New Roman" w:eastAsia="Times New Roman" w:hAnsi="Times New Roman"/>
          <w:sz w:val="16"/>
          <w:szCs w:val="16"/>
        </w:rPr>
        <w:t xml:space="preserve"> _________________________________________________________</w:t>
      </w:r>
      <w:r w:rsidRPr="005E2EFD">
        <w:rPr>
          <w:rFonts w:ascii="Times New Roman" w:eastAsia="Times New Roman" w:hAnsi="Times New Roman"/>
          <w:sz w:val="16"/>
          <w:szCs w:val="16"/>
        </w:rPr>
        <w:t>___________________________________________________________________ __________________________________________________________________________________________________</w:t>
      </w:r>
      <w:r w:rsidR="003B20A8" w:rsidRPr="005E2EFD">
        <w:rPr>
          <w:rFonts w:ascii="Times New Roman" w:eastAsia="Times New Roman" w:hAnsi="Times New Roman"/>
          <w:sz w:val="16"/>
          <w:szCs w:val="16"/>
        </w:rPr>
        <w:t>___________________</w:t>
      </w:r>
      <w:r w:rsidRPr="005E2EFD">
        <w:rPr>
          <w:rFonts w:ascii="Times New Roman" w:eastAsia="Times New Roman" w:hAnsi="Times New Roman"/>
          <w:sz w:val="16"/>
          <w:szCs w:val="16"/>
        </w:rPr>
        <w:t>, localitatea _______________________</w:t>
      </w:r>
      <w:r w:rsidR="006A3A9D" w:rsidRPr="005E2EFD">
        <w:rPr>
          <w:rFonts w:ascii="Times New Roman" w:eastAsia="Times New Roman" w:hAnsi="Times New Roman"/>
          <w:sz w:val="16"/>
          <w:szCs w:val="16"/>
        </w:rPr>
        <w:t>_______________</w:t>
      </w:r>
      <w:r w:rsidRPr="005E2EFD">
        <w:rPr>
          <w:rFonts w:ascii="Times New Roman" w:eastAsia="Times New Roman" w:hAnsi="Times New Roman"/>
          <w:sz w:val="16"/>
          <w:szCs w:val="16"/>
        </w:rPr>
        <w:t>___, judeţul (sectorul) ____________________, obţinând, la sfârşitul anului şcolar, calificativul ________________________________ şi AM/ NU AM recomandarea Consiliului de administraţie al unităţii de învăţământ pentru continuarea activității în anul şcolar 2024-2025.</w:t>
      </w:r>
    </w:p>
    <w:p w14:paraId="1A632892" w14:textId="77777777" w:rsidR="00E76414" w:rsidRPr="005E2EFD" w:rsidRDefault="00E76414" w:rsidP="005E2EFD">
      <w:pPr>
        <w:numPr>
          <w:ilvl w:val="0"/>
          <w:numId w:val="133"/>
        </w:numPr>
        <w:tabs>
          <w:tab w:val="left" w:pos="284"/>
          <w:tab w:val="left" w:pos="567"/>
          <w:tab w:val="left" w:pos="709"/>
          <w:tab w:val="left" w:pos="900"/>
        </w:tabs>
        <w:spacing w:after="0" w:line="240" w:lineRule="auto"/>
        <w:ind w:right="-2" w:hanging="76"/>
        <w:jc w:val="both"/>
        <w:rPr>
          <w:rFonts w:ascii="Times New Roman" w:eastAsia="Times New Roman" w:hAnsi="Times New Roman"/>
          <w:sz w:val="16"/>
          <w:szCs w:val="16"/>
        </w:rPr>
      </w:pPr>
      <w:r w:rsidRPr="005E2EFD">
        <w:rPr>
          <w:rFonts w:ascii="Times New Roman" w:eastAsia="Times New Roman" w:hAnsi="Times New Roman"/>
          <w:sz w:val="16"/>
          <w:szCs w:val="16"/>
        </w:rPr>
        <w:t>Sunt pensionar(ă) pentru limită de vârstă/ militar, începând cu data de ______________</w:t>
      </w:r>
    </w:p>
    <w:p w14:paraId="691829A0" w14:textId="77777777" w:rsidR="00E76414" w:rsidRPr="005E2EFD" w:rsidRDefault="00E76414" w:rsidP="005E2EFD">
      <w:pPr>
        <w:numPr>
          <w:ilvl w:val="0"/>
          <w:numId w:val="133"/>
        </w:numPr>
        <w:tabs>
          <w:tab w:val="left" w:pos="284"/>
          <w:tab w:val="left" w:pos="567"/>
          <w:tab w:val="left" w:pos="709"/>
          <w:tab w:val="left" w:pos="900"/>
        </w:tabs>
        <w:spacing w:after="0" w:line="240" w:lineRule="auto"/>
        <w:ind w:right="-2" w:hanging="76"/>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CALIFICATIVUL obţinut în anul şcolar 2022/ 2023 _________________________ şi în anul şcolar 2023/ 2024 _________________________; </w:t>
      </w:r>
    </w:p>
    <w:p w14:paraId="27BA91C3" w14:textId="23AA01A1" w:rsidR="00F46E59" w:rsidRPr="005E2EFD" w:rsidRDefault="00F46E59" w:rsidP="005E2EFD">
      <w:pPr>
        <w:numPr>
          <w:ilvl w:val="0"/>
          <w:numId w:val="133"/>
        </w:numPr>
        <w:tabs>
          <w:tab w:val="left" w:pos="284"/>
          <w:tab w:val="left" w:pos="567"/>
          <w:tab w:val="left" w:pos="709"/>
          <w:tab w:val="left" w:pos="900"/>
        </w:tabs>
        <w:spacing w:after="0" w:line="240" w:lineRule="auto"/>
        <w:ind w:right="-2" w:hanging="76"/>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La 01.09.2023 am _____ ani _______ luni, </w:t>
      </w:r>
      <w:r w:rsidRPr="005E2EFD">
        <w:rPr>
          <w:rFonts w:ascii="Times New Roman" w:eastAsia="Times New Roman" w:hAnsi="Times New Roman"/>
          <w:sz w:val="16"/>
          <w:szCs w:val="16"/>
          <w:u w:val="single"/>
        </w:rPr>
        <w:t>vechime efectivă la catedră</w:t>
      </w:r>
      <w:r w:rsidRPr="005E2EFD">
        <w:rPr>
          <w:rFonts w:ascii="Times New Roman" w:eastAsia="Times New Roman" w:hAnsi="Times New Roman"/>
          <w:sz w:val="16"/>
          <w:szCs w:val="16"/>
        </w:rPr>
        <w:t xml:space="preserve">  (inclusiv perioada rezervării catedrei). </w:t>
      </w:r>
    </w:p>
    <w:p w14:paraId="5F01CEFE" w14:textId="3B76AB39" w:rsidR="00E76414" w:rsidRPr="005E2EFD" w:rsidRDefault="00E76414" w:rsidP="005E2EFD">
      <w:pPr>
        <w:spacing w:after="0" w:line="240" w:lineRule="auto"/>
        <w:ind w:right="-2"/>
        <w:jc w:val="both"/>
        <w:rPr>
          <w:rFonts w:ascii="Times New Roman" w:eastAsia="Times New Roman" w:hAnsi="Times New Roman"/>
          <w:sz w:val="16"/>
          <w:szCs w:val="16"/>
        </w:rPr>
      </w:pPr>
    </w:p>
    <w:p w14:paraId="6A4C60A6" w14:textId="77777777" w:rsidR="006A3A9D" w:rsidRPr="005E2EFD" w:rsidRDefault="00E76414" w:rsidP="005E2EFD">
      <w:pPr>
        <w:spacing w:after="0" w:line="240" w:lineRule="auto"/>
        <w:ind w:left="284" w:right="-2"/>
        <w:jc w:val="both"/>
        <w:rPr>
          <w:rFonts w:ascii="Times New Roman" w:eastAsia="Times New Roman" w:hAnsi="Times New Roman"/>
          <w:i/>
          <w:sz w:val="14"/>
          <w:szCs w:val="14"/>
          <w:u w:val="single"/>
        </w:rPr>
      </w:pPr>
      <w:r w:rsidRPr="005E2EFD">
        <w:rPr>
          <w:rFonts w:ascii="Times New Roman" w:eastAsia="Times New Roman" w:hAnsi="Times New Roman"/>
          <w:i/>
          <w:sz w:val="14"/>
          <w:szCs w:val="14"/>
          <w:u w:val="single"/>
        </w:rPr>
        <w:t xml:space="preserve">NOTĂ: </w:t>
      </w:r>
    </w:p>
    <w:p w14:paraId="2E47772D" w14:textId="77777777" w:rsidR="006A3A9D" w:rsidRPr="005E2EFD" w:rsidRDefault="00E76414" w:rsidP="005E2EFD">
      <w:pPr>
        <w:pStyle w:val="Listparagraf"/>
        <w:numPr>
          <w:ilvl w:val="0"/>
          <w:numId w:val="193"/>
        </w:numPr>
        <w:ind w:left="576" w:hanging="288"/>
        <w:jc w:val="both"/>
        <w:rPr>
          <w:i/>
          <w:sz w:val="14"/>
          <w:szCs w:val="14"/>
        </w:rPr>
      </w:pPr>
      <w:r w:rsidRPr="005E2EFD">
        <w:rPr>
          <w:i/>
          <w:sz w:val="14"/>
          <w:szCs w:val="14"/>
        </w:rPr>
        <w:t>Pentru absolvenţii promoţiei 2023 şi debutanţii în primul an de activitate se ia în considerare calificativul parţial din anul şcolar 2023-2024.</w:t>
      </w:r>
    </w:p>
    <w:p w14:paraId="56EBBCA0" w14:textId="77777777" w:rsidR="006A3A9D" w:rsidRPr="005E2EFD" w:rsidRDefault="00E76414" w:rsidP="005E2EFD">
      <w:pPr>
        <w:pStyle w:val="Listparagraf"/>
        <w:numPr>
          <w:ilvl w:val="0"/>
          <w:numId w:val="193"/>
        </w:numPr>
        <w:ind w:left="576" w:hanging="288"/>
        <w:jc w:val="both"/>
        <w:rPr>
          <w:i/>
          <w:sz w:val="14"/>
          <w:szCs w:val="14"/>
        </w:rPr>
      </w:pPr>
      <w:r w:rsidRPr="005E2EFD">
        <w:rPr>
          <w:i/>
          <w:sz w:val="14"/>
          <w:szCs w:val="14"/>
        </w:rPr>
        <w:t>Pentru absolvenţii promoţiei 2022 şi debutanţii în al doilea an de activitate se iau în considerare calificativul pentru anul şcolar 2022-2023 şi calificativul parţial din anul şcolar 2023-2024.</w:t>
      </w:r>
    </w:p>
    <w:p w14:paraId="5AEFEC09" w14:textId="065DC8C4" w:rsidR="00E76414" w:rsidRPr="005E2EFD" w:rsidRDefault="00E76414" w:rsidP="005E2EFD">
      <w:pPr>
        <w:pStyle w:val="Listparagraf"/>
        <w:numPr>
          <w:ilvl w:val="0"/>
          <w:numId w:val="193"/>
        </w:numPr>
        <w:ind w:left="576" w:hanging="288"/>
        <w:jc w:val="both"/>
        <w:rPr>
          <w:i/>
          <w:sz w:val="14"/>
          <w:szCs w:val="14"/>
        </w:rPr>
      </w:pPr>
      <w:r w:rsidRPr="005E2EFD">
        <w:rPr>
          <w:i/>
          <w:sz w:val="14"/>
          <w:szCs w:val="14"/>
        </w:rPr>
        <w:t>În cazul întreruperii activităţii la catedră, în perioada ultimilor doi ani şcolari, se iau în considerare calificativele pentru ultimii doi ani şcolari în care cadrul didactic şi-a desfăşurat activitatea.</w:t>
      </w:r>
    </w:p>
    <w:p w14:paraId="413F07D6" w14:textId="77777777" w:rsidR="00E76414" w:rsidRPr="005E2EFD" w:rsidRDefault="00E76414" w:rsidP="005E2EFD">
      <w:pPr>
        <w:tabs>
          <w:tab w:val="left" w:pos="180"/>
        </w:tabs>
        <w:spacing w:after="0" w:line="240" w:lineRule="auto"/>
        <w:ind w:right="-2"/>
        <w:jc w:val="both"/>
        <w:rPr>
          <w:rFonts w:ascii="Times New Roman" w:eastAsia="Times New Roman" w:hAnsi="Times New Roman"/>
          <w:b/>
          <w:sz w:val="4"/>
          <w:szCs w:val="4"/>
        </w:rPr>
      </w:pPr>
    </w:p>
    <w:p w14:paraId="1F6E75C8" w14:textId="77777777" w:rsidR="00E76414" w:rsidRPr="005E2EFD" w:rsidRDefault="00E76414" w:rsidP="005E2EFD">
      <w:pPr>
        <w:tabs>
          <w:tab w:val="left" w:pos="567"/>
          <w:tab w:val="left" w:pos="900"/>
        </w:tabs>
        <w:spacing w:after="0" w:line="240" w:lineRule="auto"/>
        <w:ind w:left="360" w:right="-2"/>
        <w:jc w:val="both"/>
        <w:rPr>
          <w:rFonts w:ascii="Times New Roman" w:eastAsia="Times New Roman" w:hAnsi="Times New Roman"/>
          <w:sz w:val="4"/>
          <w:szCs w:val="4"/>
        </w:rPr>
      </w:pPr>
      <w:r w:rsidRPr="005E2EFD">
        <w:rPr>
          <w:rFonts w:ascii="Times New Roman" w:eastAsia="Times New Roman" w:hAnsi="Times New Roman"/>
          <w:sz w:val="16"/>
          <w:szCs w:val="16"/>
        </w:rPr>
        <w:t xml:space="preserve">   </w:t>
      </w:r>
    </w:p>
    <w:p w14:paraId="17F99880" w14:textId="04D91ED8" w:rsidR="006A3A9D" w:rsidRPr="005E2EFD" w:rsidRDefault="00E76414" w:rsidP="005E2EFD">
      <w:pPr>
        <w:spacing w:after="0" w:line="240" w:lineRule="auto"/>
        <w:ind w:right="-2" w:firstLine="567"/>
        <w:jc w:val="both"/>
        <w:rPr>
          <w:rFonts w:ascii="Times New Roman" w:eastAsia="Times New Roman" w:hAnsi="Times New Roman"/>
          <w:b/>
          <w:sz w:val="16"/>
          <w:szCs w:val="16"/>
        </w:rPr>
      </w:pPr>
      <w:r w:rsidRPr="005E2EFD">
        <w:rPr>
          <w:rFonts w:ascii="Times New Roman" w:eastAsia="Times New Roman" w:hAnsi="Times New Roman"/>
          <w:b/>
          <w:sz w:val="16"/>
          <w:szCs w:val="16"/>
        </w:rPr>
        <w:t>Anexez următoarele acte</w:t>
      </w:r>
      <w:r w:rsidRPr="005E2EFD">
        <w:rPr>
          <w:rFonts w:ascii="Times New Roman" w:eastAsia="Times New Roman" w:hAnsi="Times New Roman"/>
          <w:b/>
          <w:sz w:val="16"/>
          <w:szCs w:val="16"/>
          <w:vertAlign w:val="superscript"/>
        </w:rPr>
        <w:t>*</w:t>
      </w:r>
      <w:r w:rsidRPr="005E2EFD">
        <w:rPr>
          <w:rFonts w:ascii="Times New Roman" w:eastAsia="Times New Roman" w:hAnsi="Times New Roman"/>
          <w:b/>
          <w:sz w:val="16"/>
          <w:szCs w:val="16"/>
        </w:rPr>
        <w:t>, în original, respectiv în copie, autentificate de conducerea unităţii de învăţământ la care sunt titular(ă)/detaşat(ă)/am funcționat în anul școlar 2023-2024 sau angajator (după caz)</w:t>
      </w:r>
      <w:r w:rsidRPr="005E2EFD">
        <w:rPr>
          <w:rFonts w:ascii="Times New Roman" w:eastAsia="Times New Roman" w:hAnsi="Times New Roman"/>
          <w:b/>
          <w:sz w:val="16"/>
          <w:szCs w:val="16"/>
          <w:vertAlign w:val="superscript"/>
        </w:rPr>
        <w:t>**</w:t>
      </w:r>
      <w:r w:rsidRPr="005E2EFD">
        <w:rPr>
          <w:rFonts w:ascii="Times New Roman" w:eastAsia="Times New Roman" w:hAnsi="Times New Roman"/>
          <w:b/>
          <w:sz w:val="16"/>
          <w:szCs w:val="16"/>
        </w:rPr>
        <w:t xml:space="preserve">: </w:t>
      </w:r>
    </w:p>
    <w:p w14:paraId="24382B6F"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copie a actului de identitate (B.I./ C.I.) din care să rezulte domiciliul şi de pe actele doveditoare privind schimbarea numelui, dacă este cazul</w:t>
      </w:r>
      <w:r w:rsidR="006A3A9D" w:rsidRPr="005E2EFD">
        <w:rPr>
          <w:sz w:val="16"/>
          <w:szCs w:val="16"/>
        </w:rPr>
        <w:t>;</w:t>
      </w:r>
    </w:p>
    <w:p w14:paraId="0C9145B2"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copie de pe documentul de numire/ transfer/ repartizare pe postul didactic de la unitatea de învăţământ la care funcţionez;</w:t>
      </w:r>
    </w:p>
    <w:p w14:paraId="08D25AB7"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copii ale diplomei/ diplomelor de studii şi foii matricole/ foilor matricole/ suplimentelor la diplomă;</w:t>
      </w:r>
    </w:p>
    <w:p w14:paraId="427533AF"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copie de pe documentele/ certificatele privind pregătirea psihopedagogică;</w:t>
      </w:r>
    </w:p>
    <w:p w14:paraId="08E5E136"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copii de pe certificatele de grade didactice;</w:t>
      </w:r>
    </w:p>
    <w:p w14:paraId="089BEC1C"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adeverinţe/ adeverinţă privind calificativele din ultimii doi ani şcolari încheiați în care am desfăşurat activitate didactică (</w:t>
      </w:r>
      <w:r w:rsidRPr="005E2EFD">
        <w:rPr>
          <w:i/>
          <w:sz w:val="16"/>
          <w:szCs w:val="16"/>
        </w:rPr>
        <w:t>pentru absolvenţii promoțiilor 2023, 2022 şi debutanții în primul sau al doilea an de activitate, adeverinţe/ adeverinţă conform NOTEI</w:t>
      </w:r>
      <w:r w:rsidRPr="005E2EFD">
        <w:rPr>
          <w:sz w:val="16"/>
          <w:szCs w:val="16"/>
        </w:rPr>
        <w:t>), în original;</w:t>
      </w:r>
    </w:p>
    <w:p w14:paraId="2B0FCCE3"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adeverința privind calitatea de angajat cu contract individual de muncă (pentru solicitanţii angajați), în original;</w:t>
      </w:r>
    </w:p>
    <w:p w14:paraId="461EF64E" w14:textId="10D7B045" w:rsidR="006A3A9D" w:rsidRPr="005E2EFD" w:rsidRDefault="00E76414" w:rsidP="005E2EFD">
      <w:pPr>
        <w:pStyle w:val="Listparagraf"/>
        <w:numPr>
          <w:ilvl w:val="0"/>
          <w:numId w:val="194"/>
        </w:numPr>
        <w:ind w:left="576" w:hanging="288"/>
        <w:jc w:val="both"/>
        <w:rPr>
          <w:sz w:val="16"/>
          <w:szCs w:val="16"/>
        </w:rPr>
      </w:pPr>
      <w:r w:rsidRPr="005E2EFD">
        <w:rPr>
          <w:sz w:val="16"/>
          <w:szCs w:val="16"/>
        </w:rPr>
        <w:t>copie a deciziei de pensionare (pentru solicitanţii care au intrat în posesia ei) sau declara</w:t>
      </w:r>
      <w:r w:rsidR="00F46E59" w:rsidRPr="005E2EFD">
        <w:rPr>
          <w:sz w:val="16"/>
          <w:szCs w:val="16"/>
        </w:rPr>
        <w:t>ț</w:t>
      </w:r>
      <w:r w:rsidRPr="005E2EFD">
        <w:rPr>
          <w:sz w:val="16"/>
          <w:szCs w:val="16"/>
        </w:rPr>
        <w:t xml:space="preserve">ie pe propria </w:t>
      </w:r>
      <w:proofErr w:type="spellStart"/>
      <w:r w:rsidRPr="005E2EFD">
        <w:rPr>
          <w:sz w:val="16"/>
          <w:szCs w:val="16"/>
        </w:rPr>
        <w:t>raspundere</w:t>
      </w:r>
      <w:proofErr w:type="spellEnd"/>
      <w:r w:rsidRPr="005E2EFD">
        <w:rPr>
          <w:sz w:val="16"/>
          <w:szCs w:val="16"/>
        </w:rPr>
        <w:t xml:space="preserve"> privind depunerea dosarului de pensionare; </w:t>
      </w:r>
    </w:p>
    <w:p w14:paraId="6804133C"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 xml:space="preserve">cuponul de pensie din luna precedentă (pentru cadrele didactice pensionate); </w:t>
      </w:r>
    </w:p>
    <w:p w14:paraId="4E5C108F"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copia filei corespunzătoare din registrul general de evidenţă  a salariaţilor;</w:t>
      </w:r>
    </w:p>
    <w:p w14:paraId="005CA33A" w14:textId="3D920495" w:rsidR="006A3A9D" w:rsidRPr="005E2EFD" w:rsidRDefault="00E76414" w:rsidP="005E2EFD">
      <w:pPr>
        <w:pStyle w:val="Listparagraf"/>
        <w:numPr>
          <w:ilvl w:val="0"/>
          <w:numId w:val="194"/>
        </w:numPr>
        <w:ind w:left="576" w:hanging="288"/>
        <w:jc w:val="both"/>
        <w:rPr>
          <w:sz w:val="16"/>
          <w:szCs w:val="16"/>
        </w:rPr>
      </w:pPr>
      <w:r w:rsidRPr="005E2EFD">
        <w:rPr>
          <w:sz w:val="16"/>
          <w:szCs w:val="16"/>
        </w:rPr>
        <w:t xml:space="preserve">avizul de principiu al unităţii de învăţământ/ instituţiei pentru a funcţiona în sistemul plata cu ora în anul şcolar 2024-2025, în original </w:t>
      </w:r>
      <w:r w:rsidRPr="005E2EFD">
        <w:rPr>
          <w:b/>
          <w:sz w:val="16"/>
          <w:szCs w:val="16"/>
        </w:rPr>
        <w:t xml:space="preserve">(avizul va fi actualizat la </w:t>
      </w:r>
      <w:r w:rsidRPr="005E2EFD">
        <w:rPr>
          <w:sz w:val="16"/>
          <w:szCs w:val="16"/>
        </w:rPr>
        <w:t xml:space="preserve">inspectoratul şcolar </w:t>
      </w:r>
      <w:r w:rsidRPr="005E2EFD">
        <w:rPr>
          <w:b/>
          <w:sz w:val="16"/>
          <w:szCs w:val="16"/>
        </w:rPr>
        <w:t>în perioada prevăzută de calendarul mobilității pentru anul școlar 2024-2025)</w:t>
      </w:r>
      <w:r w:rsidRPr="005E2EFD">
        <w:rPr>
          <w:sz w:val="16"/>
          <w:szCs w:val="16"/>
        </w:rPr>
        <w:t>;</w:t>
      </w:r>
    </w:p>
    <w:p w14:paraId="141DAE8F"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 xml:space="preserve">avizul/ adeverinţă medicală, emis(ă) de un medic sau cabinet de medicină a muncii, din care să reiasă faptul că </w:t>
      </w:r>
      <w:r w:rsidRPr="005E2EFD">
        <w:rPr>
          <w:b/>
          <w:sz w:val="16"/>
          <w:szCs w:val="16"/>
        </w:rPr>
        <w:t>sunt apt(ă) pentru a preda în învăţământ</w:t>
      </w:r>
      <w:r w:rsidRPr="005E2EFD">
        <w:rPr>
          <w:sz w:val="16"/>
          <w:szCs w:val="16"/>
        </w:rPr>
        <w:t xml:space="preserve"> (pentru cadrele didactice asociate sau pensionate), în original;</w:t>
      </w:r>
    </w:p>
    <w:p w14:paraId="52036E70"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copii ale avizelor şi atestatelor necesare ocupării postului didactic/ catedrei, dacă este cazul;</w:t>
      </w:r>
    </w:p>
    <w:p w14:paraId="339F3855"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curriculum vitae, în original, însoţit de copii ale actelor doveditoare privind activitatea ştiinţifică şi metodică;</w:t>
      </w:r>
    </w:p>
    <w:p w14:paraId="2DBBFDC9"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adeverință/ adeverinţe eliberată/ eliberate de unitatea/ unitățile de învăţământ la care am fost angajat(ă) privind sancţiunile disciplinare din ultimii 2 ani şcolari încheiaţi şi de pe parcursul anului școlar în curs;</w:t>
      </w:r>
    </w:p>
    <w:p w14:paraId="07BF4674" w14:textId="77777777" w:rsidR="006A3A9D" w:rsidRPr="005E2EFD" w:rsidRDefault="00E76414" w:rsidP="005E2EFD">
      <w:pPr>
        <w:pStyle w:val="Listparagraf"/>
        <w:numPr>
          <w:ilvl w:val="0"/>
          <w:numId w:val="194"/>
        </w:numPr>
        <w:ind w:left="576" w:hanging="288"/>
        <w:jc w:val="both"/>
        <w:rPr>
          <w:sz w:val="16"/>
          <w:szCs w:val="16"/>
        </w:rPr>
      </w:pPr>
      <w:r w:rsidRPr="005E2EFD">
        <w:rPr>
          <w:sz w:val="16"/>
          <w:szCs w:val="16"/>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 (pentru cadrele didactice asociate sau pensionate);</w:t>
      </w:r>
    </w:p>
    <w:p w14:paraId="4ABF1F14" w14:textId="59861422" w:rsidR="00E76414" w:rsidRPr="005E2EFD" w:rsidRDefault="00E76414" w:rsidP="005E2EFD">
      <w:pPr>
        <w:pStyle w:val="Listparagraf"/>
        <w:numPr>
          <w:ilvl w:val="0"/>
          <w:numId w:val="194"/>
        </w:numPr>
        <w:ind w:left="576" w:hanging="288"/>
        <w:jc w:val="both"/>
        <w:rPr>
          <w:sz w:val="16"/>
          <w:szCs w:val="16"/>
        </w:rPr>
      </w:pPr>
      <w:r w:rsidRPr="005E2EFD">
        <w:rPr>
          <w:sz w:val="16"/>
          <w:szCs w:val="16"/>
        </w:rPr>
        <w:t>certificatul/ adeverinţa de integritate comportamentală, în original (pentru cadrele didactice asociate sau pensionate)</w:t>
      </w:r>
      <w:r w:rsidRPr="005E2EFD">
        <w:rPr>
          <w:sz w:val="16"/>
          <w:szCs w:val="16"/>
          <w:vertAlign w:val="superscript"/>
        </w:rPr>
        <w:t>***</w:t>
      </w:r>
      <w:r w:rsidRPr="005E2EFD">
        <w:rPr>
          <w:sz w:val="16"/>
          <w:szCs w:val="16"/>
        </w:rPr>
        <w:t>.</w:t>
      </w:r>
    </w:p>
    <w:p w14:paraId="21182E9D"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37C1098A" w14:textId="7BFBD2CE" w:rsidR="00E76414" w:rsidRPr="005E2EFD" w:rsidRDefault="00E76414" w:rsidP="005E2EFD">
      <w:pPr>
        <w:spacing w:after="0" w:line="240" w:lineRule="auto"/>
        <w:ind w:left="360" w:right="-2"/>
        <w:jc w:val="both"/>
        <w:rPr>
          <w:rFonts w:ascii="Times New Roman" w:eastAsia="Times New Roman" w:hAnsi="Times New Roman"/>
          <w:i/>
          <w:sz w:val="16"/>
          <w:szCs w:val="16"/>
        </w:rPr>
      </w:pPr>
      <w:bookmarkStart w:id="13" w:name="_heading=h.26in1rg" w:colFirst="0" w:colLast="0"/>
      <w:bookmarkEnd w:id="13"/>
      <w:r w:rsidRPr="005E2EFD">
        <w:rPr>
          <w:rFonts w:ascii="Times New Roman" w:eastAsia="Times New Roman" w:hAnsi="Times New Roman"/>
          <w:i/>
          <w:sz w:val="16"/>
          <w:szCs w:val="16"/>
        </w:rPr>
        <w:t>*Depunerea dosarelor se poate realiza și în mediul online, conform procedurilor stabilite la nivelul comisiei de mobilitate din cadrul inspectoratului şcolar</w:t>
      </w:r>
      <w:r w:rsidR="00F46E59"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w:t>
      </w:r>
    </w:p>
    <w:p w14:paraId="0397B812" w14:textId="77777777" w:rsidR="00E76414" w:rsidRPr="005E2EFD" w:rsidRDefault="00E76414" w:rsidP="005E2EFD">
      <w:pPr>
        <w:spacing w:after="0" w:line="240" w:lineRule="auto"/>
        <w:ind w:left="360" w:right="-2"/>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 în acest caz fiind necesară prezentarea documentului în original și a unei copii a acestuia.</w:t>
      </w:r>
    </w:p>
    <w:p w14:paraId="6E7D4235" w14:textId="77777777" w:rsidR="00E76414" w:rsidRPr="005E2EFD" w:rsidRDefault="00E76414" w:rsidP="005E2EFD">
      <w:pPr>
        <w:spacing w:after="0" w:line="240" w:lineRule="auto"/>
        <w:ind w:left="360" w:right="-2"/>
        <w:jc w:val="both"/>
        <w:rPr>
          <w:rFonts w:ascii="Times New Roman" w:eastAsia="Times New Roman" w:hAnsi="Times New Roman"/>
          <w:i/>
          <w:sz w:val="16"/>
          <w:szCs w:val="16"/>
        </w:rPr>
      </w:pPr>
      <w:r w:rsidRPr="005E2EFD">
        <w:rPr>
          <w:rFonts w:ascii="Times New Roman" w:eastAsia="Times New Roman" w:hAnsi="Times New Roman"/>
          <w:i/>
          <w:sz w:val="16"/>
          <w:szCs w:val="16"/>
        </w:rPr>
        <w:t>*** 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5661E9E2" w14:textId="77777777"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p>
    <w:p w14:paraId="05565C0C" w14:textId="77777777" w:rsidR="00E76414" w:rsidRPr="005E2EFD" w:rsidRDefault="00E76414" w:rsidP="005E2EFD">
      <w:pPr>
        <w:spacing w:after="0" w:line="240" w:lineRule="auto"/>
        <w:ind w:right="-2" w:firstLine="720"/>
        <w:jc w:val="both"/>
        <w:rPr>
          <w:rFonts w:ascii="Times New Roman" w:eastAsia="Times New Roman" w:hAnsi="Times New Roman"/>
          <w:b/>
          <w:sz w:val="16"/>
          <w:szCs w:val="16"/>
        </w:rPr>
      </w:pPr>
      <w:r w:rsidRPr="005E2EFD">
        <w:rPr>
          <w:rFonts w:ascii="Times New Roman" w:eastAsia="Times New Roman" w:hAnsi="Times New Roman"/>
          <w:b/>
          <w:sz w:val="16"/>
          <w:szCs w:val="16"/>
        </w:rPr>
        <w:t>RĂSPUND de exactitatea datelor înscrise în prezenta cerere şi declar că voi suporta consecinţele în cazul unor date eronate.</w:t>
      </w:r>
    </w:p>
    <w:p w14:paraId="5D15DCC6" w14:textId="77777777" w:rsidR="00E76414" w:rsidRPr="005E2EFD" w:rsidRDefault="00E76414" w:rsidP="005E2EFD">
      <w:pPr>
        <w:spacing w:after="120" w:line="480" w:lineRule="auto"/>
        <w:ind w:right="-2" w:firstLine="720"/>
        <w:rPr>
          <w:rFonts w:ascii="Times New Roman" w:eastAsia="Times New Roman" w:hAnsi="Times New Roman"/>
          <w:sz w:val="4"/>
          <w:szCs w:val="4"/>
        </w:rPr>
      </w:pPr>
    </w:p>
    <w:p w14:paraId="2AC37C69" w14:textId="77777777" w:rsidR="00E76414" w:rsidRPr="005E2EFD" w:rsidRDefault="00E76414" w:rsidP="005E2EFD">
      <w:pPr>
        <w:spacing w:after="120" w:line="480" w:lineRule="auto"/>
        <w:ind w:right="-2" w:firstLine="720"/>
        <w:rPr>
          <w:rFonts w:ascii="Times New Roman" w:eastAsia="Times New Roman" w:hAnsi="Times New Roman"/>
          <w:sz w:val="16"/>
          <w:szCs w:val="16"/>
        </w:rPr>
      </w:pPr>
    </w:p>
    <w:p w14:paraId="2DF7BBF0" w14:textId="601E0E3F" w:rsidR="00834537" w:rsidRPr="001A05B9" w:rsidRDefault="00E76414" w:rsidP="001A05B9">
      <w:pPr>
        <w:spacing w:after="120" w:line="480" w:lineRule="auto"/>
        <w:ind w:right="-2" w:firstLine="720"/>
        <w:rPr>
          <w:rFonts w:ascii="Times New Roman" w:eastAsia="Times New Roman" w:hAnsi="Times New Roman"/>
          <w:b/>
        </w:rPr>
      </w:pPr>
      <w:r w:rsidRPr="005E2EFD">
        <w:rPr>
          <w:rFonts w:ascii="Times New Roman" w:eastAsia="Times New Roman" w:hAnsi="Times New Roman"/>
          <w:sz w:val="16"/>
          <w:szCs w:val="16"/>
        </w:rPr>
        <w:t>Data</w:t>
      </w:r>
      <w:r w:rsidR="006A3A9D"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____________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6A3A9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w:t>
      </w:r>
    </w:p>
    <w:p w14:paraId="13F1A20F" w14:textId="77777777" w:rsidR="00834537" w:rsidRPr="005E2EFD" w:rsidRDefault="00834537" w:rsidP="005E2EFD">
      <w:pPr>
        <w:spacing w:after="0" w:line="240" w:lineRule="auto"/>
        <w:ind w:firstLine="567"/>
        <w:jc w:val="right"/>
        <w:rPr>
          <w:rFonts w:ascii="Times New Roman" w:hAnsi="Times New Roman"/>
          <w:spacing w:val="-14"/>
        </w:rPr>
      </w:pPr>
    </w:p>
    <w:p w14:paraId="37E2D1F2" w14:textId="77777777" w:rsidR="00834537" w:rsidRPr="005E2EFD" w:rsidRDefault="00834537" w:rsidP="005E2EFD">
      <w:pPr>
        <w:spacing w:after="0" w:line="240" w:lineRule="auto"/>
        <w:ind w:firstLine="567"/>
        <w:jc w:val="right"/>
        <w:rPr>
          <w:rFonts w:ascii="Times New Roman" w:hAnsi="Times New Roman"/>
          <w:spacing w:val="-14"/>
        </w:rPr>
      </w:pPr>
    </w:p>
    <w:p w14:paraId="139D091C" w14:textId="77777777" w:rsidR="00834537" w:rsidRPr="005E2EFD" w:rsidRDefault="00834537" w:rsidP="005E2EFD">
      <w:pPr>
        <w:spacing w:after="0" w:line="240" w:lineRule="auto"/>
        <w:ind w:firstLine="567"/>
        <w:jc w:val="right"/>
        <w:rPr>
          <w:rFonts w:ascii="Times New Roman" w:hAnsi="Times New Roman"/>
          <w:spacing w:val="-14"/>
        </w:rPr>
      </w:pPr>
    </w:p>
    <w:p w14:paraId="0A7322A2" w14:textId="77777777" w:rsidR="00834537" w:rsidRPr="005E2EFD" w:rsidRDefault="00834537" w:rsidP="005E2EFD">
      <w:pPr>
        <w:spacing w:after="0" w:line="240" w:lineRule="auto"/>
        <w:ind w:firstLine="567"/>
        <w:jc w:val="right"/>
        <w:rPr>
          <w:rFonts w:ascii="Times New Roman" w:hAnsi="Times New Roman"/>
          <w:spacing w:val="-14"/>
        </w:rPr>
      </w:pPr>
    </w:p>
    <w:p w14:paraId="7E0461D0" w14:textId="77777777" w:rsidR="00834537" w:rsidRPr="005E2EFD" w:rsidRDefault="00834537" w:rsidP="005E2EFD">
      <w:pPr>
        <w:spacing w:after="0" w:line="240" w:lineRule="auto"/>
        <w:ind w:firstLine="567"/>
        <w:jc w:val="right"/>
        <w:rPr>
          <w:rFonts w:ascii="Times New Roman" w:hAnsi="Times New Roman"/>
          <w:spacing w:val="-14"/>
        </w:rPr>
      </w:pPr>
    </w:p>
    <w:p w14:paraId="092954EA" w14:textId="77777777" w:rsidR="00834537" w:rsidRPr="005E2EFD" w:rsidRDefault="00834537" w:rsidP="005E2EFD">
      <w:pPr>
        <w:spacing w:after="0" w:line="240" w:lineRule="auto"/>
        <w:ind w:firstLine="567"/>
        <w:jc w:val="right"/>
        <w:rPr>
          <w:rFonts w:ascii="Times New Roman" w:hAnsi="Times New Roman"/>
          <w:spacing w:val="-14"/>
        </w:rPr>
      </w:pPr>
    </w:p>
    <w:p w14:paraId="11AB3B4D" w14:textId="77777777" w:rsidR="00834537" w:rsidRPr="005E2EFD" w:rsidRDefault="00834537" w:rsidP="005E2EFD">
      <w:pPr>
        <w:spacing w:after="0" w:line="240" w:lineRule="auto"/>
        <w:ind w:firstLine="567"/>
        <w:jc w:val="right"/>
        <w:rPr>
          <w:rFonts w:ascii="Times New Roman" w:hAnsi="Times New Roman"/>
          <w:spacing w:val="-14"/>
        </w:rPr>
      </w:pPr>
    </w:p>
    <w:p w14:paraId="710EA57A" w14:textId="77777777" w:rsidR="00834537" w:rsidRPr="005E2EFD" w:rsidRDefault="00834537" w:rsidP="005E2EFD">
      <w:pPr>
        <w:spacing w:after="0" w:line="240" w:lineRule="auto"/>
        <w:ind w:firstLine="567"/>
        <w:jc w:val="right"/>
        <w:rPr>
          <w:rFonts w:ascii="Times New Roman" w:hAnsi="Times New Roman"/>
          <w:spacing w:val="-14"/>
        </w:rPr>
      </w:pPr>
    </w:p>
    <w:p w14:paraId="59EF357A" w14:textId="77777777" w:rsidR="00834537" w:rsidRPr="005E2EFD" w:rsidRDefault="00834537" w:rsidP="005E2EFD">
      <w:pPr>
        <w:spacing w:after="0" w:line="240" w:lineRule="auto"/>
        <w:ind w:firstLine="567"/>
        <w:jc w:val="right"/>
        <w:rPr>
          <w:rFonts w:ascii="Times New Roman" w:hAnsi="Times New Roman"/>
          <w:spacing w:val="-14"/>
        </w:rPr>
      </w:pPr>
    </w:p>
    <w:p w14:paraId="48E36269" w14:textId="77777777" w:rsidR="00834537" w:rsidRPr="005E2EFD" w:rsidRDefault="00834537" w:rsidP="005E2EFD">
      <w:pPr>
        <w:spacing w:after="0" w:line="240" w:lineRule="auto"/>
        <w:ind w:firstLine="567"/>
        <w:jc w:val="right"/>
        <w:rPr>
          <w:rFonts w:ascii="Times New Roman" w:hAnsi="Times New Roman"/>
          <w:spacing w:val="-14"/>
        </w:rPr>
      </w:pPr>
    </w:p>
    <w:p w14:paraId="49F2A3DD" w14:textId="77777777" w:rsidR="00E76414" w:rsidRPr="005E2EFD" w:rsidRDefault="00E76414" w:rsidP="00DF6817">
      <w:pPr>
        <w:pStyle w:val="Titlu1"/>
        <w:spacing w:before="0" w:beforeAutospacing="0" w:after="0" w:afterAutospacing="0"/>
      </w:pPr>
    </w:p>
    <w:sectPr w:rsidR="00E76414" w:rsidRPr="005E2EFD" w:rsidSect="004A3171">
      <w:footerReference w:type="default" r:id="rId8"/>
      <w:pgSz w:w="11906" w:h="16838" w:code="9"/>
      <w:pgMar w:top="562"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A08E" w14:textId="77777777" w:rsidR="004A3171" w:rsidRDefault="004A3171" w:rsidP="008C385F">
      <w:pPr>
        <w:spacing w:after="0" w:line="240" w:lineRule="auto"/>
      </w:pPr>
      <w:r>
        <w:separator/>
      </w:r>
    </w:p>
  </w:endnote>
  <w:endnote w:type="continuationSeparator" w:id="0">
    <w:p w14:paraId="15843FD3" w14:textId="77777777" w:rsidR="004A3171" w:rsidRDefault="004A3171"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1FB8" w14:textId="77777777" w:rsidR="004A3171" w:rsidRDefault="004A3171" w:rsidP="008C385F">
      <w:pPr>
        <w:spacing w:after="0" w:line="240" w:lineRule="auto"/>
      </w:pPr>
      <w:r>
        <w:separator/>
      </w:r>
    </w:p>
  </w:footnote>
  <w:footnote w:type="continuationSeparator" w:id="0">
    <w:p w14:paraId="7455505E" w14:textId="77777777" w:rsidR="004A3171" w:rsidRDefault="004A3171"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918557770">
    <w:abstractNumId w:val="39"/>
  </w:num>
  <w:num w:numId="2" w16cid:durableId="1057163020">
    <w:abstractNumId w:val="3"/>
  </w:num>
  <w:num w:numId="3" w16cid:durableId="1540699169">
    <w:abstractNumId w:val="6"/>
  </w:num>
  <w:num w:numId="4" w16cid:durableId="1961180099">
    <w:abstractNumId w:val="7"/>
  </w:num>
  <w:num w:numId="5" w16cid:durableId="124541577">
    <w:abstractNumId w:val="5"/>
  </w:num>
  <w:num w:numId="6" w16cid:durableId="620502137">
    <w:abstractNumId w:val="8"/>
  </w:num>
  <w:num w:numId="7" w16cid:durableId="1761440603">
    <w:abstractNumId w:val="2"/>
  </w:num>
  <w:num w:numId="8" w16cid:durableId="602959744">
    <w:abstractNumId w:val="0"/>
  </w:num>
  <w:num w:numId="9" w16cid:durableId="1072628944">
    <w:abstractNumId w:val="1"/>
  </w:num>
  <w:num w:numId="10" w16cid:durableId="1134758366">
    <w:abstractNumId w:val="9"/>
  </w:num>
  <w:num w:numId="11" w16cid:durableId="1430853254">
    <w:abstractNumId w:val="4"/>
  </w:num>
  <w:num w:numId="12" w16cid:durableId="1150289640">
    <w:abstractNumId w:val="117"/>
  </w:num>
  <w:num w:numId="13" w16cid:durableId="1964342758">
    <w:abstractNumId w:val="29"/>
  </w:num>
  <w:num w:numId="14" w16cid:durableId="340207742">
    <w:abstractNumId w:val="56"/>
  </w:num>
  <w:num w:numId="15" w16cid:durableId="1646473842">
    <w:abstractNumId w:val="185"/>
  </w:num>
  <w:num w:numId="16" w16cid:durableId="1450972789">
    <w:abstractNumId w:val="137"/>
  </w:num>
  <w:num w:numId="17" w16cid:durableId="1243445573">
    <w:abstractNumId w:val="21"/>
  </w:num>
  <w:num w:numId="18" w16cid:durableId="1199733812">
    <w:abstractNumId w:val="134"/>
  </w:num>
  <w:num w:numId="19" w16cid:durableId="1520777737">
    <w:abstractNumId w:val="14"/>
  </w:num>
  <w:num w:numId="20" w16cid:durableId="1450464917">
    <w:abstractNumId w:val="176"/>
  </w:num>
  <w:num w:numId="21" w16cid:durableId="1292638103">
    <w:abstractNumId w:val="32"/>
  </w:num>
  <w:num w:numId="22" w16cid:durableId="819228111">
    <w:abstractNumId w:val="100"/>
  </w:num>
  <w:num w:numId="23" w16cid:durableId="1927960915">
    <w:abstractNumId w:val="34"/>
  </w:num>
  <w:num w:numId="24" w16cid:durableId="1733498997">
    <w:abstractNumId w:val="158"/>
  </w:num>
  <w:num w:numId="25" w16cid:durableId="1215971866">
    <w:abstractNumId w:val="104"/>
  </w:num>
  <w:num w:numId="26" w16cid:durableId="625041806">
    <w:abstractNumId w:val="38"/>
  </w:num>
  <w:num w:numId="27" w16cid:durableId="631208346">
    <w:abstractNumId w:val="130"/>
  </w:num>
  <w:num w:numId="28" w16cid:durableId="653264962">
    <w:abstractNumId w:val="182"/>
  </w:num>
  <w:num w:numId="29" w16cid:durableId="944537173">
    <w:abstractNumId w:val="186"/>
  </w:num>
  <w:num w:numId="30" w16cid:durableId="1004891902">
    <w:abstractNumId w:val="42"/>
  </w:num>
  <w:num w:numId="31" w16cid:durableId="2107772539">
    <w:abstractNumId w:val="152"/>
  </w:num>
  <w:num w:numId="32" w16cid:durableId="364908858">
    <w:abstractNumId w:val="69"/>
  </w:num>
  <w:num w:numId="33" w16cid:durableId="1987393271">
    <w:abstractNumId w:val="50"/>
  </w:num>
  <w:num w:numId="34" w16cid:durableId="378864575">
    <w:abstractNumId w:val="70"/>
  </w:num>
  <w:num w:numId="35" w16cid:durableId="1003751141">
    <w:abstractNumId w:val="157"/>
  </w:num>
  <w:num w:numId="36" w16cid:durableId="534774813">
    <w:abstractNumId w:val="167"/>
  </w:num>
  <w:num w:numId="37" w16cid:durableId="407002208">
    <w:abstractNumId w:val="169"/>
  </w:num>
  <w:num w:numId="38" w16cid:durableId="450712743">
    <w:abstractNumId w:val="47"/>
  </w:num>
  <w:num w:numId="39" w16cid:durableId="294067110">
    <w:abstractNumId w:val="118"/>
  </w:num>
  <w:num w:numId="40" w16cid:durableId="1763187201">
    <w:abstractNumId w:val="103"/>
  </w:num>
  <w:num w:numId="41" w16cid:durableId="1800343602">
    <w:abstractNumId w:val="76"/>
  </w:num>
  <w:num w:numId="42" w16cid:durableId="194739671">
    <w:abstractNumId w:val="63"/>
  </w:num>
  <w:num w:numId="43" w16cid:durableId="646595409">
    <w:abstractNumId w:val="139"/>
  </w:num>
  <w:num w:numId="44" w16cid:durableId="1242180572">
    <w:abstractNumId w:val="72"/>
  </w:num>
  <w:num w:numId="45" w16cid:durableId="499122345">
    <w:abstractNumId w:val="114"/>
  </w:num>
  <w:num w:numId="46" w16cid:durableId="418598307">
    <w:abstractNumId w:val="171"/>
  </w:num>
  <w:num w:numId="47" w16cid:durableId="381952031">
    <w:abstractNumId w:val="155"/>
  </w:num>
  <w:num w:numId="48" w16cid:durableId="363018181">
    <w:abstractNumId w:val="22"/>
  </w:num>
  <w:num w:numId="49" w16cid:durableId="1079448727">
    <w:abstractNumId w:val="122"/>
  </w:num>
  <w:num w:numId="50" w16cid:durableId="1976137383">
    <w:abstractNumId w:val="24"/>
  </w:num>
  <w:num w:numId="51" w16cid:durableId="726491891">
    <w:abstractNumId w:val="165"/>
  </w:num>
  <w:num w:numId="52" w16cid:durableId="882517686">
    <w:abstractNumId w:val="119"/>
  </w:num>
  <w:num w:numId="53" w16cid:durableId="1542786367">
    <w:abstractNumId w:val="48"/>
  </w:num>
  <w:num w:numId="54" w16cid:durableId="2029523483">
    <w:abstractNumId w:val="57"/>
  </w:num>
  <w:num w:numId="55" w16cid:durableId="986402403">
    <w:abstractNumId w:val="45"/>
  </w:num>
  <w:num w:numId="56" w16cid:durableId="922641340">
    <w:abstractNumId w:val="81"/>
  </w:num>
  <w:num w:numId="57" w16cid:durableId="524174900">
    <w:abstractNumId w:val="113"/>
  </w:num>
  <w:num w:numId="58" w16cid:durableId="1960332857">
    <w:abstractNumId w:val="188"/>
  </w:num>
  <w:num w:numId="59" w16cid:durableId="1557857139">
    <w:abstractNumId w:val="141"/>
  </w:num>
  <w:num w:numId="60" w16cid:durableId="1905337632">
    <w:abstractNumId w:val="106"/>
  </w:num>
  <w:num w:numId="61" w16cid:durableId="1464614156">
    <w:abstractNumId w:val="161"/>
  </w:num>
  <w:num w:numId="62" w16cid:durableId="89939157">
    <w:abstractNumId w:val="120"/>
  </w:num>
  <w:num w:numId="63" w16cid:durableId="173805576">
    <w:abstractNumId w:val="18"/>
  </w:num>
  <w:num w:numId="64" w16cid:durableId="2128230170">
    <w:abstractNumId w:val="91"/>
  </w:num>
  <w:num w:numId="65" w16cid:durableId="1706590001">
    <w:abstractNumId w:val="166"/>
  </w:num>
  <w:num w:numId="66" w16cid:durableId="346249049">
    <w:abstractNumId w:val="136"/>
  </w:num>
  <w:num w:numId="67" w16cid:durableId="1786149156">
    <w:abstractNumId w:val="101"/>
  </w:num>
  <w:num w:numId="68" w16cid:durableId="252975163">
    <w:abstractNumId w:val="108"/>
  </w:num>
  <w:num w:numId="69" w16cid:durableId="248740000">
    <w:abstractNumId w:val="170"/>
  </w:num>
  <w:num w:numId="70" w16cid:durableId="1853453105">
    <w:abstractNumId w:val="89"/>
  </w:num>
  <w:num w:numId="71" w16cid:durableId="364867714">
    <w:abstractNumId w:val="123"/>
  </w:num>
  <w:num w:numId="72" w16cid:durableId="1851673852">
    <w:abstractNumId w:val="150"/>
  </w:num>
  <w:num w:numId="73" w16cid:durableId="1829518266">
    <w:abstractNumId w:val="135"/>
  </w:num>
  <w:num w:numId="74" w16cid:durableId="2050103730">
    <w:abstractNumId w:val="129"/>
  </w:num>
  <w:num w:numId="75" w16cid:durableId="1921869962">
    <w:abstractNumId w:val="160"/>
  </w:num>
  <w:num w:numId="76" w16cid:durableId="367412514">
    <w:abstractNumId w:val="58"/>
  </w:num>
  <w:num w:numId="77" w16cid:durableId="794107200">
    <w:abstractNumId w:val="131"/>
  </w:num>
  <w:num w:numId="78" w16cid:durableId="1313371287">
    <w:abstractNumId w:val="168"/>
  </w:num>
  <w:num w:numId="79" w16cid:durableId="1371343433">
    <w:abstractNumId w:val="116"/>
  </w:num>
  <w:num w:numId="80" w16cid:durableId="1854998255">
    <w:abstractNumId w:val="23"/>
  </w:num>
  <w:num w:numId="81" w16cid:durableId="1240948573">
    <w:abstractNumId w:val="172"/>
  </w:num>
  <w:num w:numId="82" w16cid:durableId="55516777">
    <w:abstractNumId w:val="12"/>
  </w:num>
  <w:num w:numId="83" w16cid:durableId="759759505">
    <w:abstractNumId w:val="184"/>
  </w:num>
  <w:num w:numId="84" w16cid:durableId="492331904">
    <w:abstractNumId w:val="46"/>
  </w:num>
  <w:num w:numId="85" w16cid:durableId="1809085806">
    <w:abstractNumId w:val="28"/>
  </w:num>
  <w:num w:numId="86" w16cid:durableId="1110197445">
    <w:abstractNumId w:val="192"/>
  </w:num>
  <w:num w:numId="87" w16cid:durableId="1744061388">
    <w:abstractNumId w:val="62"/>
  </w:num>
  <w:num w:numId="88" w16cid:durableId="221059194">
    <w:abstractNumId w:val="79"/>
  </w:num>
  <w:num w:numId="89" w16cid:durableId="1214317409">
    <w:abstractNumId w:val="94"/>
  </w:num>
  <w:num w:numId="90" w16cid:durableId="889462492">
    <w:abstractNumId w:val="27"/>
  </w:num>
  <w:num w:numId="91" w16cid:durableId="603852159">
    <w:abstractNumId w:val="154"/>
  </w:num>
  <w:num w:numId="92" w16cid:durableId="97919771">
    <w:abstractNumId w:val="44"/>
  </w:num>
  <w:num w:numId="93" w16cid:durableId="640615060">
    <w:abstractNumId w:val="85"/>
  </w:num>
  <w:num w:numId="94" w16cid:durableId="1512514">
    <w:abstractNumId w:val="54"/>
  </w:num>
  <w:num w:numId="95" w16cid:durableId="1378315696">
    <w:abstractNumId w:val="151"/>
  </w:num>
  <w:num w:numId="96" w16cid:durableId="523788906">
    <w:abstractNumId w:val="125"/>
  </w:num>
  <w:num w:numId="97" w16cid:durableId="1207982992">
    <w:abstractNumId w:val="37"/>
  </w:num>
  <w:num w:numId="98" w16cid:durableId="1861046936">
    <w:abstractNumId w:val="78"/>
  </w:num>
  <w:num w:numId="99" w16cid:durableId="518081539">
    <w:abstractNumId w:val="66"/>
  </w:num>
  <w:num w:numId="100" w16cid:durableId="826943054">
    <w:abstractNumId w:val="97"/>
  </w:num>
  <w:num w:numId="101" w16cid:durableId="285546210">
    <w:abstractNumId w:val="83"/>
  </w:num>
  <w:num w:numId="102" w16cid:durableId="1230193510">
    <w:abstractNumId w:val="82"/>
  </w:num>
  <w:num w:numId="103" w16cid:durableId="1506624580">
    <w:abstractNumId w:val="159"/>
  </w:num>
  <w:num w:numId="104" w16cid:durableId="2020038147">
    <w:abstractNumId w:val="40"/>
  </w:num>
  <w:num w:numId="105" w16cid:durableId="852765011">
    <w:abstractNumId w:val="64"/>
  </w:num>
  <w:num w:numId="106" w16cid:durableId="997927656">
    <w:abstractNumId w:val="153"/>
  </w:num>
  <w:num w:numId="107" w16cid:durableId="810293445">
    <w:abstractNumId w:val="19"/>
  </w:num>
  <w:num w:numId="108" w16cid:durableId="2082213522">
    <w:abstractNumId w:val="115"/>
  </w:num>
  <w:num w:numId="109" w16cid:durableId="570582654">
    <w:abstractNumId w:val="163"/>
  </w:num>
  <w:num w:numId="110" w16cid:durableId="1905606324">
    <w:abstractNumId w:val="51"/>
  </w:num>
  <w:num w:numId="111" w16cid:durableId="1377461862">
    <w:abstractNumId w:val="177"/>
  </w:num>
  <w:num w:numId="112" w16cid:durableId="1714966796">
    <w:abstractNumId w:val="181"/>
  </w:num>
  <w:num w:numId="113" w16cid:durableId="1368683394">
    <w:abstractNumId w:val="84"/>
  </w:num>
  <w:num w:numId="114" w16cid:durableId="90708630">
    <w:abstractNumId w:val="148"/>
  </w:num>
  <w:num w:numId="115" w16cid:durableId="1464689135">
    <w:abstractNumId w:val="41"/>
  </w:num>
  <w:num w:numId="116" w16cid:durableId="323511565">
    <w:abstractNumId w:val="74"/>
  </w:num>
  <w:num w:numId="117" w16cid:durableId="711734146">
    <w:abstractNumId w:val="59"/>
  </w:num>
  <w:num w:numId="118" w16cid:durableId="793138783">
    <w:abstractNumId w:val="194"/>
  </w:num>
  <w:num w:numId="119" w16cid:durableId="69741396">
    <w:abstractNumId w:val="183"/>
  </w:num>
  <w:num w:numId="120" w16cid:durableId="1410420066">
    <w:abstractNumId w:val="191"/>
  </w:num>
  <w:num w:numId="121" w16cid:durableId="789595824">
    <w:abstractNumId w:val="75"/>
  </w:num>
  <w:num w:numId="122" w16cid:durableId="1602837932">
    <w:abstractNumId w:val="92"/>
  </w:num>
  <w:num w:numId="123" w16cid:durableId="915478100">
    <w:abstractNumId w:val="88"/>
  </w:num>
  <w:num w:numId="124" w16cid:durableId="1499074076">
    <w:abstractNumId w:val="146"/>
  </w:num>
  <w:num w:numId="125" w16cid:durableId="1466774022">
    <w:abstractNumId w:val="17"/>
  </w:num>
  <w:num w:numId="126" w16cid:durableId="1895308347">
    <w:abstractNumId w:val="20"/>
  </w:num>
  <w:num w:numId="127" w16cid:durableId="51851195">
    <w:abstractNumId w:val="33"/>
  </w:num>
  <w:num w:numId="128" w16cid:durableId="1207991287">
    <w:abstractNumId w:val="86"/>
  </w:num>
  <w:num w:numId="129" w16cid:durableId="1708984996">
    <w:abstractNumId w:val="132"/>
  </w:num>
  <w:num w:numId="130" w16cid:durableId="1157765990">
    <w:abstractNumId w:val="68"/>
  </w:num>
  <w:num w:numId="131" w16cid:durableId="1031608385">
    <w:abstractNumId w:val="109"/>
  </w:num>
  <w:num w:numId="132" w16cid:durableId="1401307">
    <w:abstractNumId w:val="10"/>
  </w:num>
  <w:num w:numId="133" w16cid:durableId="263389499">
    <w:abstractNumId w:val="96"/>
  </w:num>
  <w:num w:numId="134" w16cid:durableId="977034314">
    <w:abstractNumId w:val="11"/>
  </w:num>
  <w:num w:numId="135" w16cid:durableId="555968331">
    <w:abstractNumId w:val="127"/>
  </w:num>
  <w:num w:numId="136" w16cid:durableId="1493373942">
    <w:abstractNumId w:val="102"/>
  </w:num>
  <w:num w:numId="137" w16cid:durableId="1105468470">
    <w:abstractNumId w:val="25"/>
  </w:num>
  <w:num w:numId="138" w16cid:durableId="1056709325">
    <w:abstractNumId w:val="49"/>
  </w:num>
  <w:num w:numId="139" w16cid:durableId="1462458823">
    <w:abstractNumId w:val="187"/>
  </w:num>
  <w:num w:numId="140" w16cid:durableId="1652173167">
    <w:abstractNumId w:val="80"/>
  </w:num>
  <w:num w:numId="141" w16cid:durableId="785781065">
    <w:abstractNumId w:val="13"/>
  </w:num>
  <w:num w:numId="142" w16cid:durableId="942686938">
    <w:abstractNumId w:val="142"/>
  </w:num>
  <w:num w:numId="143" w16cid:durableId="375786167">
    <w:abstractNumId w:val="133"/>
  </w:num>
  <w:num w:numId="144" w16cid:durableId="1602909166">
    <w:abstractNumId w:val="67"/>
  </w:num>
  <w:num w:numId="145" w16cid:durableId="321276398">
    <w:abstractNumId w:val="149"/>
  </w:num>
  <w:num w:numId="146" w16cid:durableId="463694168">
    <w:abstractNumId w:val="36"/>
  </w:num>
  <w:num w:numId="147" w16cid:durableId="1921789731">
    <w:abstractNumId w:val="190"/>
  </w:num>
  <w:num w:numId="148" w16cid:durableId="1080181199">
    <w:abstractNumId w:val="77"/>
  </w:num>
  <w:num w:numId="149" w16cid:durableId="220290670">
    <w:abstractNumId w:val="178"/>
  </w:num>
  <w:num w:numId="150" w16cid:durableId="68313988">
    <w:abstractNumId w:val="111"/>
  </w:num>
  <w:num w:numId="151" w16cid:durableId="866722157">
    <w:abstractNumId w:val="87"/>
  </w:num>
  <w:num w:numId="152" w16cid:durableId="162746691">
    <w:abstractNumId w:val="164"/>
  </w:num>
  <w:num w:numId="153" w16cid:durableId="449520370">
    <w:abstractNumId w:val="65"/>
  </w:num>
  <w:num w:numId="154" w16cid:durableId="1199471062">
    <w:abstractNumId w:val="193"/>
  </w:num>
  <w:num w:numId="155" w16cid:durableId="112867905">
    <w:abstractNumId w:val="180"/>
  </w:num>
  <w:num w:numId="156" w16cid:durableId="1516769486">
    <w:abstractNumId w:val="112"/>
  </w:num>
  <w:num w:numId="157" w16cid:durableId="1412005821">
    <w:abstractNumId w:val="121"/>
  </w:num>
  <w:num w:numId="158" w16cid:durableId="2124688531">
    <w:abstractNumId w:val="140"/>
  </w:num>
  <w:num w:numId="159" w16cid:durableId="206458569">
    <w:abstractNumId w:val="173"/>
  </w:num>
  <w:num w:numId="160" w16cid:durableId="340351002">
    <w:abstractNumId w:val="98"/>
  </w:num>
  <w:num w:numId="161" w16cid:durableId="1084690486">
    <w:abstractNumId w:val="162"/>
  </w:num>
  <w:num w:numId="162" w16cid:durableId="204147866">
    <w:abstractNumId w:val="52"/>
  </w:num>
  <w:num w:numId="163" w16cid:durableId="1941645788">
    <w:abstractNumId w:val="73"/>
  </w:num>
  <w:num w:numId="164" w16cid:durableId="709693193">
    <w:abstractNumId w:val="107"/>
  </w:num>
  <w:num w:numId="165" w16cid:durableId="1951010546">
    <w:abstractNumId w:val="53"/>
  </w:num>
  <w:num w:numId="166" w16cid:durableId="1199008553">
    <w:abstractNumId w:val="30"/>
  </w:num>
  <w:num w:numId="167" w16cid:durableId="532351095">
    <w:abstractNumId w:val="175"/>
  </w:num>
  <w:num w:numId="168" w16cid:durableId="281543424">
    <w:abstractNumId w:val="99"/>
  </w:num>
  <w:num w:numId="169" w16cid:durableId="1374424550">
    <w:abstractNumId w:val="35"/>
  </w:num>
  <w:num w:numId="170" w16cid:durableId="1159925863">
    <w:abstractNumId w:val="174"/>
  </w:num>
  <w:num w:numId="171" w16cid:durableId="638268494">
    <w:abstractNumId w:val="110"/>
  </w:num>
  <w:num w:numId="172" w16cid:durableId="1746688114">
    <w:abstractNumId w:val="144"/>
  </w:num>
  <w:num w:numId="173" w16cid:durableId="1453286006">
    <w:abstractNumId w:val="145"/>
  </w:num>
  <w:num w:numId="174" w16cid:durableId="382946365">
    <w:abstractNumId w:val="189"/>
  </w:num>
  <w:num w:numId="175" w16cid:durableId="895046103">
    <w:abstractNumId w:val="43"/>
  </w:num>
  <w:num w:numId="176" w16cid:durableId="317998527">
    <w:abstractNumId w:val="55"/>
  </w:num>
  <w:num w:numId="177" w16cid:durableId="370690176">
    <w:abstractNumId w:val="26"/>
  </w:num>
  <w:num w:numId="178" w16cid:durableId="236287047">
    <w:abstractNumId w:val="126"/>
  </w:num>
  <w:num w:numId="179" w16cid:durableId="1909878607">
    <w:abstractNumId w:val="124"/>
  </w:num>
  <w:num w:numId="180" w16cid:durableId="1135829347">
    <w:abstractNumId w:val="156"/>
  </w:num>
  <w:num w:numId="181" w16cid:durableId="1659917899">
    <w:abstractNumId w:val="95"/>
  </w:num>
  <w:num w:numId="182" w16cid:durableId="443231860">
    <w:abstractNumId w:val="138"/>
  </w:num>
  <w:num w:numId="183" w16cid:durableId="2090423739">
    <w:abstractNumId w:val="179"/>
  </w:num>
  <w:num w:numId="184" w16cid:durableId="446701924">
    <w:abstractNumId w:val="31"/>
  </w:num>
  <w:num w:numId="185" w16cid:durableId="1692680898">
    <w:abstractNumId w:val="61"/>
  </w:num>
  <w:num w:numId="186" w16cid:durableId="1243294214">
    <w:abstractNumId w:val="15"/>
  </w:num>
  <w:num w:numId="187" w16cid:durableId="1165170383">
    <w:abstractNumId w:val="143"/>
  </w:num>
  <w:num w:numId="188" w16cid:durableId="1605453317">
    <w:abstractNumId w:val="60"/>
  </w:num>
  <w:num w:numId="189" w16cid:durableId="2116247328">
    <w:abstractNumId w:val="16"/>
  </w:num>
  <w:num w:numId="190" w16cid:durableId="2005670448">
    <w:abstractNumId w:val="71"/>
  </w:num>
  <w:num w:numId="191" w16cid:durableId="782118836">
    <w:abstractNumId w:val="90"/>
  </w:num>
  <w:num w:numId="192" w16cid:durableId="713040865">
    <w:abstractNumId w:val="147"/>
  </w:num>
  <w:num w:numId="193" w16cid:durableId="844436908">
    <w:abstractNumId w:val="105"/>
  </w:num>
  <w:num w:numId="194" w16cid:durableId="745147262">
    <w:abstractNumId w:val="128"/>
  </w:num>
  <w:num w:numId="195" w16cid:durableId="559557210">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2F9C"/>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5B9"/>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712AB"/>
    <w:rsid w:val="00376C50"/>
    <w:rsid w:val="003805E3"/>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17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700B7"/>
    <w:rsid w:val="008704C3"/>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11EC2"/>
    <w:rsid w:val="0091228B"/>
    <w:rsid w:val="00915B02"/>
    <w:rsid w:val="00915B69"/>
    <w:rsid w:val="009174F5"/>
    <w:rsid w:val="00920919"/>
    <w:rsid w:val="00922F75"/>
    <w:rsid w:val="00935158"/>
    <w:rsid w:val="00935B72"/>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DF6817"/>
    <w:rsid w:val="00E009FD"/>
    <w:rsid w:val="00E00C08"/>
    <w:rsid w:val="00E01556"/>
    <w:rsid w:val="00E01720"/>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30809</Words>
  <Characters>175613</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Alexandra Negrea</cp:lastModifiedBy>
  <cp:revision>4</cp:revision>
  <cp:lastPrinted>2024-01-04T12:52:00Z</cp:lastPrinted>
  <dcterms:created xsi:type="dcterms:W3CDTF">2024-01-23T06:40:00Z</dcterms:created>
  <dcterms:modified xsi:type="dcterms:W3CDTF">2024-01-23T06:42:00Z</dcterms:modified>
</cp:coreProperties>
</file>